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c591" w14:textId="8ecc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6 октября 2004 года N 1030 и от 7 октября 2004 года N 1036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2005 года N 482. Утратило силу постановлением Правительства Республики Казахстан от 23 января 2008 года N 45.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20 мая 2005 года N 482 утратило силу постановлением Правительства РК от 23 января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2004 года N 1030 "О заключении Протокола о внесении изменения в Договор аренды комплекса "Байконур" между Правительством Республики Казахстан и Правительством Российской Федерации от 10 декабря 1994 года":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"Жумабекова Оналсына Исламовича" заменить словами "Балиеву Загипу Яхяновну";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от 30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951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