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78575" w14:textId="94785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8 декабря 2004 года N 1289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мая 2005 года N 484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 декабря 2004 года "О республиканском бюджете на 2005 год"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8 декабря 2004 года N 1289 "О реализации Закона Республики Казахстан "О республиканском бюджете на 2005 год"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"1 128 444 762" заменить цифрами "1 230 826 352";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"984 195 003" заменить цифрами "1 090 664 073";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"36 992 617" заменить цифрами "36 624 437";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"12 248 627" заменить цифрами "8 529 327";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"1 089 469 412" заменить цифрами "1 196 359 917";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"38 975 350" заменить цифрами "34 466 435";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"54 090 076" заменить цифрами "48 002 548";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"64 512 908" заменить цифрами "60 459 925";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"10 422 832" заменить цифрами "12 457 377";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"86 296 814" заменить цифрами "100 228 111";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"88 296 814" заменить цифрами "102 228 111";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"101 411 540" заменить цифрами "113 764 224";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"220 007 494" заменить цифрами "216 512 640";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"118 595 954" заменить цифрами "115 101 099";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"движение остатков бюджетных средств - 12 352 683 тысячи тенге.";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дополнить пунктом 8-1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"8-1. Министерству образования и науки Республики Казахстан совместно с Министерством здравоохранения Республики Казахстан в срок до 23 мая 2005 года разработать и в установленном законодательством порядке внести в Правительство Республики Казахстан проект решения о распределении и порядке использования целевых текущих трансфертов областными бюджетами, бюджетами городов Астаны и Алматы, предусмотренных в республиканском бюджете на 2005 год: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увеличение размера стипендий студентам, обучающимся в средних профессиональных учебных заведениях на основании государственного заказа местных исполнительных органов;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выплату компенсаций на проезд для обучающихся в средних профессиональных учебных заведениях на основании государственного заказа местных исполнительных органов.";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заголовок приложения 4 к указанному постановлению изложить в следующей редакции: "Распределение сумм целевых текущих трансфертов областным бюджетам, бюджетам городов Астаны и Алматы на субсидирование железнодорожных пассажирских перевозок по социально значимым межрайонным (междугородным) и внутренним сообщениям";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секретно;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приложения 1, 2 и 7 к указанному постановлению изложить в редакции согласно приложениям 1, 2 и 3 к настоящему постановлению.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Центральным исполнительным органам в двухнедельный срок внести в Правительство Республики Казахстан предложения о приведении в соответствие с настоящим постановлением ранее принятых решений Правительства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января 2005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1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мая 2004 года N 484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2004 года N 1289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 Республиканский бюджет на 2005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Категория       !            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Класс         !            Наименование             !   Сумма,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Подкласс   !                                     ! тыс.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Специфика!            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 !                  2                  !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I. Доходы                               1230826352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              Налоговые поступления                   1090664073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 Подоходный налог                         514856479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 Корпоративный подоходный налог           514856479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        Корпоративный подоходный налог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юридических лиц-резидентов               328726549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        Корпоративный подоходный налог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юридических лиц-нерезидентов              43888400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03        Корпоративный подоходный налог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 юридических лиц-резидентов,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удерживаемый у источника выплаты           5038800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04        Корпоративный подоходный налог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юридических лиц-нерезидентов,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удерживаемый у источника выплаты          30158100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05        Корпоративный подоходный налог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юридических лиц-организаций сырьевого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сектора по перечню, устанавливаемому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Правительством Республики Казахстан       79827320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06        Корпоративный подоходный налог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юридических лиц-резидентов,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удерживаемый у источника выплаты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организациями сырьевого сектора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перечню, устанавливаемому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Правительством Республики Казахстан        3686310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07        Корпоративный подоходный налог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юридических лиц-нерезидентов,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удерживаемый у источника выплаты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организациями сырьевого сектора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перечню, устанавливаемому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Правительством Республики Казахстан       23531000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05             Внутренние налоги на товары,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услуги                                 511784834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 Налог на добавленную стоимость           292831666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        Налог на добавленную стоимость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произведенные товары, выполненные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работы и оказанные услуги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территории Республики Казахстан           54965168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        Налог на добавленную стоимость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товары, импортируемые на территорию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Казахстан, кроме налога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 добавленную стоимость на товары,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происходящие и импортируемые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территории Российской Федерации          137778141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04        Налог на добавленную стоимость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нерезидента                               20329583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05        Налог на добавленную стоимость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товары, происходящие и импортируемые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 территории Российской Федерации         78514074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06        Налог на добавленную стоимость,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доначисленный в результате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независимой экспертизы таможенной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стоимости товаров, импортируемых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территорию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кроме налога на добавленную стоимость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 товары, происходящие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импортируемые с территории Российской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Федерации                                  1203625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07        Налог на добавленную стоимость,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доначисленный в результате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независимой экспертизы таможенной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стоимости товаров, происходящих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импортируемых с территории Российской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Федерации                                    41075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           Акцизы                                     9260692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14        Прочие слабоалкогольные напитки с объемной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долей этилового спирта до 12 процентов,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импортируемые на территории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     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15        Винные напитки, импортируемые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территории Республики Казахстан                 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29        Сырая нефть, газовый конденсат,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произведенные на территории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 401065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41        Все виды спирта, импортируемые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территорию Республики Казахстан              60199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42        Водка, импортируемая на территорию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 400000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43        Крепкие ликероводочные изделия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прочие крепкоалкогольные напитки,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импортируемые на территорию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  80000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44        Вина, импортируемые на территорию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  86816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45        Коньяк, импортируемый на территорию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  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46        Шампанские вина, импортируемые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территорию Республики Казахстан               3990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47        Пиво, импортируемое на территорию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 1713064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48        Слабоградусные ликероводочные изделия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прочие слабоалкогольные напитки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объемной долей этилового спирта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от 12 до 30 процентов, импортируемые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 территорию Республики Казахстан            5067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50        Табачные изделия, импортируемые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территорию Республики Казахстан             275316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55        Легковые автомобили (кроме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автомобилей с ручным управлением,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специально предназначенных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инвалидов), импортируемые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территорию Республики Казахстан            2720899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60        Бензин (за исключением авиационного),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импортируемый на территорию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 3447030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70        Акцизы, доначисленные в результате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проведения независимой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таможенной стоимости товаров,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импортируемых на территорию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  17189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           Поступления за использование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природных и других ресурсов              209156867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        Плата за предоставление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междугородной и (или) международной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телефонной связи                           3683913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02        Налог на сверхприбыль                     34234629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05        Бонусы                                    15168877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06        Роялти                                   122268191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07        Рентный налог на экспортируемую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сырую нефть, газовый конденсат             1774800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08        Доля Республики Казахстан по разделу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продукции по заключенным контрактам        1448305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09        Плата за использование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радиочастотного спектра                     700000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10        Плата за пользование судоходными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водными путями                                9906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11        Плата за пользование животным миром         304082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13        Плата за использование особо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охраняемых природных территорий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республиканского значения                    31541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26        Роялти от организаций сырьевого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сектора (юридических лиц по перечню,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устанавливаемому Правительством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Казахстан)                     16141453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28        Доля Республики Казахстан по разделу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продукции по заключенным контрактам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от организаций сырьевого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(юридических лиц по перечню,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устанавливаемому Правительством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Казахстан)                     13391170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           Сборы за ведение предпринимательской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профессиональной деятельности             535609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06        Сбор за проезд автотранспортных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средств по территории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Казахстан, кроме сбора за проезд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автотранспортных средств по платным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государственным автомобильным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дорогам местного значения                   364907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12        Сбор за государственную регистрацию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радиоэлектронных средств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высокочастотных устройств                    80851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13        Сбор за выдачу разрешения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использование радиочастотного спектра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телевизионным и радиовещательным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организациям                                 22300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15        Сбор за государственную регистрацию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морских, речных и маломерных судов            9369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16        Сбор за государственную регистрацию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лекарственных средств                        20144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19        Плата за размещение наружной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(визуальной) рекламы в полосе отвода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автомобильных дорог общего пользования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республиканского значения                    38038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06             Налоги на международную торговлю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внешние операции                          58121025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 Таможенные платежи                        49933038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01        Таможенные пошлины на ввозимые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товары, за исключением таможенных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пошлин на ввозимые товары, взимаемых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 физических лиц с применением единой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ставки таможенной пошлины                 42774946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        Таможенные пошлины на вывозимые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товары                                     6080438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03        Таможенные пошлины, доначисленные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результате проведения независимой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экспертизы таможенной стоимости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ввозимых товаров                            717600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04        Таможенные пошлины на ввозимые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товары, взимаемые с физических лиц,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 результате введения единой ставки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таможенной пошлины                           60054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05        Совокупный таможенный платеж на товары,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ввозимые на таможенную территорию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 физическими лицами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 упрощенном порядке                        300000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           Прочие налоги на международную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торговлю и операции                        8187987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        Поступления от осуществления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таможенного контроля и таможенных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процедур                                   8187987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07             Прочие налоги                                96513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 Прочие налоги                                96513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09        Прочие налоговые поступления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республиканский бюджет                       96513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08             Обязательные платежи, взимаемые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совершение юридически значимых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действий и (или) выдачу документов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уполномоченными на то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государственными органами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должностными лицами                        5805222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 Государственная пошлина                    5805222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        Консульский сбор                           1577947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03        Государственная пошлина, взимаемая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 совершение нотариальных действий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нотариусами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нотариальных контор                          36526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11        Государственная пошлина за выдачу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паспортов и удостоверений личности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граждан Республики Казахстан               1754693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13        Государственная пошлина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проставление государственными органами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апостиля на официальных документах,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совершенных в Республике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 соответствии с международным договором,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ратифицированным Республикой Казахстан        6396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14        Государственная пошлина, взимаемая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выдачу водительских удостоверений,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удостоверений тракториста-машиниста         397146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15        Государственная пошлина, взимаемая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выдачу свидетельств о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регистрации механических транспортных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средств                                     679623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16        Государственная пошлина, взимаемая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выдачу государственных номерных знаков     1352891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               Неналоговые поступления                   36624437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 Доходы от государственной собственности   28168438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 Поступления части чистого дохода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предприятий                 628000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01        Поступления части чистого дохода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республиканских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предприятий                                 628000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           Дивиденды на государственные пакеты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акций, находящиеся в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собственности                              4775500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        Дивиденды на государственные пакеты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акций, находящиеся в республиканской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собственности                              4775500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           Доходы от аренды имущества,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находящегося в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собственности                             18795000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        Доходы от аренды имущества,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находящегося в республиканской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собственности                               270000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        Поступления арендной платы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пользование военными полигонами            3575000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03        Поступления арендной платы за пользование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комплексом "Байконур"                     14950000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           Вознаграждения (интересы) за размещение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бюджетных средств на банковских счетах      801615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        Вознаграждения (интересы) по депозитам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Правительства Республики Казахстан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Национальном Банке Республики Казахстан     800000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03        Вознаграждения (интересы) за размещение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средств государственных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 счетах в банках второго уровня             1615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           Вознаграждения (интересы) по кредитам,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выданным из государственного бюджета       1549417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        Вознаграждения (интересы) по бюджетным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кредитам, выданным из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 за счет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местным исполнительным органам областей,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городов республиканского значения,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столицы                                     149663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        Вознаграждения (интересы) по бюджетным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кредитам, выданным из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правительственных внешних займов местным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исполнительным органам областей, 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республиканского значения, столицы          186783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04        Вознаграждения (интересы) по бюджетным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кредитам, выданным из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 за счет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банкам-заемщикам                            489941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05        Вознаграждения (интересы) по бюджетным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кредитам, выданным из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правительственных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банкам-заемщикам                            243563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10        Вознаграждения (интересы) по бюджетным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кредитам, выданным из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 до 2005 года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правительственных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юридическим лицам                           146590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12        Вознаграждения (интересы) по бюджетным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кредитам, выданным из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 физическим лицам                      8445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14        Вознаграждения (интересы) по бюджетным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кредитам, выданным иностранным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государствам                                180169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15        Вознаграждения (интересы) по оплаченным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Правительством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требованиям по государственным гарантиям    144263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           Прочие доходы от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собственности                              1618906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        Поступления от возмещения потерь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сельскохозяйственного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лесохозяйственного производства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изъятии сельскохозяйственных и лесных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угодий для использования их в целях,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не связанных с ведением сельского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лесного хозяйства                           552852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03        Плата за предоставление в пользование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информации о недрах                         186595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05        Доходы от продажи вооружения и военной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техники                                     700000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06        Поступления от реализации конфискованного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имущества, имущества, безвозмездно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перешедшего в установленном порядке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республиканскую собственность,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 том числе товаров и транспортных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средств, оформленных в таможенном режиме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отказа в пользу государства                 179459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02             Поступления от реализации товаров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(работ, услуг)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учреждениями, финансируемыми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государственного бюджета                   3886828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 Поступления от реализации товаров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(работ, услуг)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учреждениями, финансируемыми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государственного бюджета                   3886828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        Поступления от реализации товаров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(работ, услуг)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учреждениями, финансируемыми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республиканского бюджета                   3886828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03             Поступления денег от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закупок, организуемых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государственными учреждениями,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финансируемыми из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                                      87536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 Поступления денег от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закупок, организуемых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государственными учреждениями,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финансируемыми из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                                      87536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        Поступления денег от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закупок, организуемых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государственными учреждениями,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финансируемыми из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                                      87536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04             Штрафы, пеня, санкции, взыскания,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налагаемые государственными учреждениями,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финансируемыми из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бюджета, а также содержащимися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финансируемыми из бюджета (сметы расходов)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Национального Банка Республики Казахстан   1773513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 Штрафы, пеня, санкции, взыскания,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налагаемые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учреждениями, финансируемыми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из государственного бюджета,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 также содержащимися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финансируемыми из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(сметы расходов) Национального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Банка Республики Казахстан                 1773513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        Административные штрафы, пени,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санкции, взыскания, налагаемые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центральными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органами, их территориальными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подразделениями                            1213394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        Поступление изъятых доходов,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полученных от безлицензионной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деятельности, в отношении которой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установлен лицензионный порядок,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 исключением доходов, полученных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от деятельности казино, тотализаторов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игорного бизнеса                           16000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03        Исполнительская санкция                     117866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07        Поступление изъятых доходов частных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предпринимателей, полученных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деятельности без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регистрации                                    120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08        Поступления доходов, полученных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 результате нарушения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антимонопольного законодательства            66517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09        Поступление сумм от добровольной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сдачи или взыскания незаконно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полученного имущества или стоимости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незаконно предоставленных услуг лицам,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уполномоченным на выполнение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функций, или лицам,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приравненным к ним                             220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10        Средства, полученные от природопользователей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 искам о возмещении вреда, средства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реализации конфискованных орудий охоты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рыболовства, незаконно добытой продукции  203862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11        Возмещение осужденными к лишению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свободы стоимости питания, вещевого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имущества и коммунально-бытовых,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лечебно-профилактических услуг,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ущерба, причиненного государству,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исправительному учреждению,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дополнительных затрат, связанных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 пресечением побега                        131320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13        Прочие штрафы, пени, санкции,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взыскания, налагаемые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учреждениями, финансируемыми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республиканского бюджета                     24214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05             Гранты                                      787172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           Финансовая помощь                           787172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        Гранты, привлекаемые центральными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государственными органами                   787172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06             Прочие неналоговые поступления             1920950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 Прочие неналоговые поступления             1920950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        Доля Республики Казахстан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распределении дополнительной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добавочной пошлин                            31258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04        Поступления дебиторской, депонентской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задолженности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учреждений, финансируемых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республиканского бюджета                    164602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06        Возврат неиспользованных средств,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ранее полученных из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                                     132436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08        Прочие неналоговые поступления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 республиканский бюджет                   1592654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                Поступления от продажи основного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капитала                                   8529327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 Продажа государственного имущества,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закрепленного за государственными            55222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учреждениями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 Продажа государственного имущества,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закрепленного за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учреждениями                                 55222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        Поступления от продажи имущества,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закрепленного за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учреждениями, финансируемыми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республиканского бюджета                     55222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02             Продажа товаров из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материального резерва                      8474073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 Продажа товаров из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материального резерва                      8474073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03        Поступления от реализации зерна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из государственных ресурсов                6208382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04        Поступления от реализации материальных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ценностей мобилизационного резерва         2265691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03             Продажа земли и нематериальных активов          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           Продажа нематериальных активов                  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        Продажа нематериальных активов                  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               Поступления официальных трансфертов       95008515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 Трансферты из нижестоящих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государственного управления               95008515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 Трансферты из областных бюджетов,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бюджетов городов Астаны и Алматы          95008515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03        Бюджетное изъятие из областного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Актюбинской области                        1371334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04        Бюджетное изъятие из областного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 Атырауской области                28989102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05        Бюджетное изъятие из областного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 Мангистауской области             15989138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06        Бюджетное изъятие из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города Алматы                             45357967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07        Бюджетное изъятие из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города Астаны                              3300974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Функциональная   !       Наименование                  !  Сумма,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группа           !                                     ! тыс.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Подфункция     !            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Администратор!            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Программа   !            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Под-      !            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программа !            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  !                  2                  !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II. Затраты                            1196359917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               Государственные услуги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общего характера                         73193648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 Представительные, исполнительные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другие органы, выполняющие общие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функции государственного управления      42565446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101         Администрация Президента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 1008706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деятельности Главы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государства                                864543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 Аппарат центрального органа                851099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 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служащих                                     1537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органов                       129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017    Обеспечение функционирования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информационных систем и информационно-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техническое обеспечение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органов                                       139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 Аппарат специального представительства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 космодроме "Байконур"                    11639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Прогнозно-аналитическое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стратегических аспектов внутренней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внешней политики государства              70980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Обеспечение сохранности архивного фонда,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печатных изданий и их специальное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использование                               73183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102         Хозяйственное управление Парламента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 5832590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деятельности Парламента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 5636279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 Аппарат центрального органа               2595868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 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служащих                                     1289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органов                    417771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017    Обеспечение функционирования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информационных систем и информационно-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техническое обеспечение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органов                                    171951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 Приобретение служебного жилья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депутатов Парламента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 2449400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Создание автоматизированной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мониторинга законопроектов                  11436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ХОЗУ Парламента Республики Казахстан       184875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104         Канцелярия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 1083463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деятельности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 1083463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 Аппарат центрального органа                586177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 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служащих                                     1621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органов                    371495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017    Обеспечение функционирования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информационных систем и информационно-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техническое обеспечение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органов                                    124170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106         Национальный центр по правам человека       26368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 правам человека                          26368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 Аппарат центрального органа                 24338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 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служащих                                      140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органов                       339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017    Обеспечение функционирования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информационных систем и информационно-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техническое обеспечение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органов                                      1551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204         Министерство иностранных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 191891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Делимитация и демаркация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границы                                    191891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217      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Министерство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 23513814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исполнения и контроля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 исполнением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                                  23513814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 Аппарат центрального органа               2148011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 Аппараты территориальных органов         15832055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 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служащих                                    46227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сооружений государственных органов       715232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органов                   2852283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017    Обеспечение функционирования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информационных систем и информационно-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техническое обеспечение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органов                                   1586940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 Оплата услуг платежных систем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телекоммуникационных услуг                 232293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 Кинологический центр                        56830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102    Проведение таможенной экспертизы            18058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103    Учебно-методический центр                   25885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406         Счетный комитет по контролю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исполнением республиканского бюджета       195914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контроля за исполнением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республиканского бюджета                   195914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 Аппарат центрального органа                168950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 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служащих                                      501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органов                      9097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017    Обеспечение функционирования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информационных систем и информационно-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техническое обеспечение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органов                                     17366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606         Агентство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 статистике                             2213202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органа в области статистики               2213202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 Аппарат центрального органа                209876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 Аппараты территориальных органов          1844614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 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служащих                                     4549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сооружений государственных органов        64224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органов                      5650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017    Обеспечение функционирования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информационных систем и информационно-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техническое обеспечение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органов                                     84289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637         Конституционный Совет Республики Казахстан 116488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деятельности Конституционного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Совета Республики Казахстан                116488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 Аппарат центрального органа                 98553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 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служащих                                      306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органов                      8675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017    Обеспечение функционирования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информационных систем и информационно-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техническое обеспечение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органов                                      8954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690         Центральная избирательная комиссия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 2260216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Организация проведения выборов             932168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 Аппарат центрального органа                 87360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 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служащих                                      320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органов                     49242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017    Обеспечение функционирования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информационных систем и информационно-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техническое обеспечение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органов                                    557629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 Проведение выборов                         237617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Создание автоматизированной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информационной системы "Сайлау"           1328048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694         Управление делами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 6122794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деятельности Главы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государства, Премьер-Министра и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должностных лиц государственных органов   5737825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 Аппарат центрального органа               5489599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 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служащих                                      662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органов                      2988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017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систем и информационно-техническое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обеспечение государственных органов        244576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009      Обновление парка автомашин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органов                    384969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02            Финансовая деятельность                   6725672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217        Министерство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 6715995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Осуществление аудита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проектов                                    12100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Проведение процедур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банкротства                               75204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 Печатание акцизных и учетно-контрольных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марок                                       70559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007      Создание и развитие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органов Министерства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 2486377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 Создание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Казначейства                               546000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 Создание и развитие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систем, телекоммуникаций общего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назначения и систем налогового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администрирования                          967477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102    Создание и развитие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систем Министерства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 216900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103    Развитие таможенной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системы "ТАИС"                             256000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104    Создание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"Электронная таможня"                      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 Обновление парка автомашин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органов                    355934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015      Оплата услуг поверенным (агентам)            3065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016      Приватизация, управление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имуществом, постприватизационная           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деятельность и регулирование споров,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связанных с этим и кредитованием, учет,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хранение имущества, полученного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взысканного в счет исполнения обязательств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 кредитам и государственным гарантиям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017      Содержание и страхование здания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"Дом Министерств"                          270968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019      Выплата курсовой разницы по льготным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жилищным кредитам                           50997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023      Обеспечение минимального размера уставных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капиталов акционерных обществ,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государственные пакеты акций которых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находятся в республиканской собственности   84725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024      Выплата премий по вкладам в жилищные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строительные сбережения                     25287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026      Строительство объектов таможенного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контроля и таможенной инфраструктуры      2732394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104      Борьба с наркоманией и наркобизнесом        48385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406         Счетный комитет по контролю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исполнением республиканского бюджета         9677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Создание и развитие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базы данных по объектам финансового          9677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контроля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03            Внешнеполитическая деятельность          12543770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201         Министерство внутренних дел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 11294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Обеспечение политических интересов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страны в области общественного порядка      11294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204         Министерство иностранных дел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 12532476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внешнеполитической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деятельности                              8500548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 Аппарат центрального органа                831625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 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служащих                                      956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органов                    695049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017    Обеспечение функционирования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информационных систем и информационно-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техническое обеспечение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органов                                     58831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 Аппараты органов в других странах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(посольства, представительства,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дипломатические миссии)                   6914087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Участие в международных организациях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других международных органах            1553926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 Участие в международных организациях      1210458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 Участие в уставных и других органах СНГ    309971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102    Содержание аппарата Постоянного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представителя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при Евразийском экономическом сообществе    15595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103    Содержание представителей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 в Антитеррористическом центре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СНГ и в Комиссии по экономическим вопросам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при Экономическом Совете СНГ                13398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104    Содержание аппарата Полномочного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представителя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 Постоянном Совете при Организации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Договора о коллективной безопасности         4504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Министерства иностранных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 283000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 Заграничные командировки                   695429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 Обеспечение специальной, инженерно-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технической и физической защиты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дипломатических представительств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 рубежом                                 100965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009      Приобретение и строительство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недвижимости за рубежом для размещения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дипломатических представительств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 1385438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010      Оказание финансовой помощи гражданам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Казахстан, незаконно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ввезенным в иностранные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ставшим жертвами торговли, а также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пострадавшим за рубежом от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преступлений и оказавшимся в форс-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мажорных обстоятельствах                    13170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04            Фундаментальные научные исследования      6663340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 Министерство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 6663340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Фундаментальные и прикладные научные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исследования                              6461352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 Фундаментальные научные исследования      2083137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 Прикладные научные исследования           3837980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102    Научно-техническая экспертиза               15735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103    Проведение инициативных и рисковых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научных исследований через Фонд науки      524500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 Строительство и реконструкция научных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объектов                                   126638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007      Государственные премии и стипендии          75350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05            Планирование и статистическая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деятельность                              1526021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220         Министерство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планирования Республики Казахстан          868826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органа в области стратегического,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среднесрочного экономического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бюджетного планирования                    525360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 Аппарат центрального органа                425992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 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служащих                                     1269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органов                     19882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017    Обеспечение функционирования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информационных систем и информационно-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техническое обеспечение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органов                                     78217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Создание ситуационной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государственного управления                 25000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Министерства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планирования Республики Казахстан           32718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 Мобилизационная подготовка                  19113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010      Взаимодействие с международными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рейтинговыми агентствами по вопросам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пересмотра суверенного кредитного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рейтинга Республики Казахстан               23071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011      Аналитические исследования социально-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экономического развития                    242064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 Совместные аналитические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 международными финансовыми организациями 122224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 Аналитические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экономики и государственных финансов       119840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013      Проведение внешней оценки хода реализации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Стратегии индустриально-инновационного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развития Республики Казахстан                1500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606         Агентство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 статистике                              657195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Создание информационно-статистических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баз данных о социально-экономическом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положении республики                       622141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Создание информационных систем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государственной статистики                  12000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 Прикладные научные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 области государственной статистики        23054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06            Общие кадровые вопросы                     578921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608         Агентство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 делам государственной службы            578921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органа в сфере государственной службы      272200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 Аппарат центрального органа                 53485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 Аппараты территориальных органов           168979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 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служащих                                      984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органов                     30012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017    Обеспечение функционирования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информационных систем и информационно-      18740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техническое обеспечение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Функционирование системы информатизации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тестирования кадров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службы республики                           70560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государственного управления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государственной службы                       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 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служащих за рубежом                        231161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09            Прочие государственные услуги общего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характера                                 2590478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603         Агентство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информатизации и связи                    2590478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органа в области информатизации и связи    169536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 Аппарат центрального органа                 77132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 Аппараты территориальных органов            79824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 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служащих                                      435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017    Обеспечение функционирования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информационных систем и информационно-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техническое обеспечение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органов                                     12145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информатизации и связи                      27720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 Создание государственных баз данных        463244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007      Создание единой системы электронного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документооборота государственных органов   401836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 Создание информационной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органов                    216800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010      Обеспечение функционирования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межведомственных информационных систем     250920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011      Создание единой транспортной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органов                   1060422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               Оборона                                  74440562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 Военные нужды                            59639706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208         Министерство обороны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 57815129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Содержание личного состава, вооружения,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военной и иной техники, оборудования,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животных и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Вооруженных Сил                          35503411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 Аппарат центрального органа                567305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 Содержание личного состава               23858089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 Содержание вооружения, военной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иной техники, оборудования, животных    3836485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102    Содержание инфраструктуры                 7241532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Обеспечение основных видов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Вооруженных Сил                           8405376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 Обеспечение боевого дежурства              605946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 Обеспечение боевой подготовки             1651676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102    Обеспечение специальной деятельности      2718533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 Обеспечение внешнеполитических интересов   591118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 Обеспечение мобилизационной подготовки     130874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 Обеспечение административно-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управленческих функций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военного управления                       2707229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Вооруженных Сил                            536612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 Развитие инфраструктуры Вооруженных Сил   3300078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 Модернизация и приобретение вооружения,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военной и иной техники, систем связи      5308282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007      Поставка и ремонт вооружения и военной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техники в соответствии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межгосударственными договорами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 аренде полигонов                       2729645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 Прикладные научные исследования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опытно-конструкторские работы оборонного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характера                                   87001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015      Подготовка допризывников по военно-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техническим специальностям                 130000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016      Материально-техническое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Вооруженных Сил                           1814724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 Приобретение оборудования медицинского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назначения                                 798717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 Приобретение имущества тылового назначения,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технических средств воспитания и обучения  125814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102    Приобретение специального и особого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оборудования                               250003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103    Приобретение имущества противопожарной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защиты                                     236190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104    Материально-техническое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инфраструктуры Вооруженных Сил             404000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678         Республиканская гвардия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 1824577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Участие в обеспечении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охраняемых лиц и выполнении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церемониальных ритуалов                   1259978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сооружений государственных органов        66506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017    Обеспечение функционирования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информационных систем и информационно-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техническое обеспечение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органов                                      7059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 Центральный аппарат                         77786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 Воинские части                             998987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102    Модернизация и приобретение военной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иной техники                             109640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Строительство объектов Республиканской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гвардии                                    564599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02            Организация работы по чрезвычайным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ситуациям                                14800856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202         Министерство по чрезвычайным ситуациям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 14800856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органа в области предупреждения,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ликвидации чрезвычайных ситуаций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управления системой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материального резерва                     2723132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 Аппарат центрального органа                252076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 Аппараты территориальных органов          2223322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 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служащих                                     2898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сооружений государственных органов       123109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органов                     98386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017    Обеспечение функционирования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информационных систем и информационно-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техническое обеспечение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органов                                     23341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Организация ликвидации чрезвычайных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ситуаций природного и техногенного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характера                                11075739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 Республиканский оперативно-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спасательный отряд                          83970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 Воинские части                             630889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102    Аэромобильные региональные оперативно-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спасательные отряды                        183912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103    Республиканский кризисный центр             99989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104    Казселезащита                              660789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 Организация готовности специальных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технических средств для обеспечения        137363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предупреждения и ликвидации чрезвычайных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 Проведение ежегодного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(международного) сбора-семинара              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спасателей подразделения "Казспас"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 Пожарные службы                           9066705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 Оперативно-спасательные службы             193322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 Обеспечение сохранности объекта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Метеостанция-3                              15800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защиты от чрезвычайных ситуаций            483400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 Анализ и проведение испытаний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 области пожарной безопасности              8071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 Целевые трансферты на развитие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города Алматы для обеспечения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противолавинной и противооползневой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безопасности                               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007      Подготовка специалистов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органов и учреждений к действиям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условиях чрезвычайной ситуации              10514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03               Общественный порядок, безопасность,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правовая, судебная, уголовно-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исполнительная деятельность             123153400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 Правоохранительная деятельность          48584398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201         Министерство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 39689590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Охрана общественного порядка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обеспечение общественной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безопасности на республиканском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уровне                                   33554278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 Аппарат центрального органа               1346963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 Аппараты территориальных органов         10371819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 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служащих                                    36263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сооружений государственных органов        53876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органов                   5361348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017    Обеспечение функционирования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информационных систем и информационно-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техническое обеспечение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органов                                    214073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 Комитет внутренних войск                   221787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 Учреждение автотранспортного обслуживания  232493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102    Базы военного и специального имущества      48331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103    Кинологический центр                        46540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104    Подразделение специального назначения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"Сункар"                                   207443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 Оперативно-розыскная деятельность         2392886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 Охрана дипломатических представительств    390550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 Соединения и части внутренних войск       7262963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 Приемники-распределители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внутренних дел на транспорте для лиц,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не имеющих определенного места жительства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документов                               139152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 Государственная специализированная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служба охраны                             5227791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Обеспечение защиты прав и свобод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лиц, участвующих в уголовном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процессе                                   106094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 Государственная защита лиц, участвующих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 уголовном процессе                        18733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 Возмещение процессуальных издержек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участвующим в уголовном процессе             7378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102    Оказание юридической помощи адвокатами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 следствии                                79983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 Специальные и воинские перевозки            52286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007      Строительство,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объектов общественного порядка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безопасности                               359914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органов внутренних дел                     114630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009      Государственный проект 3                  1500000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016      Изготовление водительских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удостоверений, документов, номерных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знаков для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регистрации транспортных средств          2226552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017      Повышение боеготовности воинских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частей внутренних войск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Министерства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 576236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018      Обеспечение миграционными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карточками иностранных лиц,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прибывающих в Республику Казахстан          11000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104      Борьба с наркоманией и наркобизнесом       327599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110      Борьба с терроризмом и иными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проявлениями экстремизма и сепаратизма     861001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221         Министерство юстиции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 4764036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Правовое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государства                               3833228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 Аппарат центрального органа               1159654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 Аппараты территориальных органов          1697882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 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служащих                                     4050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сооружений государственных органов        46250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органов                      9189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017    Обеспечение функционирования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информационных систем и информационно-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техническое обеспечение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органов                                     65914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 Аппарат Комитета уголовно-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исполнительной системы                     170103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уголовно-исполнительной системы            680186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015      Изготовление паспортов и удостоверений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личности граждан Республики Казахстан      930808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618         Агентство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борьбе с экономической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коррупционной преступностью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(финансовая полиция)                      4055772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уполномоченного органа по борьбе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экономической и коррупционной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преступностью                             3921483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 Аппарат центрального органа                439660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 Аппараты территориального органа          3129364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 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служащих                                    10030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сооружений государственных органов       110908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органов                    145000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017    Обеспечение функционирования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информационных систем и информационно-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техническое обеспечение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органов                                     41157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 Оперативно-розыскная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органов финансовой полиции                  45364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Обеспечение защиты прав и свобод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лиц, участвующих в уголовном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процессе                                    47342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 Государственная защита лиц,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участвующих в уголовном процессе             2600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 Возмещение процессуальных издержек лицам,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участвующим в уголовном процессе            38467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102    Оказание юридической помощи адвокатами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 следствии                                 6275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Создание единой автоматизированной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информационно-телекоммуникационной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системы Агентства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 по борьбе с экономической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коррупционной преступностью               80647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104      Борьба с наркоманией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наркобизнесом                                6300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678         Республиканская гвардия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 75000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110      Борьба с терроризмом и иными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проявлениями экстремизма и сепаратизма      75000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02            Правовая деятельность                      211455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221         Министерство юстиции Республики Казахстан  211455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 Оказание юридической помощи адвокатами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 суде                                     139954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 Правовая пропаганда                         71501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03            Судебная деятельность                     9775553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501         Верховный Суд Республики Казахстан        9775553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деятельности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судебной системы                          9480472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 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служащих                                     1462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сооружений государственных органов       110767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органов                     61708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017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систем и информационно-техническое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обеспечение государственных органов        120291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 Обеспечение деятельности Верховного Суда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 744821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 Аппарат Комитета по судебному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администрированию при Верховном Суде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 83349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102    Администраторы в областях, городах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Астане и Алматы                           1486184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103    Местные суды                              6871890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Создание единой автоматизированной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информационно-аналитической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органов судебной системы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 82500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 Обеспечение жильем судей                   130000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 Оценка, хранение и реализация имущества,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поступившего в республиканскую собственность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 отдельным основаниям                     82581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04            Деятельность по обеспечению законности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правопорядка                            6340324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502         Генеральная прокуратура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 6340324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Осуществление высшего надзора за точным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единообразным применением законов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подзаконных актов в Республике Казахстан  6136486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 Аппарат центрального органа                483835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 Аппараты территориальных органов          4403355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 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служащих                                    15163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сооружений государственных органов        91944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органов                    119429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017    Обеспечение функционирования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информационных систем и информационно-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техническое обеспечение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органов                                    174380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 Аппарат Комитета по правовой статистике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специальным учетам Генеральной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прокуратуры Республики Казахстан           202648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 Аппараты территориальных органов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 правовой статистике и специальным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учетам Генеральной прокуратуры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 645732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Межгосударственное информационное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взаимодействие по ведению криминального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оперативного учетов                        1838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Создание информационной системы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 правовой статистике и специальным учетам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Генеральной прокуратуры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 202000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05            Деятельность по обеспечению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личности, общества и государства          42595535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104         Канцелярия Премьер-Министра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 344072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Организация и обеспечение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безопасности в государственных органах       92628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 Центр по организации технической защиты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информации в государственных органах         86218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 Центр подготовки и повышения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специалистов в области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безопасности                                  6410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Обеспечение фельдъегерской связью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учреждений                  251444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410         Комитет национальной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 40905852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национальной безопасности     36741852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Программа развития системы национальной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безопасности                               4164000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680         Служба охраны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 1345611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безопасности глав государств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отдельных должностных лиц                1345611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06            Уголовно-исполнительная система           14466736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221         Министерство 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 14466736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Содержание осужденных                     10459420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уголовно-исполнительной системы            1674300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009      Создание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уголовно-исполнительной системы               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011      Противодействие эпидемии СПИДа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 исправительных учреждениях                  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012      Содержание следственно-арестованных лиц    2324016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013      Противодействие эпидемии СПИДа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 следственных изоляторах                     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09            Прочие услуги в области общественного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порядка и безопасности                     1179399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221         Министерство юстиции Республики Казахстан  1179399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Проведение судебных экспертиз               623096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 Создание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органов юстиции                              30400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010      Обеспечение деятельности центров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обслуживания населения по принципу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"одного окна"                               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104      Борьба с наркоманией и наркобизнесом         25903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04               Образование                               66384355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02            Начальное общее, основное общее,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среднее общее образование                 11299249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200         Министерство культуры,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спорта Республики Казахстан               882624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образования по спорту                       275160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Обучение и воспитание одаренных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 спорте детей                              607464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 Республиканские школы-интернаты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одаренных в спорте детей                    443077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 Обеспечение функционирования школ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олимпийского резерва и высшего спортивного  164387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мастерства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208         Министерство обороны Республики Казахстан   171522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 Общеобразовательное обучение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 специализированных организациях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образования                                 171522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 Министерство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 10245103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009      Обучение и воспитание одаренных детей      1357403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010      Проведение республиканских школьных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олимпиад, конкурсов, внешкольных            376395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мероприятий республиканского 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028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 и        2947277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Алматы на обеспечение содержания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типовых штатов государственных учреждений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общего среднего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029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 и        2251428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Алматы на содержание вновь вводимых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объектов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034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 и         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Алматы на подключение к Интернету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оплату трафика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учреждений среднего общего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035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 и         789300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Алматы на приобретение и доставку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учебников и учебно-методических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комплексов для обновления библиотечных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фондов государственных учреждений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среднего общего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036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 и        2023300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Алматы на создание лингафонных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мультимедийных кабинетов 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учреждениях среднего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общего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03            Начальное профессиональное образование      286100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 Министерство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 286100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037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 и         286100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Алматы на укрепление материально-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технической базы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учреждений начального профессионального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04            Среднее профессиональное образование       3102797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200         Министерство культуры,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спорта Республики Казахстан               118120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профессиональным образованием               118120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201         Министерство внутренних дел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 476500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010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профессиональным образованием               476500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208         Министерство обороны Республики Казахстан   347417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010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профессиональным образованием               347417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221         Министерство юстиции Республики Казахстан   144636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007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профессиональным образованием               144636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 Министерство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 1648276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013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профессиональным образованием               628570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016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 и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Алматы на увеличение размера стипендий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студентам, обучающимся в средних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профессиональных учебных заведениях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основании государственного заказа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исполнительных органов                      772684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030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 и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Алматы на выплату компенсаций на проезд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для обучающихся в средних профессиональных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учебных заведениях на основании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государственного заказа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исполнительных органов                      247022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226         Министерство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 367848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профессиональным образованием               164722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013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 и          95631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Алматы на увеличение размера стипендий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студентам, обучающимся в средних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профессиональных учебных заведениях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основании государственного заказа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исполнительных органов                       83259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021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 и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Алматы на выплату компенсаций на проезд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для обучающихся в средних профессиональных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учебных заведениях на основании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государственного заказа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исполнительных органов                       24236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039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 и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Алматы на возмещение расходов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увеличению стоимости обучения по среднему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профессиональному образованию в рамках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государственного заказа                      95631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05            Дополнительное профессиональное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образование                                2009606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200         Министерство культуры,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спорта Республики Казахстан                17619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 Повышение квалификации и переподготовка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кадров государственных организаций           17619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201         Министерство внутренних дел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  75786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011      Повышение квалификации и переподготовка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кадров                                       75786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204         Министерство иностранных дел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  25145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007      Переподготовка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для органов дипломатической службы           25145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213         Министерство труда и социальной защиты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населения Республики Казахстан                2051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022      Повышение квалификации и переподготовка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кадров государственных организаций            2051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социальной защиты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220         Министерство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планирования Республики Казахстан           123771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042      Повышение квалификации руководящих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работников в сфере экономики                123771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221         Министерство юстиции Республики Казахстан    21069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017      Повышение квалификации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переподготовка кадров                        21069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 Министерство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 669365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023      Повышение квалификации и переподготовка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кадров государственных организаций          163368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038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Алматы на переподготовку и повышение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квалификации педагогических работников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 областных (городских) институтах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повышения квалификации педагогических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кадров                                      430997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039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Алматы на укрепление материально-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технической базы областных (городских)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институтов повышения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педагогических кадров                        75000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226         Министерство здравоохранения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 776494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014      Повышение квалификации и переподготовка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кадров государственных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здравоохранения                             626723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040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Алматы на повышение квалификации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переподготовку медицинских кадров,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 также менеджеров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здравоохранения                             149771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501         Верховный Суд Республики Казахстан           62047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Подготовка магистрантов-кандидатов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 судьи и повышение квалификации судей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работников судебной системы                62047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608         Агентство Республики Казахстан по делам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государственной службы                      229173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 Подготовка, переподготовка и повышение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квалификации государственных служащих       229173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694         Управление делами Президента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   7086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011      Переподготовка и специализация врачей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 рубежом                                    7086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06            Высшее и послевузовское профессиональное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образование                               29972761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201         Министерство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 1437375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012      Подготовка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профессиональным образованием              1437375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202         Министерство по чрезвычайным ситуациям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 202440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 Подготовка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профессиональным образованием               202440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208         Министерство обороны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 3229573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011      Подготовка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послевузовским профессиональным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образованием                               3229573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 Подготовка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послевузовским профессиональным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образованием                               2800218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 Подготовка специалистов в соответствии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 межгосударственными договорами об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аренде полигонов                            429355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221         Министерство юстиции Республики Казахстан   226625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016      Подготовка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профессиональным образованием               226625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 Министерство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 21480789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020      Подготовка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послевузовским профессиональным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образованием                              21467998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 Подготовка специалистов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государственным образовательным грантам   12061534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 Стипендиальное обеспечение студентов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высших учебных заведений                   3640805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102    Подготовка научных и научно-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педагогических кадров                       475770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103    Стипендиальное обеспечение научных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научно-педагогических кадров              612117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104    Подготовка кадров в Казахской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национальной консерватории имени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Курмангазы                                  390165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 Подготовка офицеров запаса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военных кафедрах высших учебных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заведений Министерства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науки Республики Казахстан                405393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 Подготовка специалистов в высших учебных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заведениях за рубежом в рамках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программы "Болашак"                        2113712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 Капитальный ремонт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высших учебных заведений                    781731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 Доучивание студентов в высших учебных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заведениях                                    3803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 Стипендиальное обеспечение студентов,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доучивающихся в высших учебных заведениях      430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110    Подготовка, издание и приобретение учебной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литературы для высших учебных заведений     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111    Привлечение зарубежных специалистов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(преподавателей, профессоров) в высшие      265600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учебные заведения Казахстана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подготовки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профессиональным и послевузовским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113    Выплата компенсаций на проезд обучающимся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из числа молодежи в высших профессиональных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учебных заведениях по государственному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образовательному заказу                     616938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021      Организация государственного кредитования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подготовки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профессиональным образованием                12791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226         Министерство здравоохранения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 2798215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Подготовка специалистов с высшим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послевузовским профессиональным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образованием                               2798215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 Подготовка специалистов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государственным образовательным грантам    1705093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 Подготовка офицеров запаса на военных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кафедрах высших учебных заведений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Министерства здравоохранения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  27039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102    Стипендиальное обеспечение студентов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высших учебных заведений                    457680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103    Подготовка научных кадров                    35884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104    Стипендиальное обеспечение научных кадров    94553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 Капитальный ремонт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высших учебных заведений                    235016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 Доучивание студентов в высших учебных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заведениях                                  126712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 Стипендиальное обеспечение студентов,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доучивающихся в высших учебных заведениях    45382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 Выплата компенсаций на проезд обучающимся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из числа молодежи в высших профессиональных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учебных заведениях по государственному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образовательному заказу                      70856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618         Агентство Республики Казахстан по борьбе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 экономической и коррупционной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преступностью (финансовая полиция)          597744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 Подготовка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профессиональным образованием               227980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финансовой полиции                          369764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09            Прочие услуги в области образования       19713842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201         Министерство внутренних дел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 143450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013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образования                                 143450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 Министерство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 18682724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органа в области образования и науки        567552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 Аппарат центрального органа                 404103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 Повышение квалификации государственных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служащих                                       874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органов                       2348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017    Обеспечение функционирования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информационных систем и информационно-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техническое обеспечение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органов                                      39732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 Аттестация научных кадров                    29368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 Организация тестирования обучающихся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проведении государственной аттестации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организаций образования и промежуточной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аттестации обучающихся                       91127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 Разработка и апробация учебников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учебно-методических комплексов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организаций образования, издание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доставка учебной литературы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республиканских организаций,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предоставляющих услуги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образования, и казахской диаспоры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рубежом                                     532000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011      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объектов образования и науки               2772909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012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Алматы на строительство и реконструкцию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объектов образования                      11672030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014      Прикладные научные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 области образования                       105251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017      Обеспечение непрерывного обучения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 области культуры и искусства             1186782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022      Информатизация системы образования           80200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025      Методологическое обеспечение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образования и анализ качества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образовательных услуг                       751484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027      Создание единой национальной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тестирования                                485638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031      Целевые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бюджету города Алматы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сейсмоусиления объектов образования         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104      Борьба с наркоманией и наркобизнесом         28878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226         Министерство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 887668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015      Методологическое обеспечение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медицинского образования                      3248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026      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объектов образования                        884420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05               Здравоохранение                           56807134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 Больницы широкого профиля                  2115877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201         Министерство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 855780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014      Лечение военнослужащих, сотрудников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правоохранительных органов и членов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их семей                                    855780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208         Министерство обороны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 1218514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012      Лечение военнослужащих и членов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их семей                                   1218514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678         Республиканская гвардия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  41583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Лечение военнослужащих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членов их семей                              41538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02            Охрана здоровья населения                  4012228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 Министерство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 194941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019      Реабилитация детей                          194941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226         Министерство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 2213462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 Санитарно-эпидемиологическое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благополучие населения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республиканском уровне                     1683604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 Предупреждение эпидемий                      81637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 Противочумные станции Атырауская,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Араломорская, Актюбинская, Уральская,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Талдыкорганская, Мангистауская,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Шымкентская, Кызылординская,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Жамбылская, Шалкарская                     1165038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102    Республиканская санитарно-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эпидемиологическая станция                  161196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103    Региональные центры санитарно-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эпидемиологической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 транспорте                               190644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104    Республиканский центр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профилактике и борьбе со СПИДом              85089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007      Производство крови, ее компонентов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препаратов для республиканских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организаций здравоохранения                 292436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 Хранение специального медицинского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резерва                                      37422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041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Алматы на материально-техническое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оснащение центров крови на местном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уровне                                      200000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694         Управление делами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 1603825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Санитарно-эпидемиологическое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благополучие населения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республиканском уровне                       40864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 Оказание медицинской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отдельным категориям граждан               1562961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03            Специализированная медицинская помощь     19016334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226         Министерство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 19016334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010      Оказание высокоспециализированной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медицинской помощи                         5397463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011      Оказание специализированной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санаторно-оздоровительной медицинской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помощи больным туберкулезом                 782783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012      Охрана материнства и детства               1324420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028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Алматы на закуп лекарственных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средств, вакцин и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иммунобиологических препаратов             4163745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 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Алматы на закуп вакцин и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медицинских иммунобиологических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препаратов для проведения иммуно-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профилактики населения                     1130770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Алматы на закуп противо-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туберкулезных препаратов                    621678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102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Алматы на закуп противо-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диабетических препаратов                   1437908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103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Алматы на закуп химиопрепаратов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онкологическим больным                      566438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104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Алматы на закуп лекарственных средств,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диализаторов, расходных материалов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больным с почечной недостаточностью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лекарственных средств для больных после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трансплантации почек                        406951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035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Алматы на лекарственное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детей до 5-летнего возраста                 532285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036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Алматы на обеспечение беременных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железо- и йодосодержащими препаратами       736794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037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Алматы на осуществление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профилактических медицинских осмотров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отдельных категорий граждан                 847844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038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Алматы на материально-техническое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оснащение медицинских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здравоохранения на местном уровне          5231000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09            Прочие услуги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здравоохранения                           31662695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226         Министерство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 31630272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уполномоченного органа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здравоохранения                            1397025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 Аппарат центрального органа                 353738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 Аппараты территориальных органов            662393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 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служащих                                    150233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сооружений государственных органов         57479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органов                      47779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017    Обеспечение функционирования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информационных систем и информационно-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органов                     125403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бюджету города Астаны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строительство и реконструкцию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здравоохранения                            9032500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009      Прикладные научные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 области здравоохранения                  1536484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016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здравоохранения                           17077500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017      Судебно-медицинская экспертиза              726148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018      Хранение ценностей исторического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наследия в области здравоохранения            8774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019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здравоохранения                             300000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023      Развитие мобильной и телемедицины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здравоохранении аульной (сельской)          400000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местности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025      Оснащение республиканской иммуно-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биологической лаборатории                   526000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027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Алматы на содержание вновь вводимых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объектов здравоохранения                    107052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032      Целевые трансферты на развитие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города Алматы для сейсмоусиления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объектов здравоохранения                    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104      Борьба с наркоманией и наркобизнесом         18789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694         Управление делами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  32423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 Техническое и информационное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медицинских организаций                      32423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06               Социальная помощь и социальное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обеспечение                              316199934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 Социальное обеспечение                   288549491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213      Министерство труда и социальной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защиты населения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 288549491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Пенсионная программа                     209038486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 Выплаты солидарных пенсий                208838486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 Надбавки к пенсиям граждан,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пострадавших вследствие ядерных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испытаний на Семипалатинском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испытательном ядерном полигоне              200000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Государственные социальные пособия        52025875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 По инвалидности                           32211271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 По случаю потери кормильца                19331163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102    По возрасту                                 483441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004      Специальные государственные пособия       24315980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 Инвалиды ВОВ                               1847425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 Участники ВОВ                              4072374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102    Лица, приравненные к инвалидам ВОВ         1379734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103    Лица, приравненные к участникам ВОВ         785811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104    Вдовы воинов, погибших в ВОВ                119500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 Жены (мужья) умерших инвалидов ВОВ          310913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 Герои Советского Союза, Герои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Социалистического труда, кавалеры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орденов Славы трех степеней,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Трудовой Славы трех степеней                 35970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 Семьи погибших (умерших, пропавших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без вести) военнослужащих,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сотрудников органов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лиц, погибших при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последствий катастрофы на ЧАЭС              736947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 Труженики тыла в годы Великой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Отечественной войны                        1694471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 Участники ликвидации последствий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катастрофы на ЧАЭС, эвакуированных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из зон отчуждения и отселения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Республику Казахстан, включая детей,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которые на день эвакуации находились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во внутриутробном состоянии                   5476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110    Инвалиды I и II групп                      4564273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111    Инвалиды III группы                         955627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112    Дети-инвалиды до 16 лет                     456029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113    Многодетные матери, награжденные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подвесками "Алтын алка", "Кумис алка"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или получившие ранее звание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"Мать-героиня" и награжденные орденом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"Материнская слава"                        2638790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114    Многодетные семьи, имеющие четырех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более совместно проживающих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несовершеннолетних детей                   4023727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 Жертвы политических репрессий,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имеющие инвалидность или являющиеся         656008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пенсионерами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116    Лица, которым назначены пенсии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 особые заслуги перед Республикой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  32905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 Государственные специальные пособия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лицам, работавшим на подземных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открытых горных работах, на работах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 особо вредными и особо тяжелыми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условиями труда                            1669150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019      Целевые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областным бюджетам, бюджетам 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Астаны и Алматы на строительство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реконструкцию объектов социального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обеспечения                                1500000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02            Социальная помощь                          7815724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213         Министерство труда и социальной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защиты населения Республики Казахстан      7541867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 Пособие на погребение                      1629334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 Пособие на погребение пенсионеров,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участников и инвалидов ВОВ                 1282774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 Пособие на погребение получателей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социальных пособий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специальных пособий,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работавших на подземных и открытых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горных работах, на работах с особо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вредными и особо тяжелыми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условиями труда                             346560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007      Единовременные государственные пособия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 связи с рождением ребенка                3622775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 Единовременные государственные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денежные компенсации пенсионерам,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получателям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социальных пособий, пострадавшим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вследствие ядерных испытаний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Семипалатинском ядерном полигоне            194475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010      Единовременная денежная компенсация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реабилитированным гражданам-жертвам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массовых политических репрессий             807209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011      Единовременные выплаты родителям,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усыновителям, опекунам погибших,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умерших военнослужащих                        1854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018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Алматы для выплаты единовременной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помощи участникам и инвалидам Великой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Отечественной войны                        1109618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020      Целевые текущие трансферты областному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бюджету Кызылординской области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оказания государственной адресной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социальной помощи населению Аральского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Казалинского районов                       40000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021      Целевые текущие трансферты областному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бюджету Актюбинской области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оказания государственной адресной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социальной помощи населению Шалкарского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района                                       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024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Алматы на обеспечение проезда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инвалидам и участникам Великой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Отечественной войны                         116602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 Министерство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 202894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026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Алматы на обеспечение специальных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(коррекционных) организаций образования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специальными техническими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компенсаторными средствами                  202894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603         Агентство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информатизации и связи                       70963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018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Алматы на компенсацию повышения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тарифа абонентской платы за телефон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социально защищаемым гражданам,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являющимся абонентами городских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сетей телекоммуникаций                       70963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09            Прочие услуги в области социальной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помощи и социального обеспечения          19834719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213      Министерство труда и социальной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защиты населения Республики Казахстан     19834719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уполномоченного органа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труда, занятости, социальной защиты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миграции населения                       1119010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 Аппарат центрального органа                 203966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 Аппараты территориальных органов            876307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 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служащих                                      3642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органов                      28916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017    Обеспечение функционирования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информационных систем и информационно-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органов                       6179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012      Прикладные научные исследования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области охраны труда                         44638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013      Обеспечение выплаты пенсий и пособий       6163020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014      Информационно-аналитическое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обеспечение по базе занятости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бедности                                   49239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015      Развитие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Государственного центра по выплате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пенсий                                      165000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016      Возмещение за вред, причиненный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жизни и здоровью, возложенное судом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государство, в случае прекращения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деятельности юридического лица              414500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023      Методологическое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оказания инвалидам протезно-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ортопедической помощи                         7144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025      Развитие информационной базы занятости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бедности                                   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026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Алматы на увеличение размеров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коэффициентов для исчисления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должностных окладов (ставок) рабочих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первого и второго разрядов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учреждений и казенных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предприятий                                 365712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027      Переселение на историческую родину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социальная защита оралманов               11382902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 Центр временного размещения оралманов        21834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 Переселение и социальная защита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оралманов                                  2475755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102    Обеспечение жильем оралманов               8885313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028      Создание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Министерства труда и социальной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защиты населения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 миграции и демографии                      6354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029      Целевые текущие трансферты областному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бюджету Восточно-Казахстанской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для выплаты экологических надбавок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 заработной плате работников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бюджетной сферы                              67200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               Жилищно-коммунальное хозяйство            28716581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 Жилищное хозяйство                         8800000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217         Министерство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 2500000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028      Приобретение пакета акций АО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"Казахстанская ипотечная компания"         2500000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233         Министерство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 6300000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025      Целевые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областным бюджетам, бюджетам 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Астаны и Алматы на строительство жилья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государственного коммунального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жилищного фонда                            6300000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02            Коммунальное хозяйство                    14449390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233         Министерство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 14449390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024      Целевые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областным бюджетам, бюджетам 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Астаны и Алматы на развитие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водоснабжения                              2890790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 Реализация проекта за счет внешних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займов                                     2290790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 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внутренних источников                       600000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028      Целевые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областным бюджетам, бюджетам 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Астаны и Алматы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коммунального хозяйства                   11458600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037      Целевые текущие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областному бюджету Карагандинской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области на поддержание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города Приозерска                           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03            Благоустройство населенных пунктов         5467191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233         Министерство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 5467191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029      Целевые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областным бюджетам, бюджетам 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Астаны и Алматы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благоустройства городов и населенных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пунктов                                    5467191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08               Культура, спорт, туризм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информационное пространство               25895075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 Деятельность в области культуры            5498197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101         Администрация Президента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 109985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 Хранение историко-культурных ценностей      109985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200         Министерство культуры,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спорта Республики Казахстан              5382921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 Прикладные научные исследования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области культуры, информации и спорта       136035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007      Хранение историко-культурных ценностей      533477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 Обеспечение сохранности памятников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историко-культурного наследия               382743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 Обеспечение сохранности памятников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историко-культурного наследия               109725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 Восстановление памятников историко-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культурного наследия                        243618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102    Создание системы изучения культурного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наследия казахского народа                   29400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009      Производство национальных фильмов           911253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010      Обеспечение сохранности архивного фонда     130502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 Обеспечение сохранности архивных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документов                                   99190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 Развитие архивного дела в Республике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  31312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011      Проведение социально значимых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культурных мероприятий                      964065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012      Обеспечение функционирования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театрально-концертных организаций          2324846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 Министерство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   5291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Хранение научно-исторических ценностей        5291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02            Спорт                                      5739035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200         Министерство культуры, информации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спорта Республики Казахстан                5739035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014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спорта                                     3053760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015      Развитие спорта высших достижений          2628241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016      Поддержка развития массового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национальных видов спорта                  57034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03            Информационное пространство               10804307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200         Министерство культуры, информации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спорта Республики Казахстан               10233996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017      Обеспечение общедоступности информации      527881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018      Обеспечение сохранности архива печати        23642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019      Проведение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информационной политики                    8811839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 Проведение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информационной политики через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газеты и журналы                            929105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 Проведение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информационной политики через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телерадиовещание                           7847734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102    Пропаганда налогового законодательства       35000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020      Издание социально важных видов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литературы                                  717956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021      Проведение государственной политики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области внутриполитической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стабильности и общественного согласия       152678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 Министерство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 320948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 Обеспечение доступности научной,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научно-технической и научно-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педагогической информации                   320948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226         Министерство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   5170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020      Обеспечение общедоступности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 области здравоохранения                     5170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694         Управление делами Президента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 244193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 Проведение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информационной политики                     244193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04            Туризм                                      104597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233         Министерство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 104597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041      Формирование туристского имиджа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Казахстана                                  104597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09            Прочие услуги по организации культуры,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спорта, туризма и информационного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пространства                               3748939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200         Министерство культуры, информации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спорта Республики Казахстан                3201339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уполномоченного органа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культуры, информации и спорта               319901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 Аппарат центрального органа                 256168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 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служащих                                      1694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органов                      19811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017    Обеспечение функционирования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информационных систем и информационно-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органов                      42228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023      Государственные премии и стипендии           21608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024      Увековечение памяти деятелей государства      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025      Развитие государственного языка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других языков народов Казахстана            133676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026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Алматы на развитие объектов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спорта                                   2705784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104      Борьба с наркоманией и наркобизнесом         15370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 Министерство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 547600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040      Проведение молодежной политики              547600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09               Топливно-энергетический комплекс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недропользование                          24100892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 Топливо и энергетика                       6139726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231         Министерство энергетики и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ресурсов Республики Казахстан              6139726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Обеспечение ведения учета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государственного имущества, право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пользования которым подлежит передаче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подрядчикам по нефтегазовым проектам         38338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 Капиталнефтегаз                              38338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 Прикладные научные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технологического характера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топливно-энергетического комплекса,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нефтехимии и минеральных ресурсов           623400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 Создание Казахстанского термоядерного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материаловедческого реактора Токамак        992295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 Создание в Евразийском национальном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университете им. Л.Н. Гумилева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междисциплинарного научно-исследова-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тельского комплекса на базе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ускорителя тяжелых ионов                    658135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 Консервация и ликвидация урановых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рудников, захоронение техногенных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отходов                                     464984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009      Закрытие шахт Карагандинского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угольного бассейна                          533499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010      Развитие топливно-энергетического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комплекса                                    66000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 Обеспечение перехода угольной отрасли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международные стандарты                       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102    Разработка нормативно-технической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документации в области электроэнергетики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нефтедобычи                                26000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103    Развитие и создание нефтехимической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отрасли промышленности                       34000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011      Обеспечение радиационной безопасности       435000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017      Ликвидация и консервация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самоизливающихся скважин                    752900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018      Представление интересов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 контрактах на проведение нефтяных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операций, а также при транспортировке,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переработке и реализации углеводородов      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026      Обеспечение стабильного энергоснабжения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потребителей Южного Казахстана             1075175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02            Недропользование                           2131411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231         Министерство энергетики и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ресурсов Республики Казахстан              2131411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Прикладные научные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 области геологии использования недр        88100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012      Формирование геологической информации        72417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013      Государственное геологическое изучение     1371294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 Региональные и геологосъемочные работы      403100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 Поисково-оценочные работы                   837094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102    Поисково-разведочные работы                 131100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014      Мониторинг недр и недропользования          569600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 Мониторинг минерально-сырьевой базы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недропользования                             65200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 Мониторинг подземных вод и опасных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геологических процессов                     504400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015      Развитие информационной системы о недрах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недропользователях                         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09            Прочие услуги в области топливно-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энергетического комплекса и               15829755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недропользования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217         Министерство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 484000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039      Исполнение обязательств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"Карагандашахтуголь" по возмещению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ущерба, нанесенного здоровью работников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ликвидированных шахт                        484000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 Министерство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 194790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024      Мониторинг сейсмологической информации      194790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231         Министерство энергетики и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ресурсов Республики Казахстан             14884346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уполномоченного органа в сфере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энергетики и минеральных ресурсов           586987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 Аппарат центрального органа                 324765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 Аппараты территориальных органов            181890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 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служащих                                      1670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сооружений государственных органов         10757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органов                       9339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017    Обеспечение функционирования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информационных систем и информационно-       58566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техническое обеспечение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019      Возмещение ущерба работникам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ликвидированных шахт, переданных в РГСП     144211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"Карагандаликвидшахт"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022      Увеличение уставного капитала АО "НАК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"Казатомпром" для погашения                4471118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обязательств перед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023      Создание электронного архива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исторических сейсмограмм ядерных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взрывов и землетрясений,                      5080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зарегистрированных станциями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специального контроля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024      Целевые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областным бюджетам,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городов Астаны и Алматы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теплоэнергетической системы                9676950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233         Министерство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 266619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Ликвидация рудников Миргалимсайского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месторождения                               266619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               Сельское, водное, лесное, рыбное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хозяйство, особоохраняемые природные      62990469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территории, охрана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животного мира, земельные отношения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 Сельское хозяйство                        27356202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212         Министерство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 26627338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Сохранение и улучшение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мелиоративного состояния земель             211728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 Гидрогеологомелиоративные экспедиции        199580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 Республиканский методический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"Казагромелиоводхоз"                         12148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Защита растений                            2786076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 Выявление заселенных (зараженных)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площадей и борьба с особо опасными         2525602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вредными организмами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 Республиканский методический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фитосанитарной диагностики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прогнозов                                   260474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 Карантин растений                           776420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 Государственные учреждения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карантину растений                           36154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 Выявление, локализация и ликвидация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очагов распространения карантинных          740266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вредителей, болезней растений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сорняков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 Определение сортовых и посевных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качеств семенного и посадочного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материала                                   156845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 Государственная поддержка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сельского хозяйства                        8101211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 Поддержка развития семеноводства            921470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 Поддержка развития племенного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животноводства                             1524451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102    Поддержка повышения урожайности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качества производимых                      1200000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сельскохозяйственных культур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103    Возмещение ставки вознаграждения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(интереса) по финансовому лизингу           237292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сельскохозяйственной техники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104    Субсидирование стоимости услуг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доставке воды сельскохозяйственным         1131899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товаропроизводителям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 Возмещение ставки вознаграждения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(интереса) по финансовому лизингу            20099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оборудования для предприятий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переработке сельскохозяйственной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продукции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 Поддержка страхования в растениеводстве    2000000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 Субсидирование ставки вознаграждения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(интереса) по кредитам, выдаваемым         1000000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банками второго уровня предприятиям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 переработке сельскохозяйственной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продукции на пополнение их оборотных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 Сохранение и восстановление генофонда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малочисленных и исчезающих пород,            66000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типов и линий сельскохозяйственных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животных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013      Сортоиспытание сельскохозяйственных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культур                                     103916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014      Усовершенствование ирригационных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дренажных систем                             38665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 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софинансирования гранта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республиканского бюджета                      2385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018    Реализация проекта за счет гранта            36280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016      Постприватизационная поддержка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сельского хозяйства                          49747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 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софинансирования внешних займов из           46756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018    Реализация проекта за счет гранта             2991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018      Обеспечение эпизоотического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благополучия                               4721167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 Национальный центр мониторинга,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референции, лабораторной диагностики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методологии в ветеринарии                  91536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 Диагностика заболеваний животных           1421251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102    Противоэпизоотия                           3035880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103    Ликвидация очагов острых инфекционных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заболеваний животных и птиц                 172500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020      Обеспечение продовольственной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безопасности и мобилизационных нужд        7062362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 Закуп зерна в государственные ресурсы      6208382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 Хранение и перемещение зерна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государственного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продовольственного зерна                    853980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021      Агрохимическое и агроклиматическое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обеспечение сельскохозяйственного           314967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производства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 Агрометеорологическое обеспечение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определение химического состава почв        227307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 Республиканский научно-методический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центр агрохимической службы                  87660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042      Прикладные научные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 области агропромышленного комплекса      2004000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046      Нормативно-методическое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развития отраслей агропромышленного         147527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комплекса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047      Государственный учет и регистрация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тракторов, прицепов к ним, самоходных        65493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сельскохозяйственных, мелиоративных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дорожно-строительных машин и механизмов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055      Государственные премии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аграрной науки                                 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056      Повышение конкурентоспособности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сельскохозяйственной продукции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Казахстана                                   86614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 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софинансирования внешних займов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республиканского бюджета                     86614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606         Агентство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статистике                                   81571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 Проведение сельскохозяйственной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переписи                                     81571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614         Агентство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 управлению земельными ресурсами          647293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управления земельными ресурсами             647293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 Аппарат центрального органа                  41572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 Аппараты территориальных органов            532778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 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служащих                                      1777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органов                      12112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017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систем и информационно-техническое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обеспечение государственных органов          59054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02            Водное хозяйство                          17307906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212         Министерство сельского хозяйства          17307906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017      Целевые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областным бюджетам, бюджетам 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Астаны и Алматы на развитие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водоснабжения                              5509099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023      Охрана и рациональное использование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водных ресурсов                             264467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 Разработка схем, водохозяйственных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балансов и нормативов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охраны и использования водных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ресурсов                                     80711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 Составление государственного водного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кадастра                                     11256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102    Природоохранные попуски                     172500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025      Совершенствование управления водными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ресурсами и восстановление земель           545622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 Реализация проекта за счет внешних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займов                                       89206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 Реализация проекта за счет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софинансирования внешних займов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республиканского бюджета                    456416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027      Регулирование русла реки Сырдарья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сохранение северной части Аральского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моря                                       2917764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 Реализация проекта за счет внешних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займов                                     2202985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 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софинансирования внешних займов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республиканского бюджета                    714779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028      Водоснабжение и санитария населенных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пунктов региона Аральского моря             313163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 Реализация проекта за счет внешних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займов                                      245619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 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софинансирования внешних займов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республиканского бюджета                     67544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029      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системы водоснабжения                      4010320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 Реализация проекта за счет внешних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займов                                      169809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 Реализация проекта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источников                                 2975700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 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софинансирования гранта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республиканского бюджета                    186711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 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софинансирования внешних займов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республиканского бюджета                    174257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018    Реализация проекта за счет гранта           503843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031      Реконструкция гидротехнических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сооружений                                 1252026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033      Охрана подземных вод и очистка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промышленных стоков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Усть-Каменогорске                            43095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018    Реализация проекта за счет гранта            43095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034      Эксплуатация республиканских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водохозяйственных объектов,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не связанных с подачей воды                 935600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049      Субсидирование стоимости услуг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подаче питьевой воды из особо важных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групповых систем водоснабжения,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являющихся безальтернативными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источниками питьевого водоснабжения,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находящимися в республиканской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собственности                               722390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054      Капитальный ремонт и восстановление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особо аварийных участков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межхозяйственных каналов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гидромелиоративных сооружений               794360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03            Лесное хозяйство                           1910435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212         Министерство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 1910435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036      Обеспечение сохранения и устойчивого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развития лесов                             1872868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 Казахское государственное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республиканское лесосеменное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учреждение                                   16302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 Сандыктауское учебно-производственное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лесное хозяйство                             22269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102    Формирование постоянной лесосеменной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базы                                         26366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103    Лесоохотоустройство и лесохозяйственное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проектирование, учет и биологическое        218522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обоснование в области лесов и животного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104    Санитарно-защитная зеленая зона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города Астаны                              1064051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 Авиаохрана леса                             525358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044      Сохранение лесов и увеличение лесистости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территории республики                        37567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 Реализация проекта за счет софинансирования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гранта из республиканского бюджета            1740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018    Реализация проекта за счет гранта            35827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04            Рыбное хозяйство                            698443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212         Министерство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 698443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037      Государственный учет и кадастр рыбных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ресурсов                                    111620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038      Воспроизводство рыбных ресурсов             586823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05            Охрана окружающей среды                    6706704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212         Министерство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 2478863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039      Сохранение биоразнообразия Западного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Тянь-Шаня                                    47907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 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софинансирования гранта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республиканского бюджета                     12771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018    Реализация проекта за счет гранта            35136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040      Обеспечение сохранения и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особоохраняемых природных территорий и     2093258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животного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 Особо охраняемые природные территории      1910737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 Сохранение и восстановление численности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сайги, редких и исчезающих видов диких      182521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копытных животных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041      Реабилитация и управление окружающей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средой бассейна рек Нура-Ишим               337698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 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софинансирования внешних займов из          337698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234         Министерство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 4092610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органа в области охраны окружающей         1606279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 Аппарат центрального органа                 174751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 Аппараты территориальных органов            619565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 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служащих                                      2792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 Капитальный ремонт зданий, помещений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сооружений государственных органов           12462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органов                     657853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017    Обеспечение функционирования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информационных систем и                      98856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информационно-техническое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 Разработка качественных и количественных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показателей (экологических                   40000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нормативов и требований)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Проведение государственной экологической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экспертизы стратегических,                   10951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трансграничных и экологически опасных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Научные исследования в области охраны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окружающей среды                            250000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охраны окружающей среды                     676730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 Реабилитация объектов охраны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окружающей среды                            164314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 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софинансирования гранта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республиканского бюджета                     34314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018    Реализация проекта за счет гранта           130000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007      Создание и развитие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системы охраны окружающей среды              41000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 Реализация проекта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источников                                   41000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 Проведение наблюдений за состоянием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окружающей среды                            489979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009      Целевые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областным бюджетам, бюджетам 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Астаны и Алматы на строительство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реконструкцию объектов охраны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окружающей среды                            853357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694         Управление делами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 135231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007      Охрана, защита, воспроизводство лесов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животного мира                            135231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06            Земельные отношения                        3018537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614         Агентство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управлению земельными ресурсами            3018537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Обеспечение осуществления земельных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отношений                                  1295712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 Проведение землеустройства                  140000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 Земельно-кадастровые работы                1102134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102    Ведение мониторинга земель                   53578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Создание автоматизированной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информационной системы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земельного кадастра                         600000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 Обеспечение топографо-геодезической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картографической продукцией и ее хранение   534389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 Строительство Республиканской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картографической фабрики                    549370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 Прикладные научные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 области управления земельными ресурсами    39066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09            Прочие услуги в области сельского,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водного, лесного, рыбного хозяйства,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охраны окружающей среды и земельных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отношений                                  5992242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212         Министерство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 5992242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органа в области агропромышленного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комплекса, лесного и водного хозяйства     5618594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 Аппарат центрального органа                 372769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 Аппараты территориальных органов           4791965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 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служащих                                     14219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сооружений государственных органов        119806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органов                     269386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017    Обеспечение функционирования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информационных систем и информационно-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техническое обеспечение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органов                                      50449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045      Создание информационно-маркетинговой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системы Министерства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 170850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104      Борьба с наркоманией и наркобизнесом          2528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743      Строительство Национального хранилища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генетических ресурсов растений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животных                                    200270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               Промышленность, архитектурная,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градостроительная и строительная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деятельность                               1279962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 Промышленность                              968802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233         Министерство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 968802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 Прикладные научные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технологического характера                  968802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02            Архитектурная, градостроительная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строительная деятельность                 202925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233         Министерство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 202925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строительства                                25200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014      Совершенствование нормативно-технических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документов в сфере архитектурной,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градостроительной и строительной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деятельности                                177725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09            Прочие услуги в сфере промышленности,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архитектурной, градостроительной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строительной деятельности                   108235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233         Министерство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 108235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 Обеспечение хранения информации             108235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               Транспорт и коммуникации                  90903020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 Автомобильный транспорт                   70326400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215         Министерство транспорта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коммуникаций Республики Казахстан         70326400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органа в области транспорта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коммуникаций                             1099321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 Аппарат центрального органа                 344789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 Аппараты территориальных органов             641230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 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служащих                                      3187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сооружений государственных органов         20462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органов                      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017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систем и информационно-техническое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обеспечение государственных органов          79653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Развитие автомобильных дорог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республиканском уровне                    39206937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 Реализация проекта за счет внешних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займов                                    10112419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 Реализация проекта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источников                                16603538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 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софинансирования внешних займов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республиканского бюджета                  12490980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Капитальный, средний и текущий ремонт,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содержание, озеленение, диагностика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инструментальное обследование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автодорог республиканского значения       15600824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028      Целевые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областным бюджетам, бюджетам 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Астаны и Алматы на развитие транспортной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инфраструктуры                            14419318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02            Системы связи                              4050607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603         Агентство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информатизации и связи                     4050607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Создание системы мониторинга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радиочастотного спектра и радиоэлектронных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средств                                     110000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 Техническое сопровождение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мониторинга радиочастотного спектра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радиоэлектронных средств                    256694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017      Компенсация убытков операторов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сельской связи по предоставлению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универсальных услуг связи                  3683913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03            Водный транспорт                           1469054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215         Министерство транспорта и 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 1469054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 Обеспечение водных путей в судоходном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состоянии и содержание шлюзов              1119054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020      Развитие инфраструктуры водного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транспорта                                  350000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04            Воздушный транспорт                        4302398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215         Министерство транспорта и 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 4288542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 Развитие инфраструктуры воздушного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транспорта                                 3688542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 Реализация проекта за счет внешних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займов                                     1222037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 Реализация проекта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источников                                 1610260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 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софинансирования внешних займов из          856245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019      Субсидирование регулярных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авиаперевозок                               600000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 Министерство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  13856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042      Учет арендованного имущества комплекса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"Байконур"                                    9107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043      Подготовка кандидатов в космонавты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   4749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05            Железнодорожный транспорт                 10432230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215         Министерство транспорта и 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 10432230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 Развитие инфраструктуры железнодорожного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транспорта                                  439190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009      Субсидирование железнодорожных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пассажирских перевозок по социально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значимым межобластным сообщениям           8862200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011      Разработка стандартов железнодорожной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отрасли                                      23040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013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 и        1107800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Алматы на субсидирование железнодорожных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пассажирских перевозок по социально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значимым межрайонным (междугородным)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внутренним сообщениям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09            Прочие услуги в сфере транспорта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коммуникаций                                322331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215         Министерство транспорта и 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 322331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010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транспорта и коммуникаций                    83400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030      Содержание здания административно-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технологического комплекса "Transport       238931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tower"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               Прочие                                    75533889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 Регулирование экономической деятельности   1870200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233         Министерство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 1870200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007      Прикладные научные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 области стандартизации, сертификации,      10500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метрологии и систем качества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009      Строительство эталонного центра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 городе Астане                            1200000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013      Совершенствование системы стандартизации,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метрологии и сертификации                   652700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017      Развитие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экспортного контроля                          7000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02            Службы прогноза погоды                     1471271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234         Министерство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 1471271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 Ведение гидрометеорологического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мониторинга                                1471271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03            Поддержка предпринимательской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деятельности и защита конкуренции             4467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233         Министерство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   4467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012      Развитие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 поддержке предпринимательства в            4467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Республике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04            Регулирование естественных монополий       1065776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203         Агентство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 регулированию естественных монополий    1065776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регулирования, контроля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деятельности субъектов естественной         961376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монополии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 Аппарат центрального органа                 757543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 Аппараты территориальных органов            181351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 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служащих                                      1015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органов                        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017    Обеспечение функционирования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информационных систем и                      20567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информационно-техническое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Создание электронной базы данных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 мониторингу деятельности монополистов    104400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09            Прочие                                    71122175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202         Министерство по чрезвычайным ситуациям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 4860165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 Формирование и хранение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материального резерва                      4860165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 Формирование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материального резерва                      3575308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 Хранение государственного материального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резерва                                     623720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103    Капитальный ремонт пунктов хранения         661137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204         Министерство иностранных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 280935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 Представительские затраты                   280935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217         Министерство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 46777327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009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Алматы на увеличение заработной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платы государственным служащим,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работникам государственных учреждений,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не являющимся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служащими, и работниками казенных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предприятий                               31018414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010      Резерв Правительства Республики Казахстан 15758913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 Чрезвычайный резерв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 для ликвидации        6599600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техногенного характера на территории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 и других государств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 Резерв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 неотложные затраты                      9159313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220         Министерство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планирования Республики Казахстан           970000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 Разработка и экспертиза технико-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экономических обоснований республиканских   670000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бюджетных инвестиционных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 на капитальный ремонт               21500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объектов жизнеобеспечения малых 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 депрессивной экономикой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015      Целевые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областным бюджетам на развитие малых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городов с депрессивной экономикой           278500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233         Министерство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 2344948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органа в области индустрии и торговли      1690800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 Аппарат центрального органа                1272105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 Аппараты территориальных органов            198786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 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служащих                                      2161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органов                      17844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017    Обеспечение функционирования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информационных систем и                      71418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информационно-техническое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 Обеспечение деятельности торговых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представительств за рубежом                  72508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 Вступление Казахстана во Всемирную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торговую организацию                         55978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016      Создание и развитие новых технологий         92000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027      Обеспечение функционирования Парка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информационных технологий                    11648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038      Развитие Парка информационных технологий    550500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608         Агентство Республики Казахстан по делам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государственной службы                      616472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 Целевые трансферты на развитие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города Астаны на долевое участие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строительстве и приобретение жилья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для работников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государственных учреждений                616472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694         Управление делами Президента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 15272328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Управления делами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 15272328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               Обслуживание долга                        30075730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 Обслуживание долга                        30075730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217         Министерство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 30075730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013      Обслуживание правительственного долга     30075730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 Выплата вознаграждений (интересов)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 займам                                 30073130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 Выплата комиссионных за размещение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займов                                        2600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               Официальные трансферты                   146685266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 Официальные трансферты                   146685266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217         Министерство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 146685266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066      Официальные трансферты, передаваемые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из республиканского бюджета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Национальный фонд                         13657725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 Официальные трансферты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плановых поступлений                      13657725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 Официальные трансферты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сверхплановых налоговых поступлений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от организаций сырьевого сектора     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102    Официальные трансферты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сверхплановых поступлений от приватизации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государственного имущества, находящегося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 республиканской собственности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относящегося к горнодобывающей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обрабатывающей отраслям              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400      Субвенции областным бюджетам             133027541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III. Операционное сальдо                  34466435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IV. Чистое бюджетное кредитование         48002548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Бюджетные кредиты                         60459925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04               Образование                                3555427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06            Высшее и послевузовское профессиональное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образование                                3555427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 Министерство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 3399396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015      Государственное образовательное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кредитование подготовки специалистов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 высшим профессиональным образованием     3399396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 Подготовка специалистов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государственным образовательным кредитам   3356203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 Предоставление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студенческих кредитов                        43193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226         Министерство здравоохранения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 156031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 Государственное образовательное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кредитование подготовки специалистов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 высшим профессиональным образованием      156031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 Подготовка специалистов по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образовательным кредитам                    155693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 Предоставление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студенческих кредитов                          338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               Жилищно-коммунальное хозяйство            42000000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 Жилищное хозяйство                        42000000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233         Министерство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 42000000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Кредитование областных бюджетов,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бюджетов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строительство жилья                       42000000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               Сельское, водное, лесное, рыбное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хозяйство, особоохраняемые природные        813041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территории, охрана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животного мира, земельные отношения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02            Водное хозяйство                            813041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212         Министерство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 813041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026      Кредитование проекта совершенствования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управления водными ресурсами и              813041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восстановления земель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 Реализация проекта за счет внешних займов   665112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 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софинансирования внешних займов из          147929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               Транспорт и коммуникации                   6940853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04            Воздушный транспорт                        6940853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215         Министерство транспорта и 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 355853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007      Кредитование строительства международного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аэропорта в городе Астане                   355853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 Реализация проекта за счет внешних займов   355853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 Министерство образования и науки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 6585000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041      Кредитование создания космического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ракетного комплекса "Байтерек" на          6585000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космодроме "Байконур"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               Прочие                                     7150604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09            Прочие                                     7150604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217         Министерство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 7150604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011      Выполнение обязательств по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гарантиям                                  6550604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012      Резерв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 покрытие кассового разрыва               600000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областных бюджетов, бюджетов 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республиканского значения, столицы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Категория       !            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Класс        !                                     !  Сумма,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Подкласс   !            Наименование             !тыс.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Специфика!                                     !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 !                  2                  !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Погашение бюджетных кредитов             12457377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               Погашение бюджетных кредитов             12457377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 Погашение бюджетных кредитов              8215209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 Погашение бюджетных кредитов,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выданных из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                                   8215209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 Погашение бюджетных кредитов,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выданных из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источников местным исполнительным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органам областей, 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республиканского значения, столицы        2910092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 Погашение бюджетных кредитов,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выданных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 счет средств правительственных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внешних займов местным исполнительным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органам областей, 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республиканского значения, столицы         634848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      Погашение бюджетных кредитов, выданных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из республиканского бюджета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внутренних источников банкам-заемщикам    1917861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      Погашение бюджетных кредитов, выданных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из республиканского бюджета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средств правительственных внешних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займов банкам-заемщикам                   1521962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      Погашение бюджетных кредитов, выданных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из республиканского бюджета до 2005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года за счет средств правительственных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внешних займов юридическим лицам           184600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12      Погашение бюджетных кредитов, выданных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из республиканского бюджета физическим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лицам                                      323722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      Погашение бюджетных кредитов, выданных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иностранным государствам                   722124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02            Возврат требований по оплаченным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государственным гарантиям                 4242168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 Возврат юридическими лицами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требований по оплаченным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государственным гарантиям                 4242168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 Возврат средств, направленных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исполнение обязательств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государственным гарантиям                 4213873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 Поступления от реализации имущества,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полученного или взысканного в пользу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государства в счет погашения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задолженности по бюджетным кредитам,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 также бюджетным средствам,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направленным на исполнение обязательств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 государственным гарантиям                28295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Функциональная  !          Наименование               !   Сумма,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группа          !                                     ! тыс.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Подфункция     !            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Администратор !            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Программа    !            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Подпрограмма!            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 !                  2                  !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V. Сальдо по операциям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финансовыми активами                100228111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Приобретение финансовых активов     102228111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                   Государственные услуги общего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характера                              501261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     Представительные, исполнительные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 другие органы, выполняющие общие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функции государственного управления      9710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690             Центральная избирательная комиссия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                     9710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     Создание инженерно-технического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центра                                   9710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02                Финансовая деятельность                491551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217             Министерство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                   491551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006           Приобретение акций международных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финансовых организаций                 491551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04                   Образование                            720000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06                Высшее и послевузовское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профессиональное образование           720000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     Министерство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                   720000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032           Институциональное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образования и науки                    720000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 Организация администрирования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международных программ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образования и науки                    120000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 Организация системы гарантирования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студенческих кредитов в банках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второго уровня                         600000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                   Жилищно-коммунальное хозяйство       11900000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     Жилищное хозяйство                   11900000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217             Министерство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Казахстан                            11900000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053           Институциональное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реализации Государственной           11900000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программы жилищного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 Увеличение уставного капитала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АО "Жилищный строительный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сберегательный банк Казахстана"       4000000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     Увеличение уставного капитала АО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"Казахстанская ипотечная компания"    6400000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102        Увеличение уставного капитала АО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"Казахстанский фонд гарантирования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ипотечных кредитов"                   1500000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08                   Культура, спорт, туризм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информационное пространство           1929387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03                Информационное пространство           1929387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200             Министерство культуры,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 спорта Республики Казахстан         1929387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022           Институциональное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средств массовой информации           1929387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09                   Топливно-энергетический комплекс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 недропользование                    5773000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     Топливо и энергетика                  4500000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231             Министерство энергетики и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ресурсов Республики Казахстан         4500000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033           Освоение Амангельдинской группы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месторождений газа                    4500000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09                Прочие услуги в области топливно-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энергетического комплекса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недропользования                      1273000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231             Министерство энергетики и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ресурсов Республики Казахстан         1273000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007           Создание технопарка "Парк ядерных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технологий" в городе Курчатове         273000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016           Увеличение уставного капитала АО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"НК "КазМунайгаз"                     1000000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                   Сельское, водное, лесное, рыбное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хозяйство, особоохраняемые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природные территории, охрана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окружающей среды и животного мира,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земельные отношения                  24784700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     Сельское хозяйство                   24784700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212             Министерство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                 24784700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043           Институциональное развитие сельского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хозяйства                            24784700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 Организация системы кредитования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сельскохозяйственного производства    5610000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     Организация инфраструктуры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техническому обслуживанию             8950000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сельскохозяйственного производства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102        Поддержка производства и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рынка продукции растениеводства       7000000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103        Поддержка производства, переработки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 реализации животноводческой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продукции                             1500000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104        Обеспечение исполнения обязательств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 зерновым распискам                  300000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 Организация системы микрокредитования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сельского населения                   1000000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 Внедрение и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информационной инфраструктуры на селе  424700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                   Транспорт и коммуникации              3839920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02                Система связи                         2077835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603             Агентство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 информатизации и связи             2077835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004           Развитие национальной спутниковой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системы связи и вещания                633126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013           Развитие почтово-сберегательной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системы                               1444709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04                Воздушный транспорт                   1762085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215             Министерство транспорта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коммуникаций Республики Казахстан     1762085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012           Развитие международного аэропорта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города Астаны                         1762085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                   Прочие                               52779843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03                Поддержка предпринимательской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деятельности и защита конкуренции    11542500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233             Министерство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                 11542500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032           Развитие малого предпринимательства  11542500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09                Прочие                               41237343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217             Министерство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Казахстан                            13670000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027           Создание межгосударственного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инвестиционного банка                13170000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029           Создание Государственной аннуитетной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компании                               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220             Министерство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планирования Республики Казахстан     1373887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012          Развитие Центра маркетингово-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аналитических исследований            1373887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233             Министерство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                 26193456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018          Институциональное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реализации Стратегии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индустриально-инновационного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развития                             26193456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 Увеличение уставного капитала АО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"Центр инжиниринга и трансферта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технологий"                           3184400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102        Увеличение уставного капитала АО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"Банк Развития Казахстана"           10000000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103        Увеличение уставного капитала АО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"Национальный инновационный фонд"     7116810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104        Увеличение уставного капитала АО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"Инвестиционная компания: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"Инвестиционный фонд Казахстана"      5892246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Категория       !            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Класс        !                                     !  Сумма,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Подкласс   !            Наименование             !тыс.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Специфика!            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 !                  2                  !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Поступления от продажи финансовых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активов государства                   2000000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                    Поступления от продажи финансовых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активов государства                   2000000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01              Поступления от продажи финансовых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активов государства                   2000000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           Поступления от продажи финансовых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активов внутри страны                 2000000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         Поступления от продажи доли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участия, ценных бумаг юридических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лиц, находящихся в республиканской    1500000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         Поступления от продажи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республиканских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учреждений и государственных           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предприятий в виде имущественного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комплекса, иного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имущества, находящегося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оперативном управлении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хозяйственном ведении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республиканских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предприятий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Категория       !            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Класс        !                                     !  Сумма,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Подкласс   !            Наименование             !тыс.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Специфика!                                     !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 !                  2                  !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VI. Дефицит бюджета                -113764224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VII. Финансирование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дефицита бюджета                    113764224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Поступления займов                  216512640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                    Поступления займов                  216512640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     Внутренние государственные займы    199158810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     Государственные эмиссионные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ценные бумаги                       199158810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            Государственные долгосрочные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казначейские обязательства           42000000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            Государственные среднесрочные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казначейские обязательства           60000000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03            Государственные краткосрочные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казначейские обязательства           37558810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09            Прочие государственные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эмиссионные ценные бумаги            59600000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02                Внешние государственные займы        17353830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     Договоры займа                       17353830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            Кредиты от международных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финансовых организаций                7390788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            Кредиты от иностранных государств     9963042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Функциональная  !          Наименование               !   Сумма,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группа          !                                     ! тыс.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Подфункция     !            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Администратор !            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Программа    !                                     !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Подпрограмма!            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 !                  2                  !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Погашение займов                    115101099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                   Погашение займов                    115101099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     Погашение займов                    115101099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217             Министерство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                115101099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020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Погашение правительственного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долга                               115101099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Категория       !            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Класс        !                                     !  Сумма,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Подкласс   !            Наименование             !тыс.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Специфика!                                     !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 !                  2                  !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Движение остатков бюджетных средств      12352683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                Движение остатков бюджетных средств      12352683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 Остатки бюджетных средств                12352683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 Свободные остатки бюджетных средств      12352683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       Свободные остатки бюджетных средств      12352683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2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мая 2005 года N 484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2004 года N 1289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республиканских бюджетных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программ развития на 2005 год, направленных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реализацию инвестиционных проектов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Функциональная     !      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группа             !                               !   Сумма,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Администратор   !         Наименование          ! тыс.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Программа     !      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Подпрограмма!      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 !                  2            !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                 Государственные услуги общего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том числе на инвестиционные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проекты:                               9374465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102             Хозяйственное управление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Парламента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002           Создание автоматизированной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системы мониторинга законопроектов       11436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003           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объектов ХОЗУ Парламента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Казахстан                               184875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том числе на инвестиционные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здания Сената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Парламента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городе Астане                         184875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204             Министерство иностранных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004           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объектов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иностранных дел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Казахстан                               283000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том числе на инвестиционные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инженерных сетей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и инфраструктуры Дипломатического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городка в городе Астане                 283000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217             Министерство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007           Создание и развитие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систем органов Министерства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Республики Казахстан                   2486377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100         Создание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Казначейства                            546000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101         Создание и развитие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систем, телекоммуникаций общего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назначения и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налогового администрирования            967477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102         Создание и развитие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систем Министерства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Республики Казахстан                    216900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103         Развитие таможенной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системы "ТАИС"                          256000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104         Создание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"Электронная таможня"                   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026           Строительство объектов таможенного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контроля и таможенной инфраструктуры   2732394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той числе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Развитие и строительство приграничных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таможенных постов, единых контрольно-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пропускных пунктов,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таможенной инфраструктуры              1265546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единых контрольно-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пропускных пунктов на железнодорожных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пунктах пропуска                        669849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учебно-методического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центра в городе Алматы                  496481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жилья для работников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таможенной службы таможни "Достык"      248400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таможенного поста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"Актобе-Центр таможенного оформления"    52118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220             Министерство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планирования Республики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002           Создание ситуационной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государственного управления              25000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003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Министерства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планирования Республики Казахстан        32718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225             Министерство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Республики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005           Строительство и реконструкция научных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объектов                                 126638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том числе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комплекса зданий РГКП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"Центральная научная библиотека"         126638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406             Счетный комитет по контролю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за исполнением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002           Создание и развитие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базы данных по объектам финансового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контроля                                   9677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603             Агентство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по информатизации и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005           Создание государственных баз данных      463244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007           Создание единой системы электронного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документооборота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органов                                  401836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008           Создание информационной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государственных органов                  216800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011           Создание единой транспортной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государственных органов                 1060422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606             Агентство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по статистике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003           Создание информационных систем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государственной статистики                12000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690             Центральная избирательная комиссия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002           Создание автоматизированной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информационной системы "Сайлау"         1328048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                 Оборона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том числе на инвестиционные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проекты:                                4884689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202             Министерство по чрезвычайным ситуациям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Республики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003           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объектов защиты от чрезвычайных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ситуаций                                 483400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том числе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селезадерживающей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плотины на реке Талгар в Алматинской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области                                  483400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005           Целевые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бюджету города Алматы для обеспечения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противолавинной и противооползневой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безопасности                             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208             Министерство обороны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003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Вооруженных Сил                          536612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004           Развитие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Вооруженных Сил                         3300078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том числе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Приобретение зданий и сооружений         487000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жилого комплекса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на 120 квартир в городе Астане           420925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объектов военного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городка в городе Актау Мангистауской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области                                 1266478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объектов военного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городка в городе Шымкенте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регионального командования "Юг"          200000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объектов военного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сектора аэродрома в городе Астане        250000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объектов военного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сектора аэродрома в городе Актау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Мангистауской области                    250000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Развитие систем связи Вооруженных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сил Республики Казахстан                 425675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678             Республиканская гвардия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002           Строительство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Республиканской гвардии                  564599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том числе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общежития Республиканской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Гвардии Республики Казахстан для         564599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военнослужащих по контракту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городе Астане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03                 Общественный порядок, безопасность,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правовая, судебная, уголовно-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исполнительная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том числе на инвестиционные проекты:  8213391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201             Министерство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007           Строительство,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общественного порядка и безопасности     359914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том числе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питомника служебно-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розыскных собак в городе Астане           12300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баз 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(в городах Алматы, Караганде,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Шымкенте, Актобе)                         98400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объектов ведомственной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связи Внутренних войск                    49214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спортивно-тренировочного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комплекса для подразделения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специального назначения "Сункар"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Министерства внутренних дел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Казахстан                                200000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008           Создание информационных систем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внутренних дел                           114630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009           Государственный проект 3                1500000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221             Министерство юстиции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004     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уголовно-исполнительной системы         1674300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том числе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учреждения ЛА-155/12 под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исправительную колонию строгого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режима на 1500 мест в поселке Заречный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Алматинской области                      700000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наркологического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диспансера и завода стеновых материалов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под ИК общего режима на 1000 мест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городе Кызылорде                         283800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производственной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ТОО "Лейла" под женскую исправительную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колонию в городе Атырау                  143200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психоневрологического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дома-интерната под исправительную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колонию общего режима на 1200 мест       197300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городе Тараз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производственных корпусов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№ N 822 и 823 ОАО "Химпром" под            350000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исправительную колонию особого режима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на 1500 мест в городе Павлодаре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008           Создание информационной системы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юстиции                                   30400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009           Создание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уголовно-исполнительной системы            5000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410             Комитет национальной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002           Программа развития системы национальной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безопасности                            4164000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501             Верховный Суд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002           Создание единой автоматизированной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информационно-аналитической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органов судебной системы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Казахстан                                 82500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502             Генеральная прокуратура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003           Создание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Комитета по правовой статистике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и специальным учетам Генеральной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прокуратуры Республики Казахстан         202000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618             Агентство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по борьбе с экономической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коррупционной преступностью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(финансовая полиция)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003           Создание единой автоматизированной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информационно-телекоммуникационной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системы Агентства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Казахстан по борьбе с экономической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и коррупционной преступностью             80647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04                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том числе на инвестиционные проекты: 16697933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200             Министерство культуры,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и спорта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002     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образования по спорту                    275160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том числе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республиканской школы-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интерната для одаренных в спорте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микрорайоне "Шанырак" города Алматы    275160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201             Министерство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013     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образования                              143450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том числе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учебного центра по горной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подготовке внутренних войск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Министерства внутренних дел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Казахстан в городе Шымкенте               76500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и развитие учебно-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материальной базы в Петропавловском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высшем военном училище                    49650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Завершение строительства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комплекса зданий Карагандинского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юридического института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внутренних дел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("Пристройка к учебному корпусу"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"59-квартирный жилой дом")                17300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225             Министерство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011     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образования и науки                     2772909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том числе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общежития на 500 мест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Евразийского национального университета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имени Л.Н. Гумилева в городе Астане      216084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Республиканской школы-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интернат для одаренных детей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Астане                                   195500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образовательного центра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детей-сирот с обучением на казахском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языке в городе Алматы                   1000000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объектов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эстрадно-циркового колледжа имени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Ж. Елебекова в городе Алматы              94800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объектов второй очереди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университетского городка Казахского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национального университета имени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Аль-Фараби                               804112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школы-интерната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детей с проблемами зрения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Караганды на 250 мест                    115000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школы-интерната для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 проблемами зрения в городе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250 мест                                 135000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библиотеки Евразийского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национального университета имени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Л.Н. Гумилева в городе Астане            162497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Cтроительство комплекса сооружений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Республиканской школы-интернат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углубленным изучением казахского языка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и литературы в городе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(Бассейн со спортивным залом)             49916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012           Целевые трансферты на развитие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областным бюджетам, бюджетам 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Астаны и Алматы на строительство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реконструкцию объектов образования      11672030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том числе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Мариновской казахской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школы на 350 мест Атбасарского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района Акмолинской области                200300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средней школы на 192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места в селе Новоалександровка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Атбасарского района Акмолинской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области                                   182750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Мартукской средней школы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на 520 мест Мартукского района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Актюбинской области                       155000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Копинской средней школы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на 320, мест в селе Кенесту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Темирского района Актюбинской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области                                    52080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средней школы имени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М.Тажина на 320 мест, в селе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Монке би Шалкарского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Актюбинской области                       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средней школы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на 600 мест в селе Шамалган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Карасайского района Алматинской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области                                    95370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школы на 550 мест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селе Алгабас Карасайского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Алматинской области                       262460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школы на 400 мест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селе Бирлик Талгарского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Алматинской области                       138420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школы на 240 мест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селе Коянкус Илийского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Алматинской области                        54160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школы на 180 мест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селе Ерменсай Карасайского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Алматинской области                       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средней школы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на 550 мест в селе Коктобе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Енбекшиказахского района Алматинской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области                                   200000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школы на 320 мест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селе Курилкино Балакшинского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поселкового округа города Атырау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Атырауской области                        202590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основной школы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на 220 мест в селе Бесикты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Атырау Атырауской области                 215290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пришкольного интерната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средней школы имени Шарипова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на 420 мест в поселке Доссор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Макатского района Атырауской области      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средней школы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на 380 мест в селе Герасимовка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Уланского района Восточно-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Казахстанской области                     129580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средней школы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160 мест в селе Жаркын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города Семипалатинск Восточно-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Казахстанской области                      77600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средней школы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на 320 мест в селе Ново-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Хайрузовка Катон-Карагайского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района Восточно-Казахстанской области     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средней школы имени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Юрия Гагарина на 180 мест в селе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Каргыба Тарбагатайского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Восточно-Казахстанской области            118600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средней школы имени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Турара Рыскулова на 180 мест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селе Шынбулак Жуалынского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Жамбылской области                         94320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школы N 2 на 844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места в селе Кордай Кордайского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района Жамбылской области                 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средней школы 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345 мест в поселке Шоптыколь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Каратобинского района Западно-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Казахстанской области                     200000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средней школы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 казахским языком обучения 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688 мест в микрорайоне "Водник"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поселка Затобольск Костанайского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района Костанайской области               383800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средней школы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464 места в селе Тартогай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Шиелийского района Кызылординской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области                                    96450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средней школы 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464 места в селе Актобе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Кармакшинского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Кызылординской области                     59830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средней школы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на 360 мест в ауле Бесарык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Сырдарьинского района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Кызылординской области                     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средней школы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на 550 мест в селе Уштаган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Мангистауского района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Мангистауской области                     284000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школы-интерната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санаторного типа на 220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мест для детей, переболевших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туберкулезом, в селе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Шалдай Щербактинского района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Павлодарской области                      539470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школы на 520 мест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селе Актогай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Актогайского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Павлодарской области                      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школы на 360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мест в селе Бишкуль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Кызылжарского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Северо-Казахстанской области               70500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школы на 400 мест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селе Тимирязево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Тимирязевского района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Северо-Казахстанской области              170000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Завершение строительства школы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на 1266 мест в селе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Мельдеби Шардаринского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Южно-Казахстанской области                160770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средней школы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на 620 мест в селе Абай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Сарыагашского района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Южно-Казахстанской области                 28100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средней школы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"Комсомол" на 360 мест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селе Айнатас Казыгуртского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района Южно-Казахстанской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области                                    22800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средней школы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имени Гаппарова на 660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мест в селе Атбулак Казыгуртского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района Южно-Казахстанской области          22900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Завершение строительства школы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на 1200 мест в селе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Шолак корган Созакского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Южно-Казахстанской области                152970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средней школы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на 180 мест в селе Тогыс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Толебийского района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Южно-Казахстанской области                112740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средней школы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имени Оразбаева на 360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мест в селе Ынтымак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Тюлькубасского района Южно-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Казахстанской области                     140020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школы на 800 мест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селе Ортак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Туркестан Южно-Казахстанской области      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средней школы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имени Хусанова на 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мест в селе Сайрам Сайрамского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района Южно-Казахстанской области         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средней школы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"Кокарал" на 600 мест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селе Торткуль Ордабасынского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района Южно-Казахстанской области          80000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средней школы 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1176 мест в жилом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массиве "Новостройка" в селе Жана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аул Мактааральского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района Южно-Казахстанской области         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средней школы имени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Сатпаева на 1200 мест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селе Казыгурт Казыгуртского района Южно-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Казахстанской области                      80720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средней школы 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350 мест в селе Кетебай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Мактааральского района Южно-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Казахстанской области                     116410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средней школы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имени Т.Ибрагимова на 624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места в селе Арысь Отырарского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района Южно-Казахстанской области         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средней школы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на 960 мест с государственным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языком обучения в поселке Восточное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города Семипалатинск Восточно-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Казахстанской области                     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средней школы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на 1029 мест в микрорайоне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комплексной застройки по улице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Толе-би города Тараз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Жамбылской области                        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Завершение строительства средней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школы на 704 места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государственным языком обучения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7-мом микрорайоне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города Жезказган Карагандинской области   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средней школы 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1300 мест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Темиртау Карагандинской области           430000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средней школы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 казахским языком обучения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на 1700 мест в городе Сатпаев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Карагандинской области                    394160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средней школы с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государственным языком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обучения на 900 учащихся в городе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Костанае Костанайской области             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начальной казахской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школы N 24а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Костанае Костанайской области             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средней школы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на 864 места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Аральск Аральского района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Кызылординской области                     66250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школы с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языком обучения на 1078 мест в городе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Павлодаре Павлодарской области            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средней школы на 624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места в поселке Жетыбай Каракиянского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района Мангистауской области              184020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школы с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языком обучения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на 1100 мест с оздоровительным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комплексом в 19-ом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микрорайоне города Петропавловска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Северо-Казахстанской области              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средней школы 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1200 мест в микрорайоне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"Нурсат" города Шымкент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Южно-Казахстанской области                125570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школы на 1000 мест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микрорайоне "Шанырак"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города Алматы                             200000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школы 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1000 мест в микрорайоне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"Таугуль" города Алматы                   200000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средней школы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на 1200 мест в районе улиц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Чернышевского-Ушакова города Астаны        36400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школы на 1200 мест,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левый берег, южнее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улицы  N 19 города Астаны                  52400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школы на 1200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мест в районе улиц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Челюскинцев-Красной звезды города Астаны  999830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средней школы на 1200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мест в районе улиц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Жанибека-Иманбаевой города Астаны         950000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средней школы на 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мест в поселке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Казгородок (ул. Литейная) города Астаны   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школы на 1200 мест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микрорайоне "Юго-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Восток" города Астаны                     209400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школы на 1200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мест в районе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магистральной улицы N 13 города Астаны    424000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022           Информатизация системы образования         80200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031           Целевые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бюджету города Алматы для сейсмоусиления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объектов образования                      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226             Министерство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026     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образования                               884420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том числе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малокомплектной школы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при Республиканском детско-подростковом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туберкулезном санатории "Боровое"          84420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Расширение и реконструкция Казахской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государственной медицинской академии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по улице Бейбитшилик в городе Астана      800000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618             Агентство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по борьбе с экономической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коррупционной преступностью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(финансовая полиция)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005     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финансовой полиции                        369764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том числе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общежития Академии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финансовой полиции на 300 мест            369764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05                 Здравоохранение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том числе на инвестиционные проекты:  27310000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226             Министерство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005           Целевые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бюджету города Астаны на строительство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реконструкцию объектов здравоохранения   9032500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том числе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корпуса на 50 мест детского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противотуберкулезного санатория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"Бурабай" в поселке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Боровое Щучинского района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Акмолинской области                       108550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туберкулезной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больницы на 60 коек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городе Кандыагаш Мугалжарского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района Актюбинском области                240000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туберкулезной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больницы на 60 коек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поселке Шубаркудук Темирского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района Актюбинской области                240000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туберкулезной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больницы на 60 коек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городе Шалкар Шалкарского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района Актюбинской области                220000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центральной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районной больницы на 60 коек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 поликлиникой на 200 посещений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селе Байганин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Байганинского района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Актюбинском области                       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многопрофильной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больницы на 50 коек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поликлиникой на 150 посещений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селе Шамалган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Карасайского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Алматинской области                       237500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родильного дома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на 60 коек с женской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консультацией на 300 посещений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смену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Жаркент Панфиловского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Алматинской области                       180000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акушерского корпуса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на 100 коек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Есик Енбекшиказахского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Алматинской области                       180500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больничного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комплекса на 50 коек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поликлиникой на 70 посещений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смену в поселке Доссор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Макатского района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Атырауской области                        234990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туберкулезной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больницы на 50 коек в селе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Чапаево Акжаикского района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Западно-Казахстанской области             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туберкулезной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больницы на 50 коек в селе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Дарьинское Зеленовского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Западно-Казахстанской области             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противотубер-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кулезного диспансера на 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коек в селе Кулан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имени Турара Рыскулова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Жамбылской области                         90000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туберкулезной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больницы на 40 коек в селе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Мойынкум Мойынкумского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Жамбылской области                        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центральной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районной больницы на 150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коек с поликлиникой на 200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посещений в смену селе Кулан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района имени Турара Рыскулова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Жамбылской области                        252740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детского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противотуберкулезного санатория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на 75 коек в поселке Каракыстак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района имени Турара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Рыскулова Жамбылской области              133890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здания районной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санэпидстанции в селе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Кулан района имени Турара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Рыскулова Жамбылской области              114730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семейно-врачебной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амбулатории на 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посещений на станции Луговая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района имени Турара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Рыскулова Жамбылской области               35450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семейно-врачебной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амбулатории на 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посещений в селе Каракыстак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района имени Турара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Рыскулова Жамбылской области               24030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сельского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фельдшерско-акушерского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пункта в селе Кызыл-Шаруа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района имени Турара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Рыскулова Жамбылской области               14360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центральной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районной больницы на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коек с поликлиникой на 200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посещений в поселке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Осакаровка Карагандинской области         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Каркаралинской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центральной районной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больницы на 100 коек с поликлиникой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на 200 посещений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городе Каркаралинск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Карагандинской области                    177000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Жана-Аркинской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центральной районной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больницы на 100 коек с поликлиникой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на 250 посещений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поселке Атасу Карагандинской области       78480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Жанакорганской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центральной районной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больницы на 190 коек в поселке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Жанакорган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Кызылординской области                    130000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туберкулезной больницы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на 100 коек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городе Аральск Аральского района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Кызылординской области                    222470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противотуберкулезного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диспансера на 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коек в поселке Жосалы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Кармакшинского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Кызылординской области                     92150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туберкулезной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больницы на 50 коек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поселке Теренозек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Сырдарьинского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Кызылординской области                    251540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туберкулезной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больницы на 100 коек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поселке Затобольск Костанайского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района Костанайской области               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туберкулезной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больницы на 50 коек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поселке Шетпе Мангистауского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района Мангистауской области              163770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туберкулезной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больницы на 35 коек в селе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Баянаул Баянаульского района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Павлодарской области                       67270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туберкулезного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отделения при центральной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районной больнице Иртышского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района на 30 коек в селе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Иртышск Павлодарской области              180000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туберкулезной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больницы на 35 коек в селе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Качиры Качирского района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Павлодарской области                      160620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противотубер-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кулезного диспансера на 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коек с поликлиникой на 90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посещений в городе Булаево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района имени Жумабаева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Северо-Казахстанской области              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центральной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районной больницы на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коек с поликлиникой на 200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посещений в селе Талшик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Акжарского района Северо-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Казахстанской области                     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туберкулезной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больницы на 60 коек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поселке Аксу Сайрамского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Южно-Казахстанской области                200960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туберкулезной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больницы на 50 коек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городе Арысь Арысского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района Южно-Казахстанской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области                                   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центральной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районной больницы на 150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коек с поликлиникой на 200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посещений в селе Абай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Сарыагашского района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Южно-Казахстанской области                240000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туберкулезной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больницы на 50 коек в селе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Шаульдер Отрарского района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Южно-Казахстанской области                 80000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центральной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районной больницы на 240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коек с поликлиникой на 500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посещений в смену в селе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Темирлановка Ордабасинского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района Южно-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Казахстанской области                     249000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детского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отделения на 70 коек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Акмолинского областного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противотуберкулезного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диспансера имени К.Курманбаева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Акмолинской области                       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туберкулезной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больницы на 100 коек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городе Атырау Атырауской области          372980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радиологического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центра областного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онкодиспансера в городе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Семипалатинске Восточно-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Казахстанской области                     390000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центра лучевой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терапии при онкологическом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диспансере в городе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Усть-Каменогорске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Восточно-Казахстанской области            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онкологического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диспансера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Уральске Западно-Казахстанской области    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туберкулезной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больницы на 30 коек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городе Приозерск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Карагандинской области                    235600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областной детской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больницы на 310 коек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городе Костанае Костанайской области      244690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женской консультации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на 320 посещений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смену в городе Костанае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Костанайской области                      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поликлиники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городе Экибастузе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Павлодарской области                      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лечебного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корпуса на 100 коек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территории областного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тубдиспансера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Петропавловске Северо-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Казахстанской области                     346930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детской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областной больницы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300 коек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поликлиникой на 240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посещений в смену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Шымкент Южно-Казахстанской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области                                   209800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корпуса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городского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онкологического диспансера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городе Астане                            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многопрофильного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стационара на 360 коек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(левый берег) в городе Астане             102500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амбулаторно-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поликлинического комплекса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(взрослая поликлиника на 350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посещений в смену, детская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поликлиника на 150 посещений,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Юго-Восток) в городе Астане               400000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амбулаторно-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поликлинического комплекса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(взрослая поликлиника 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350 посещений в смену, детская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поликлиника на 150 посещений,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границах улиц Грязнова, Колхозной,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Репина) в городе Астане                   400000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016     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здравоохранения                         17077500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том числе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НИИ скорой медицинской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помощи на 240 коек со станцией скорой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помощи в городе Астане                   1265000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спального корпуса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Республиканского детского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реабилитационного центра "Балбулак"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на 125 коек в городе Алматы                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научного центра материнства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и детства на 500 коек                   11231000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республиканского детского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реабилитационного центра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Астане                                   2800000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лечебного корпуса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150 коек при РГКП "Научный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педиатрии и детской хирургии"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городе Алматы                            68000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научного центра нейрохирургии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160 коек в городе Астане                  610000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диагностического центра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на 500 посещений в смену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Астане                                    284500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Приобретение и осуществление привязки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 местности проектно-сметной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документации по проекту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служебного жилья для медицинских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работников и строительство данного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объекта                                   769000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019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здравоохранения                           300000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023           Развитие мобильной и телемедицины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здравоохранении аульной (сельской)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местности                                 400000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032           Целевые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бюджету города Алматы для сейсмоусиления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объектов здравоохранения                  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06                 Социальное обеспечение и социальная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помощь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том числе на инвестиционные проекты:   1721354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213             Министерство труда и социальной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защиты населения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015           Развитие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Государственного центра по выплате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пенсий                                    165000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019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бюджетам, бюджетам городов Астаны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Алматы на строительство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реконструкцию объектов социального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обеспечения                              1500000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том числе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дома-интерната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престарелых ветеранов и инвалидов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городе Астане                          1500000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025           Развитие информационной базы данных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занятости и бедности                       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028           Создание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Министерства труда и социальной защиты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Республики Казахстан по миграции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демографии                                  6354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                 Жилищно-коммунальное хозяйство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том числе на инвестиционные проекты:  68116581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233             Министерство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002           Кредитование областных бюджетов,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бюджетов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жилья                     42000000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024           Целевые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областным бюджетам,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развитие системы водоснабжения           2890790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004         Реализация проекта за счет внешних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займов                                   2290790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Водоснабжение и водоотведение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города Астаны                            2290790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005         Реализация проекта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источников                                600000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Водоснабжение и водоотведение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Астаны                                    600000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025           Целевые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областным бюджетам, бюджетам 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Астаны и Алматы на строительство жилья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государственного коммунального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жилищного фонда                          6300000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028           Целевые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областным бюджетам, бюджетам 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Астаны и Алматы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коммунального хозяйства                 11458600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том числе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Инженерная защита от подтопления,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дренаж, понижение уровня грунтовых вод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левобережной территории застройки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города Астана                             457000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Ликвидация накопителя сточных вод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Талдыколь с рекультивацией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(1 и 2 очереди) в городе Астане          6350000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Развитие системы ливневой канализации    1251600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инженерных сетей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дорог к проектируемым и строящимся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жилым комплексам в городе Астане         1200000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инженерных сетей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дорог к проектируемым и строящимся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жилым комплексам в городе Алматы         2000000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водопроводных, канализационных сетей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сооружений в районах массовой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индивидуальной застройки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городе Алматы                           200000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029           Целевые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областным бюджетам, бюджетам 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Астаны и Алматы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благоустройства городов и населенных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пунктов                                  5467191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том числе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русла реки Ишим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городе Астане                           555000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1 очереди водно-зеленого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бульвара нового административного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центра города Астаны                      375710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главной площади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городе Астане                          3100300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Благоустройство реки Ак-Булак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на участке от проспекта Абылай-хана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до железной дороги в городе Астане        286181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Президентский парк                        350000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парка по улице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Сары-Арка в районе административного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здания ЗАО НК "Казмунайгаз"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городе Астане                           400000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парка на набережной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реки Акбулак в городе Астане              400000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08                 Культура, спорт, туризм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информационное пространство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том числе на инвестиционные проекты:   5759544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200             Министерство культуры, информации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спорта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014           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объектов спорта                          3053760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том числе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республиканской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олимпийской подготовки в Алматинской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области                                  2000000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республиканской лыжной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базы в городе Щучинске                    153760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велотрека в городе Астане                 900000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026           Целевые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областным бюджетам, бюджетам 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Астаны и Алматы на развитие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культуры и спорта                        2705784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том числе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здания цирка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на 2000 мест                             1032335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Комплекс объектов развлечений "Думан"     673449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Зона кратковременного отдыха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жителей города Астаны на водохранилище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реки Коянды                               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теннисного корта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городе Астане                             500000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09                 Топливно-энергетический комплекс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недропользование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том числе на инвестиционные проекты:  11362460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231             Министерство энергетики и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ресурсов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005           Создание Казахстанского термоядерного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материаловедческого реактора Токамак      992295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006           Создание в Евразийском национальном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университете имени Л.Н. Гумилева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междисциплинарного научно-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исследовательского комплекса на базе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ускорителя тяжелых ионов                  658135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015           Развитие информационной системы 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недрах и недропользователях                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023           Создание электронного архива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исторических сейсмограмм ядерных взрывов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и землетрясений, зарегистрированных         5080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станциями специального контроля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024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бюджетам, бюджетам городов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и Алматы на развитие теплоэнергетической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системы                                  9676950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том числе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Перевод теплоэнергоисточников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жилого сектора в городе Кызылорда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на попутный газ (трансферты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бюджету Кызылординской области)          3506750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Расширение и реконструкция ТЭЦ-2,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тепловых сетей и энергосетевых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города Астаны                            5664000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ПС "Новая" на левобережной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части города Астаны                        44200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новой двухтрансформаторной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подстанции 35/6 кВ за территорией комплекса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"Алмалы" с переустройством заходов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существующих линий 35 и 6кВ на новую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подстанцию"                               462000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                 Сельское, водное, лесное, рыбное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хозяйство, особоохраняемые природные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территории, охрана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и животного мира, земельные отношения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том числе на инвестиционные проекты:  19167217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212             Министерство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014           Усовершенствование ирригационных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и дренажных систем                         38665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006         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софинансирования гранта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республиканского бюджета                    2385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018         Реализация проекта за счет гранта          36280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016           Постприватизационная поддержка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сельского хозяйства                        49747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016         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софинансирования внешних займов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республиканского бюджета                   46756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018         Реализация проекта за счет гранта           2991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017           Целевые трансферты на развитие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на развитие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водоснабжения                            5509099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том числе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разводящих сетей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селах Костычево,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Донское Жаркаинского района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Акмолинской области                        60060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Водоснабжение села Павловка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(Еркиншилик)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Ерейментауского района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Акмолинской области                        70000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системы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водоснабжения села Кобда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Актюбинской области                       113780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и расширение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существующей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водоснабжения села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Комсомольское Айтекебийского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района Актюбинской области                 99725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и расширение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системы водоснабжения села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Мартук Мартукского района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Актюбинской области                        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существующего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водопровода села Уил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Уилского района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Актюбинской области                        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систем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водоснабжения в поселке Улкен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Жамбылского района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Алматинской области                        35000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и строительство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системы водоснабжения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поселке Балпык-Би Коксуского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района Алматинской области                 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Тургенского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магистрального группового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водопровода в Енбекшиказахском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районе Алматинской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области (II-я очередь)                    115275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и строительство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системы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села Акколь Балхашского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района Алматинской области                 39013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системы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водоснабжения населенных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пунктов Алматинской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Илийский район. Село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Байсерке (I и II очереди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строительства)                             36465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Блочные водоочистные сооружения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и внутрипоселковые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водопроводные сети в селе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Миялы района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Кызылкогинского района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Атырауской области                        200360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Блочные водоочистные сооружения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и внутрипоселковые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водопроводные сети в селе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Жаскайрат Кызылкогинского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района Атырауской области                  31426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Блочные водоочистные сооружения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и внутрипоселковые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водопроводные сети в селе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Жангельды Кызылкогинского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района Атырауской области                  39000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водопроводной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сети и канализации села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Урджар Восточно-Казахстанской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области (I-я очередь)                      40721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сетей водоснабжения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села Георгиевка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Жарминского района Восточно-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Казахстанской области                      70000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поселковых сетей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водопровода в селе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Камышинка Шемонаихинского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района Восточно-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Казахстанской области                      82324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сетей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водоснабжения села Бородулиха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Бородулихинского района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Восточно-Казахстанской области             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Восстановление системы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водоснабжения села Акколь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Таласского района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Жамбылской области                         63704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Водоснабжение аула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Бостандык Таласского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Жамбылской области                         70567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группового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водопровода в селе Ынтымак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Байзакского района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Жамбылской области                         55000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Водоснабжение аула Аккум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Таласского района Жамбылской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области                                    48181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Водоснабжение поселка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Муратсай Бокейординского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района Западно-Казахстанской области       22350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скважин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водовода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поселке Искра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Бокейординской района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Западно-Казахстанской области              21755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резервуара,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водонапорной башни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водовода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поселке Бисен Бокейординского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района Западно-Казахстанской области       24139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Водоснабжение села Кыркопа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Жангалинского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Западно-Казахстанской области              36446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установки "Струя"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поселке Карасу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Казталовского района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Западно-Казахстанской области              54746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Водообеспечение поселка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Каракамыс Каратобинского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района Западно-Казахстанской области       60407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Водоснабжение села Алмалы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Акжаикского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Западно-Казахстанской области              27908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внутрипоселковых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водопроводных сетей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напорно регулирующих сооружений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районном центре Жангала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Жангалинского района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Западно-Казахстанской области              93650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внутрипоселковых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сетей водопровода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райцентре Сайхин Бокейординского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района Западно-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Казахстанской области                      45711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Водоснабжение поселка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Базаршолан Акжаикского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Западно-Казахстанской области              22347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Водоснабжение села Айдархан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Жангалинского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Западно-Казахстанской области              35850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Водоснабжение села Маштексай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Жангалинского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Западно-Казахстанской области              46955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Водоснабжение поселка Бостандык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Казталовского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Западно-Казахстанской области              26853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водопровода села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Кентубек Бурлинского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района Западно-Казахстанской области       62077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водовода поселка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Мереке Таскалинского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района Западно-Казахстанской области       22100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водопровода села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Новенькое Зеленовского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района Западно-Казахстанской области       35233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скважин и водовода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села Первосоветское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Зеленовского района Западно-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Казахстанской области                      47901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скважин и водовода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селе Казталовка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Казталовского района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Западно-Казахстанской области              26800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водовода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села Каменка (северная часть)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Таскалинского района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Западно-Казахстанской области              41064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водопровода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колонок села Макарово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Зеленовского района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Западно-Казахстанской области              23949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Водоснабжение поселка Пятимар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Жангалинского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Западно-Казахстанской области              23047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Проведение мероприятий направленных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на улучшение водоснабжения качественной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водой населенного пункта Жанама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Акжаикского района Западно-Казахстанской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области                                    53269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Водоснабжение поселка Березино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Казталовского района Западно-Казахстанской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области                                    28211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Водоснабжение поселка Коктерек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Казталовского района Западно-Казахстанской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области                                    27060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водопровода в селе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Узунколь Жанибекского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Западно-Казахстанской области              17833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водопровода в поселке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Калининское Зеленовского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Западно-Казахстанской области              13000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водопровода в поселке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Переметное Зеленовского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Западно-Казахстанской области              13872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водопровода в поселке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Кушум Зеленовского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Западно-Казахстанской области              19317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систем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водоснабжения и водоотведения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поселка Молодежный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Карагандинской области                     40000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водопроводных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сетей села Карагаш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Жанааркинского района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Карагандинской области                     17366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водопроводных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сетей села Тугускен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Жанааркинского района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Карагандинской области                     14799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водопроводных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сетей в районном центре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села Аксу-Аюлы Шетского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района Карагандинской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области                                    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Водозаборные скважины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и водопроводные сети села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Батпак Осакаровского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Карагандинской области                     44083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водопроводных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сетей в селе Коянды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Каркаралинского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Карагандинской области                     37330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водопроводных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сетей в селе Кызыл-Ту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Каркаралинского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Карагандинской области                     12670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водопровода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города Каркаралинска,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3 очередь (резервуар),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Карагандинская область                     18387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Желкуарского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водовода Житикаринского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района Костанайской области               180000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Ишимского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группового водопровода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Костанайской области                       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разводящих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сетей водопровода поселка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Амангельды Амангельдинского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района Костанайской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области                                    72792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системы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водоснабжения в поселке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Жанакорган Жанакорганского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района Кызылординской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области                                    52700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системы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водоснабжения в поселке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Теренозек Сырдаринского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района Кызылординской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области                                    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и расширение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систем водоснабжения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водоотведения в поселке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Тасбогет Кызылординской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области                                    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Расширение водопровода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райцентре Жалагаш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Жалагашского района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Кызылординской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Головное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водозаборное сооружение (2 этап)          139863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подземного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водовода протяженностью 9,5 км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поселке Жетибай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Каракиянского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Мангистауской области                      88124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разводящей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сети и сооружений в селе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Иртышск Иртышского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Павлодарской области                       80952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разводящей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сети водопровода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сооружений в селе Успенка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Успенского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Павлодарской области                       85700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II очередь локальной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организации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населенных пунктов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Павлодарской области,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города Аксу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(сельская зона), село Акжол,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водоснабжение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комплексным блок-модулем                   10164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и расширение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водопроводных сетей в селе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Кашир Качирского района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Павлодарской области (II-я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очередь)                                   73033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Локальная система строительства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водоснабжения поселка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Ленинский площадки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N 1, N 2, N 3 город Павлодар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(сельская зона). Пункты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водоснабжения                              18735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Локальная система строительства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водоснабжения села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Мойылды город Павлодар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(сельская зона). Пункты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водоснабжения                               8231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водовода в селе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Песчаное Павлодарской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области                                    60000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Водоснабжение сельских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Уалихановского и Акжарского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районов (II-я очередь)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Северо-Казахстанской области               81613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кустовых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скважинных водозаборов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Жамбылском районе (II-я очередь)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Северо-Казахстанской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области                                    80000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Водоснабжение села Абай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и близлежащих аулов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Сарыагашского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Южно-Казахстанской области                123847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Водоснабжение села Жибек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жолы Сайрамского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Южно-Казахстанской области                 47454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Водоснабжение населенного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пункта Шаульдер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Отырарского района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Южно-Казахстанской области                 46329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водопроводов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населенных пунктов Арыс,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Шойманов, Темир, Когам,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Кокмардан, Кызыл-Ту. Поселок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Темир Южно-Казахстанской области           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водопроводов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населенных пунктов Арыс,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Шойманов, Темир, Когам,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Кокмардан, Кызыл-Ту.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Поселок Кокмардан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Южно-Казахстанской области                 25000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водопроводов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населенных пунктов Арыс,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Шойманов, Темир, Когам,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Кокмардан, Кызыл-Ту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Поселок Арыс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Южно-Казахстанской-области                 31973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водопроводов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населенных пунктов Арыс,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Шойманов, Темир, Когам,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Кокмардан, Кызыл-Ту.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Поселок Кызыл-Ту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Южно-Казахстанской области                 13362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водопроводов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населенных пунктов Арыс,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Шойманов, Темир, Когам,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Кокмардан, Кызыл-Ту.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Поселок Шойманов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Южно-Казахстанской области                 28540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водопроводов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населенных пунктов Арыс,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Шойманов, Темир, Когам,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Кокмардан, Кызыл-Ту.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Поселок Когам Южно-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Казахстанской области                      24872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Водоснабжение населенного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пункта Аметбек Отырарского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района Южно-Казахстанской области          26149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водоснабжения в селе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Торткуль Ордабасинского района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Южно-Казахстанской области                 40000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сетей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водоснабжения города Макинска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Буландынского района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Акмолинской области                        35397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водовода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сетей города Державинска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Жаркаинского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Акмолинской области (II-очередь)           80000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Нуринского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группового водопровода (II-я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очередь) Акмолинской области              120000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магистрального напорного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водовода районного центра в городе Алга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и близлежащих сельских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Алгинского района Актюбинской области      31481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группового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водопровода Кульсары-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Тургузба-Шокпартугай-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Аккизтогай Атырауской области             144647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Водоснабжение города Риддер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Восточно-Казахстанской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области из подземного источника           191717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городских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водопроводных сетей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Приозерска Карагандинской области          90000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и оптимизация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водопроводных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населенных пунктов Абайского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района Карагандинской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области (Абай. Карабас) II очередь        220140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водопроводных сетей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города Каражал Карагандинской области      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Ащи-Тастинского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магистрального водовода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Костанайской области                      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Водовод в поселке Тайынша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(I-й и II-й этап поселка Киялы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- поселка Чермошнянка -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поселка Тайынша) в Северо-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Казахстанской области                      77198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Водоснабжение города Туркестан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Южно-Казахстанской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области                                   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025           Совершенствование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водными ресурсами и восстановление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земель                                    545622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004         Реализация проекта за счет внешних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займов                                     89206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016         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софинансирования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из республиканского бюджета               456416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026           Кредитование проекта совершенствования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управления водными ресурсами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восстановления земель                     813041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004         Реализация проекта за счет внешних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займов                                    665112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016         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софинансирования внешних займов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республиканского бюджета                  147929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027           Регулирование русла реки Сырдарья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и сохранение северной части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Аральского моря                          2917764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004         Реализация проекта за счет внешних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займов                                   2202985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016         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софинансирования внешних займов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республиканского бюджета                  714779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028           Водоснабжение и санитария населенных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пунктов региона Аральского моря           313163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004         Реализация проекта за счет внешних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займов                                    245619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016         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софинансирования внешних займов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республиканского бюджета                   67544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029           Строительство и реконструкция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водоснабжения                            4010320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004         Реализация проекта за счет внешних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займов                                    169809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том числе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Сельское водоснабжение Карагандинской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области                                   169809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005         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внутренних источников                    2975700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том числе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Селетинского группового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водопровода Акмолинской области           145739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Кояндинский групповой водопровод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Курмангазинском районе Атырауской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(II-я очередь строительства)              234331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водопровода Коскулак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Тасшагыл Кызылкугинского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Атырауской области                         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Бельагачского группового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водопровода в Восточно-Казахстанской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области. (II-я очередь)                   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комплекса станций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по обработке питьевой воды Каменского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группового водопровода в Западно-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Казахстанской области                     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Арало-Сарыбулакского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группового водопровода (IV очередь)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Кызылординской области                  148282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Арало-Сарыбулакского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группового водопровода (IV очередь)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Кызылординской области. Подключение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разводящих сетей в аулах Актан батыр,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Жанкожа батыр, Бекарыстан би,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Майдаколь, Туктибаева Казалинского района 201718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Арало-Сарыбулакского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группового водопровода (V очередь)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Кызылординской области.                    53000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Октябрьского группового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водопровода Кызылординской области         17300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Жиделинского группового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водопровода и ветки подключения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 нему в Кызылординской области            56161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водозаборных сооружений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новых поселках Бекет-1, Жансеит,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Ортакшыл с подключением к Жиделинскому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водоводу Шиелийского района,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Кызылординской области                     93839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Булаевского группового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водопровода (II-я очередь) в Северо-      350000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Казахстанской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Ишимского группового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водопровода (II-я очередь) в Северо-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Казахстанской области                     255341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Соколовского группового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водопровода (II-я очередь) в Северо-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Казахстанской области                     250000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Пресновского группового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водопровода в Северо-Казахстанской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области (I-я и II-я очереди)              275600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Кокшетауского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промводопровода в Северо-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Казахстанской области                     194389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Кентау-Туркестанский групповой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водопровод в Южно-Казахстанской области   400000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006         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софинансирования гранта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республиканского бюджета                  186711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том числе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Проведение реконструкции в рамках проекта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"Водоснабжение Казалинска/Новоказалинска" 139773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Водоснабжение сельских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Республике Казахстан                     46938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016         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софинансирования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из республиканского бюджета               174257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том числе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Развитие водоснабжения и канализации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сельских территорий                        88013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Сельское водоснабжение Карагандинской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области                                    86244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018         Реализация проекта за счет гранта         503843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том числе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Проведение реконструкции в рамках проекта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"Водоснабжение Казалинска/Новоказалинска" 503843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031           Реконструкция гидротехнических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сооружений                               1252026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том числе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главного коллектора (ГКС)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Акдалинского массива орошения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Балхашского района Алматинской области     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Повышение сейсмоустойчивости плотины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Терс-Ащибулакского водохранилища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Жамбылской области                        200000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основного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технологического оборудования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насосных станций N 7 (3-й агрегат),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11 (1), 12 (3), 15 (4), 18 (3), 19 (1),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22 (3) "Канала имени Каныша Сатпаева"     400000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самонапорной части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магистрального трубопровода Нурлы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Алматинской области                        36475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магистрального канала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Аса-Талас, Жамбылский район Жамбылской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области                                    42050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магистрального канала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Талас-Аса Жамбылского района Жамбылской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области                                     9750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левой ветки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магистрального канала Уюкской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оросительной системы Таласского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Жамбылской области                         32910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Жаныбекской насосной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станции, магистральных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распределительных каналов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Жанибекском районе Западно-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Казахстанской области                      26270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Сергеевского гидроузла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(1-я очередь) в Костанайском районе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Костанайской области                       35060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Казалинского ЛМК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Казалинского района Кызылординской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области с ПК 137+12 по ПК                  24353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Шидертинского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магистрального канала в Павлодарской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области                                    40300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Петропавловского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гидроузла с водохранилищем на реке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Ишим (I-я очередь) Северо-Казахстанской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области                                     8737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каналов К-30 и К-30а,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системы межреспубликанского канала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"Достык" I-очередь в Мактааральском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районе Южно-Казахстанской области          14911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Туркестанского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магистрального канала с ПК 8 по ПК 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(I-очередь) в Ордабасинском районе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Южно-Казахстанской области                 35000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водозаборного узла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"Косдиирмен" на реке Бадам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Шымкенте Южно-Казахстанской области        40000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магистрального канала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"Кара-Жирик" в Жамбылском районе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Алматинской области                         8869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Ташуткульского магистрального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канала Ташуткульского массива орошения     87600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Шуйского района Жамбылской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МК Келентюбинской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Жанакорганском районе Кызылординской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области                                    35411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ПМК в городе Кызылорда       17338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ЛМК в Сырдарьинском районе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            Кызылординской области                     79400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каналов Айтек, Коммунизм,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Байбихан Айтекской системы в Жалагашском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районе Кызылординской области              10844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МК Басыкаринской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Казалинском районе Кызылординской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области                                    16748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041         Реабилитация и управление окружающей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средой бассейна рек Нура-Ишим             337698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016         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софинансирования внешних займов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республиканского бюджета                  337698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044           Сохранение лесов и увеличение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лесистости территории республики           37567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006         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софинансирования гранта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республиканского бюджета                    1740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018         Реализация проекта за счет гранта          35827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045           Создание информационно-маркетинговой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системы Министерства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Республики Казахстан                      170850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056           Повышение конкурентоспособности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сельскохозяйственной продукции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Казахстана                                 86614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016         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софинансирования внешних займов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республиканского бюджета                   86614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743           Строительство Национального хранилища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генетических ресурсов растений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животных                                  200270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234             Министерство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004           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объектов охраны окружающей среды          676730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том числе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станции биологической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очистки сточных вод в городе Кызылорде    676730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005           Реабилитация объектов охраны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окружающей среды                          164314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006         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софинансирования гранта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республиканского бюджета                   34314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018         Реализация проекта за счет гранта         130000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007           Создание и развитие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системы охраны окружающей среды            41000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005         Реализация проекта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источников                                 41000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009           Целевые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областным бюджетам, бюджетам 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Астаны и Алматы на строительство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и реконструкцию объектов охраны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окружающей среды                          853357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том числе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Проведение технического перевооружения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на очистных сооружениях канализации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города Петропавловска с производством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пуско-наладочных работ                     51374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напорного коллектора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от реки Ишим до канализационных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очистных сооружений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Петропавловска Северо-Казахстанской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области                                   101252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Сбор и транспортировка ливневых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стоков северной части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Петропавловска в МК 5                     182515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Очистные сооружения дождевой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канализации в городе Петропавловске       518216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614             Агентство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003           Создание автоматизированной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Государственного земельного кадастра      600000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005           Строительство Республиканской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картографической фабрики                  549370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                 Транспорт и коммуникации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том числе на инвестиционные проекты:  65154840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215             Министерство транспорта и 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002           Развитие автомобильных дорог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на республиканском уровне               39206937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004         Реализация проекта за счет внешних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займов                                   1012419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том числе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дорожной сети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Западном Казахстане                    5616992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Проект развития автодорожной отрасли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(Алматы-Бишкек)                          3277795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автодороги Актау-Атырау     130000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Реабилитация автодороги Алматы-Астана    1087632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005         Реализация проекта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источников                              16603538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том числе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автодороги граница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Российской Федерации - Уральск - Актобе  7259958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автодороги Астана-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Костанай-Челябинск                       8719039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автодороги Ушарал-Достык    200000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автодороги Риддер-граница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Российской Федерации                      290541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автодороги Таскескен-Бахты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(граница КНР)                              84000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автодороги Аксай - Чунджа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Кольжат                                    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016         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софинансирования внешних займов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республиканского бюджета                12490980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том числе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дорожной сети в Западном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Казахстане                              10827383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Проект развития автодорожной отрасли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(Алматы - Бишкек)                        1185098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автодороги Актау-Атырау     169000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Реабилитация автодороги Алматы-Астана     309499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006           Развитие инфраструктуры воздушного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транспорта                               3688542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004         Реализация проекта за счет внешних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займов                                   1222037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том числе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международного аэропорта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городе Астане (заем JBIC)              1222037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005         Реализация проекта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источников                               1610260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том числе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взлетно-посадочной полосы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городе Актобе                          1610260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016         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софинансирования внешних займов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республиканского бюджета                  856245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том числе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международного аэропорта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городе Астане (заем JBIC)               856245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007           Кредитование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международного аэропорта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городе Астане                           355853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004         Реализация проекта за счет внешних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займов                                    355853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том числе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международного аэропорта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городе Астане                           355853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008           Развитие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железнодорожного транспорта               439190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том числе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железнодорожной линии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Алтынсарин-Хромтау                        439190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020           Развитие инфраструктуры водного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транспорта                                350000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том числе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Урало-Каспийского канала    350000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028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бюджетам, бюджетам городов Астаны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Алматы на развитие транспортной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инфраструктуры                          14419318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том числе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магистральной автодороги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городе Астане с автодорожным мостом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через реку Ишим                          2805006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автомобильных дорог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новом административном центре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городе Астане                           653400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проспекта Абая от улиц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Можайского (включая строительство моста)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и от моста до микрорайона "Юго-Восток"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(с частичным выносом инженерных сетей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 асфальтобетонным покрытием)             591002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транспортной развязки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на пересечении улиц Саина-проспект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Раймбека в городе Алматы                  585310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автомобильных дорог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микрорайонах малой застройки города     300000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первой очереди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метрополитена в городе Алматы            5268000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автодорожного моста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через реку Ак-булак на продолжении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проспекта Абая в городе Астане            200000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проспекта Богенбая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от улицы Пушкина до улицы Валиханова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городе Астане                           866600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мостового перехода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через реку Урал в городе Атырау           250000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моста через реку Иртыш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городе Семипалатинске Восточно-         900000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Казахстанской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транспортной развязки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районе улиц А. Иманова и Л. Гумилева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городе Астане                           750000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транспортной развязки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на пересечении улиц 12 и Гастелло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городе Астане                           750000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объездной дороги трассы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"Аэропорт - Караганда" (протяженностью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16 км) в городе Астане                    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225             Министерство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041           Кредитование создания космического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ракетного комплекса "Байтерек"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на космодроме "Байконур"                 6585000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603             Агентство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по информатизации и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002           Создание системы мониторинга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радиочастотного спектра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радиоэлектронных средств                  110000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                 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том числе на инвестиционные проекты:  18033667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203             Агентство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по регулированию естественных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монополий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002           Создание электронной базы данных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по мониторингу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монополистов                              104400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220             Министерство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планирования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015           Целевые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областным бюджетам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малых городов с депрессивной экономикой   278500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том числе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водовода и сетей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водоснабжения в городе Державинске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Жаркаинского района Акмолинской области    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водопроводных сетей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городе Степняк Енбекшильдерского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района Акмолинской области (1-этап)        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теплотрассы нижней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части города Алги Актюбинской области      15000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теплотрассы протяженностью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1,9 км, в городе Шалкар Актюбинской         5400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4 котельных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организаций города с установкой новых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котлов автономных систем отопления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городе Шалкар Актюбинской области        18100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и оптимизация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водопроводных сетей города Абая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Карагандинской области                     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системы теплоснабжения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города Каркаралинска Карагандинской        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разводящих сетей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водопровода с учетом оптимизации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Аркалыка Костанайской области              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тепловых сетей с учетом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оптимизации города Житикара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Костанайской области                       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головного резервуара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для хранения питьевой воды,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и расширение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внутриквартальных водопроводных сетей,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реконструкция и расширение наружных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сетей канализации, теплоснабжения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города Аральска Кызылординской области     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Магистральный водовод Кетик-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Форт-Шевченко-5,7 км Мангистауской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области                                    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233             Министерство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009           Строительство эталонного центра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городе Астане                          1200000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012           Развитие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по поддержке предпринимательства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Республике Казахстан                      4467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017           Развитие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экспортного контроля                        7000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038           Развитие Парка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технологий                                550500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608             Агентство Республики Казахстан по делам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государственной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005           Целевые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бюджету города Астаны на долевое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участие в строительстве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приобретение жилья для работников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государственных органов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государственных учреждений                616472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694             Управление делами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008           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объектов Управления делами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Республики Казахстан                    15272328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том числе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Дома Министерств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городе Астане (Корпорация "Куат")      8000000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Института стратегических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исследований, Офис и Фонд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Алматы                                    567600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Дворца Мира и Согласия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городе Астане                          2402500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стадиона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(левый берег)                             800000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крытого гаража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400 легковых автомобилей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 вспомогательными помещениями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на левом берегу реки Ишим                 200000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Завершение строительства здания Мажилиса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Парламента Республики Казахстан с залом   455200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совместных заседаний на 400 мест на левом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берегу реки Есиль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Завершение строительства административного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здания на левом берегу реки Есиль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городе Астане (Дом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Республики Казахстан)                    1015204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Завершение строительства большого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фонтана в Резиденции Президента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Республики Казахстан в городе Астане      191677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инженерных 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и благоустройство Резиденции Президента  1537861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Строительство внешних инженерных сетей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встроенной котельной общежития на 90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квартир в городе Астане                    61387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Завершение строительства Казахской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национальной академии музыки 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городе Астане                              40899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Всего                                  256296141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мая 2005 года N 484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2004 года N 1289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Распределение сумм целевых текущих трансфертов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областным бюджетам, бюджетам городов Астаны и Алматы 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компенсацию повышения тарифа абонентской платы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за телефон социально защищаемым гражданам,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являющимся абонентами городских сетей телекоммуникаций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 !                  Наименование                 !    Сумма,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                                               !  тыс.тенге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Всего                                           70963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   Акмолинская область                                   1111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  Актюбинская область                                   2482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   Алматинская область                                    805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  Атырауская область                                     259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   Восточно-Казахстанская область                       32211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   Жамбылская область                                    4305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   Западно-Казахстанская область                         4892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   Карагандинская область                                 819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   Костанайская область                                  5275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  Кызылординская область                                2377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  Мангистауская область                                  231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  Павлодарская область                                  4299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  Северо-Казахстанская область                          1977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  Южно-Казахстанская область                             326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  город Алматы                                          8894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  город Астана                                           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