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6318" w14:textId="2616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2005 года N 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образования".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образования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1995 г.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916; 2001 г., N 10, ст. 126; 2002 г., N 10, ст. 102; 2003 г., N 11, ст. 71; 2004 г., N 11-12, ст. 65; N 18, ст. 111):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4) пункта 1 статьи 9 дополнить словами ", за исключением первых руководителей отдельных государственных предприятий в области образования, назначаемых на должность и освобождаемых от должности Президентом Республики Казахстан;".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подпункт 19) статьи 30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"19) назначает на должность и освобождает от должности первых руководителей подведомственных государственных организаций в области образования, за исключением первых руководителей отдельных государственных высших учебных заведений, которые назначаются на должность и освобождаются от должности Президентом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статье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"4.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должность и освобождения от должности которых определяется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отдельных государственных высших учебных заведений, первые руководители которых назначаются на должность и освобождаются от должности Президентом Республики Казахстан, утверждается Президентом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"Порядок прохождения аттестации первых руководителей отдельных государственных высших учебных заведений, которые назначается на должность и освобождаются от должности Президентом Республики Казахстан, определяется Президентом Республики Казахстан.".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2002 г. "О государственных закупках" (Ведомости Парламента Республики Казахстан, 2002 г., N 9, ст. 95; 2004 г., N 14, ст. 83; N 17, ст. 101;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апреля 2005 г. "О внесении дополнения в Закон Республики Казахстан "О государственных закупках", опубликованный в газетах "Егемен Казакстан", "Казахстанская правда" 16 апреля 2005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26) пункта 1 статьи 27-1 дополнить словами ", документов об образовании государственного образца;".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