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2739" w14:textId="21c2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Азербайджанской Республики о производственной и научно-технической кооперации предприятий оборонных отраслей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2005 года N 486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Заголовок с изменением, внесенным постановлением Правительства Республики Казахстан от 6 августа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669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Одобрить прилагаемый проект Соглашения между Правительством Республики Казахстан и Правительством Азербайджанской Республики о производственной и научно-технической кооперации предприятий оборонных отраслей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Уполномочить Министра индустрии и торговли Республики Казахстан Оразбакова Галыма Избасаровича подписать от имени Правительства Республики Казахстан Соглашение между Правительством Республики Казахстан и Правительством Азербайджанской Республики о производственной и научно-технической кооперации предприятий оборонных отраслей промышленности,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изменением, внесенным постановлением Правительства Республики Казахстан от 6 августа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669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Азербайджанской Республики 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производственной и научно-технической кооперации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предприятий оборонных отраслей промышленности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Азербайджанской Республики (далее - Стороны), с целью обеспечения благоприятных условий для экономического, производственного и научно-технического сотрудничества предприятий оборонных отраслей промышленности Республики Казахстан и Азербайджанской Республики, именуемых в дальнейшем "субъекты хозяйствования",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Стороны способствуют образованию, сохранению и развитию на взаимовыгодной основе производственных и научно-технических кооперационных связей между субъектами хозяйствования в области разработки, производства, ремонта и модернизации продукции специального назначения, систем автоматики - телемеханики и приборостроения.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 продукцией специального назначения Стороны понимают вооружение, военную технику, документацию, работы, услуги, результаты интеллектуальной деятельности, в том числе исключительные права на них (интеллектуальная собственность), и информацию в военно-технической области, технические средства защиты информации, а также любую другую продукцию, относимую национальными законодательствами Сторон к продукции, подлежащей экспортному контролю.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Кооперированные поставки материалов, полуфабрикатов, комплектующих изделий, учебного и вспомогательного имущества, услуги технологического и научно-технического характера осуществляются в соответствии с законодательствами Республики Казахстан и Азербайджанской Республики на основании контрактов (договоров) между казахстанскими и азербайджанскими субъектами хозяйствования.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Стороны проводят консультации по сближению предельных уровней рентабельности, устанавливаемых на товары, поставляемые по кооперации.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Продажа или передача Сторонами взаимопоставляемой, в соответствии с настоящим Соглашением, продукции специального назначения, систем автоматики - телемеханики и приборостроения, научной и технической информации о ней, вспомогательного имущества третьей стороне разрешается в случае взаимного согласия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Стороны берут на себя обязательства по защите информации с ограниченным доступом, полученной в рамках настоящего Соглашения, в соответствии с требованиями законодательств государств Сторон и международных договоров, участниками которых одновременно являются их государства.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Стороны соблюдают авторские права и государственную тайну в области разработки, производства, ремонта и модернизации продукции специального назначения, систем автоматики - телемеханики и приборостроения путем подписания дополнительных соглашений о взаимной охране прав на результаты интеллектуальной деятельности и защите государственных секретов.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 спорные вопросы, которые могут возникнуть между субъектами хозяйствования при поставке продукции в соответствии с настоящим Соглашением, решаются в порядке, предусмотренном законодательствами государств Сторон и контрактами (договорами).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Уполномоченными органами по реализации положений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казахстанской Стороны -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азербайджанской Стороны - Государственный комитет по специальному машиностроению и конверсии Азербайджанской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изменении официальных наименований или функций уполномоченных органов государств Сторон, Стороны будут своевременно уведомлены по дипломатическим каналам.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Спорные вопросы, связанные с применением или толкованием положений настоящего Соглашения, разрешаются Сторонами путем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взаимной договоренности Сторон в настоящее Соглашение могут быть внесены изменения и дополнения, которые оформляются отдельными протоколами, являющимися неотъемлемыми частями настоящего Соглашения и вступающими в силу в соответствии со статьей 10 настоящего Соглашения.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Соглашение заключается на неопределенный срок и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Настоящее Соглашение остается в силе до истечения шести месяцев с даты получения одной из Сторон письменного уведомления другой Стороны об ее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________  "__" _______ 2005 года в двух подлинных экземплярах, каждый на казахском, азербайджанском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возникновения разногласий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 Правительство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               Азербайджанской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