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f62f" w14:textId="33ff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взаимных безвизовых поездках граждан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2005 года N 494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совместным заявлением Президента Республики Казахстан и Президента Российской Федерации от 24 мая 2005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 xml:space="preserve"> Соглашения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взаимных безвизовых поездках граждан от 30 ноября 2000 года,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Обеспечить после 24 мая 2005 года временное применение режима взаимных безвизовых поездок через казахстанско-российскую государственную границу граждан Республики Казахстан и Российской Федерации по документам, предусмотренным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Соглашению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взаимных безвизовых поездках граждан от 30 ноября 2000 года, подписанным в городе Астане 24 марта 2005 года, а также по удостоверениям личности (внутренним паспортам) и свидетельствам о рождении для детей (граждан Республики Казахстан, не достигших возраста 16 лет, граждан Российской Федерации - 14 лет).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Пограничной службе Комитета национальной безопасности Республики Казахстан временно осуществлять пропуск граждан Республики Казахстан и Российской Федерации по документам, указанным в пункте 1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проинформировать государства - участников Соглашения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взаимных безвизовых поездках граждан от 30 ноября 2000 года о режиме поездок через казахстанско-российскую государственную границу граждан Республики Казахстан и Российской Федерации по документам, упомянутым в пункте 1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