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8ffe" w14:textId="8e28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марта 2001 года № 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2005 года № 503. Утратило силу постановлением Правительства Республики Казахстан от 31 декабря 2015 года № 1185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марта 2001 года N 394 "Об утверждении Правил формирования, хранения и использования государственных ресурсов зерна" (САПП Республики Казахстан, 2001 г., N 12, ст. 129)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Правилах формирования, хранения и использования государственных ресурсов зерна,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формирования, хранения, освежения, перемещения и использования государственных ресурсов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редакцию Правил изложить в новой редакции согласно приложению к настоящему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Определить акционерное общество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агентом по управлению государственными ресурсами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поставщиком услуг по государственным закупкам зерна в государственные ресурсы, по хранению и перемещению государственных ресурсов зерна, закупка которых имеет стратегическое значение".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2005 года N№503 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формирования, хранения, освежения,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перемещения и использования государственных ресурсов зерна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1. Настоящие Правила формирования, хранения, освежения, перемещения и использования государственных ресурсов зерна (далее - Правила) регулируют порядок формирования, хранения, освежения, перемещения и использования государственного резерва продовольственного зерна, государственных ресурсов фуражного зерна и государственных ресурсов семян, а также формирования, хранения и реализации государственных реализационных ресурсов зерна.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Зерно государственных ресурсов является государственной (республиканской) собственностью.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 по управлению государственными ресурсами зерна (далее - агент) осуществляет возложенные на него функции в пределах компетенции, определенной Правительством Республики Казахстан, на основании договора с Министерством сельского хозяйства Республики Казахстан (далее - уполномоченный орган) и в соответствии с настоящими Правилами.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 по результатам деятельности, связанной с управлением государственными ресурсами зерна, представляет уполномоченному органу и Министерству финансов Республики Казахстан отчетность в порядке, установленном законодательством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Формирование государственных ресурсов зерна осуществляется агентом в порядке, установленном настоящими Правилами, в целях создания и доведения до объема, утвержденного Правительством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Освежение государственных ресурсов зерна осуществляется агентом в целях пополнения до утвержденного объема и поддержания необходимого качества государственных ресурсов зерна в порядке, установленном настоящими Правилами.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Закуп зерна в государственные ресурсы, а также закупки услуг по хранению и перемещению государственных ресурсов осуществляются агентом в порядке, установленном Правительством Республики Казахстан.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Государственный резерв продовольственного зерна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8. Формирование и ежегодное освежение государственного резерва продовольственного зерна осуществляются путем закупа зерна за счет средств республиканского бюджета либо перевода зерна из его государственных реализационных ресурсов зерна. Объемы зерна, высвобожденные в процессе формирования и освежения государственного резерва продовольственного зерна, направляются в государственные реализационные ресурсы зерна.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Установленный решением Правительства Республики Казахстан объем государственного резерва продовольственного зерна является неснижаемым запасом.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 назначение использования государственного резерва продовольственного зерна с указанием условий восстановления используемого объема утверждаются решением Правительства Республики Казахстан в соответствии с целями, определенными законодательством.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Государственные ресурсы фуражного зерна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и освежение государственных ресурсов фуражного зерна осуществляются уполномоченным органом через агента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закупа зерна за счет источников, определенных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перевода из государственных реализационных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возврата ранее выданных фуражных ссуд с учетом коэффициента возврата;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закупа зерна на средства, вырученные от продажи государственных ресурсов фуражного зерна и реализации права требования по предоставленной банковской гарантии.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Использование государственных ресурсов фуражного зерна осуществляется посредством выдачи фуражной ссуды и продажи.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Выдача фуражной ссуды осуществляется агентом на возвратной и коммерческой основе с учетом коэффициента возврата, размер которого не должен превышать 10 процентов от стоимости выделяемой ссуды.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Фуражная ссуда выдается при предоставлении оформленной в соответствии с законодательством Республики Казахстан гарантии банка второго уровня Республики Казахстан по согласованной с агентом форме.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фуражной ссуды ссудополучатель представляет в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письменную заявку;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наличие у ссудополучателя скота и/или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письмо-намерение банка второго уровня о готовности предоставления гарантии.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Возврат ссуды осуществляется в сроки и форме, указанных в договоре на выдачу ссуды путем поставки на хлебоприемные предприятия, допущенные к хранению государственных ресурсов зерна в порядке, установленном законодательством.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Продажа государственных ресурсов фуражного зерна осуществляется по согласованию с уполномоченным органом при наличии предварительной оплаты или гарантии банка второго уровня Республики Казахстан согласно установленной агентом форме.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необходимости агент осуществляет обмен государственных ресурсов фуражного зерна на основании договора мены в установленном законодательством Республики Казахстан порядке.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Государственные ресурсы семян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17. Формирование и освежение государственных ресурсов семян осуществляются уполномоченным органом через агента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закупа семян у аттестованных производителей за счет источников, определенных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перевода семян из государственных реализационных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возврата ранее выданных семенных ссуд;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закупа семян у аттестованных производителей на средства, вырученные от продажи государственных ресурсов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агент в целях эффективного управления государственными ресурсами зерна осуществляет перевод семян из государственных ресурсов в государственные реализационные ресурсы с последующим доведением государственных ресурсов до утвержденного объема.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Сортовые семена, поставляемые в государственные ресурсы семян, должны принадлежать к сортам, включенным в Государственный реестр селекционных достижений, допущенных к использованию в Республике Казахстан, а по сортовым и посевным качествам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зерновые культуры (кроме кукурузы) - первой-четвертой репродукции, не ниже второй категории сортовой чистоты и второго класса посевного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сортов и гибридов кукурузы - первой-третьей репродукции, не ниже второй категории сортовой чистоты, второго класса посевного стандарта, первого поколения гибридов;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подсолнечника - не ниже первой репродукции, второй категории сортовой чистоты, второго класса посевного стандарта, первого поколения гибридов;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других сельскохозяйственных растений - первой-третьей репродукции, не ниже второй категории сортовой чистоты и второго класса посевного стандарта.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Использование государственных ресурсов семян осуществляется агентом путем выдачи семенной ссуды и продажи.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Выдача семенной ссуды производится на возвратной и коммерческой основе с учетом коэффициента возврата, размер которого не должен превышать 10 процентов от стоимости выделяемой ссуды. Семенная ссуда выдается при предоставлении оформленной в соответствии с законодательством Республики Казахстан гарантии банка второго уровня Республики Казахстан по согласованной с агентом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семенной ссуды сельскохозяйственные товаропроизводители подают в комиссию заявление, копию правоудостоверяющего документа на земельный участок и письмо-намерение банка второго уровня Республики Казахстан о готовности предоставления гарантии.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Возврат семенной ссуды осуществляется продовольственным зерном либо сортовыми семенами урожая текущего года в сроки, указанные в договоре на выдачу ссуды, путем поставки на хлебоприемные предприятия, допущенные к хранению государственных ресурсов зерна в порядке, установленном законодательством. При этом агент осуществляет реализацию поступившего продовольственного зерна с целью приобретения семян.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Продажа семян осуществляется при наличии предоплаты или гарантии банка второго уровня Республики Казахстан по согласованной с агентом форме. При покупке семян покупатели предоставляют агенту заявление и копию правоудостоверяющего документа на земельный участок.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необходимости агент осуществляет обмен государственных ресурсов семян на основании договора мены в установленном законодательством Республики Казахстан порядке.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Государственные реализационные ресурсы зерна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24. Формирование и освежение государственных реализационных ресурсов зерна осуществляются уполномоченным органом через агента путем закупа зерна за счет средств республиканского бюджета либо перевода из других видов государственных ресурсов зерна.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Использование государственных реализационных ресурсов зерна в целях оказания гуманитарной помощи, регулирования внутреннего рынка осуществляется на основании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государственных реализационных ресурсов зерна в целях обеспечения экспортных поставок зерна, реализации на внутреннем рынке и освежения государственного резерва продовольственного зерна, государственных ресурсов фуражного зерна и государственных ресурсов семян осуществляется агентом самостоятельно в соответствии с законодательством Республики Казахстан.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необходимости агент осуществляет обмен реализационных ресурсов зерна на основании договора мены в установленном законодательством Республики Казахстан порядке.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Хранение и перемещение государственных ресурсов зерна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27. Государственные ресурсы зерна хранятся на хлебоприемных предприятиях, допущенных к хранению зерна в порядке,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Сортовые и гибридные семена зерновых, масличных культур на хлебоприемных предприятиях размещаются и хранятся в специально отведенных для этого зернохранилищах, обеспечивающих полную сохранность семян от порчи и засорения другими культурами и сортами.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Хлебоприемные предприятия и агент обеспечивают количественно-качественную сохранность государственных ресурсов зерна в соответствии с законодательством Республики Казахстан.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Расходы по хранению и перемещению государственного резерва продовольственного зерна осуществляются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хранению и перемещению государственных ресурсов фуражного зерна, государственных ресурсов семян и государственных реализационных ресурсов зерна осуществляются за счет средств, поступивших от их использования, а также иных средств, имеющихся в распоряжении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 может передать хлебоприемному предприятию часть зерна государственных ресурсов (за исключением зерна государственного резерва продовольственного зерна) в счет оплаты услуг по их хранению.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Хлебоприемные предприятия предоставляют уполномоченному органу и агенту необходимую информацию и отчеты по хранению государственных ресурсов зерна.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Сертификация и экспертиза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качества государственных ресурсов зерна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31. Сертификация и экспертиза качества зерна, находящегося в государственных ресурсах фуражного зерна и государственных реализационных ресурсах, производятся в соответствии с действующим законодательством за счет средств, поступивших от их использования.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Экспертиза качества семян государственных ресурсов производится в соответствии с законодательством Республики Казахстан.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Финансирование операций с государственными ресурсами зерна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33. За управление государственными ресурсами зерна агенту предусматривается комиссионное вознаграждение в размере 3 (три) процента от стоимости реализованного зерна за счет средств, полученных от использования государственных ресурсов зерна.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Хранение государственных ресурсов зерна, кроме государственного резерва продовольственного зерна, а также затраты, связанные с использованием зерна, оплачиваются за счет средств, полученных от операций с государственными ресурсами зерна.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Средства, полученные от использования государственных ресурсов зерна, аккумулируются на банковских счетах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Деньги, поступающие от использования зерна государственных реализационных ресурсов за вычетом комиссионного вознаграждения агента, налогов и других затрат, связанных с использованием зерна, перечисляются с банковских счетов агента в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Деньги, поступающие от использования государственных ресурсов фуражного зерна, а также государственных ресурсов семян, используются для закупа фуражного зерна и семян в целях формирования и освежения указанных ресурсов. При этом временно свободные деньги от использования государственных ресурсов фуражного зерна и государственных ресурсов семян могут размещаться на депозитах в банках второго уровня и в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Вознаграждение, полученное от размещения временно свободных денег на депозитах, направляется агентом на формирование государственных ресурсов фуражного зерна и государственных ресурсов семян.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Учет операций, связанных с управлением агентом государственными ресурсами зерна, осуществляется им отдельно от результатов собственной финансово-хозяйственной деятельности. 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