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33993" w14:textId="71339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Ногайбаеве К.О.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мая 2005 года N 505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Зачислить Ногайбаева Казбека Оразбаевича в кадры Министерства внутренних дел Республики Казахстан с присвоением специального звания и прикомандировать к Канцелярии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Премьер-Министра Республики Казахстан с сохранением льгот, предусмотренных действующим законодательством, засчитав в выслугу лет время работы в органах прокуратуры с 1 августа 1974 года по 1 сентября 1998 года.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