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3521" w14:textId="2993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"Казкосмос"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2005 года N 507.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Аэрокосмическому комитету Министерства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Туржанова Серика Абдикалиевича председателем правления акционерного общества "Национальная компания "Казкосмос".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АО "Национальная компания "Казкосмос":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Абдымомунов Азамат Курманбекович - вице-министр образования и науки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Куанганов Фархад Шаймуратович - заведующий Отделом социально-культурного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Косунов Алмас Олжабаевич - председатель Аэрокосмического комитета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Ермекова Несипбала Абсагитовна - директор Департамента планирования расходов отраслевых органов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Жантаев Жумабек Шабденамович - генеральный директор республиканского государственного предприятия "Центр астрофизических исследований"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Туржанов Серик Абдикалиевич - председатель правления акционерного общества "Национальная компания "Казкосмос";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Уразаева Сауле Бахтияровна - президент акционерного общества "Казгеокосмос".".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