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5fdf" w14:textId="45a5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дополнения в Закон Республики Казахстан "О естественных монополиях" по вопросам утверждения тарифов (цен, ставок сборов) и тарифных смет на регулируемые услуги (товары, работы) субъекта естественной монополии"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2005 года N 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Мажилиса Парламента Республики Казахстан проект Закона Республики Казахстан "О внесении изменений и дополнения в Закон Республики Казахстан "О естественных монополиях" по вопросам утверждения тарифов (цен, ставок сборов)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тарифных смет на регулируемые услуги (товары, работы) субъекта естественной монополии".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внесении изменений и дополнения в Закон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"О естественных монополиях"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утверждения тарифов (цен, ставок сборов) и </w:t>
      </w:r>
      <w:r>
        <w:br/>
      </w:r>
      <w:r>
        <w:rPr>
          <w:rFonts w:ascii="Times New Roman"/>
          <w:b/>
          <w:i w:val="false"/>
          <w:color w:val="000000"/>
        </w:rPr>
        <w:t xml:space="preserve">
тарифных смет на регулируемые услуги (товары, работы)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субъекта естественной монополии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1998 г. "О естественных монополиях" (Ведомости Парламента Республики Казахстан, 1998 г., N 16, ст. 214; 1999 г., N 19, ст. 646; 2000 г., N 3-4, ст. 66; 2001 г., N 23, ст. 309; 2002 г., N 23-24, ст. 193; 2004 г., N 14, ст. 82; N 23, ст. 142) следующие изменения и дополнение: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в пункте 1 статьи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3) слова "и (или) тепловой"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"4) по производству, передаче, распределению и (или) снабжению тепловой энергией;";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в подпункте 14) пункта 1 и подпункте 12) пункта 2 статьи 14 слова "шесть месяцев" заменить словами "двенадцать месяцев, за исключением случаев, предусмотренных пунктом 5 статьи 18 настоящего Закона";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3) в статье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части первой пункта 2 слово "шестьдесят" заменить словами "девяносто";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 слова "сорока пяти" заменить словом "шестидесяти";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4) в подпунктах 1) и 2) части второй пункта 1-1 статьи 17 слово "окончательного"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5) в статье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"Окончательное решение" заменить словом "Решение";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цифры "15" заменить словом "тридцати";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"два квартала" заменить словами "двенадцать месяцев, за исключением случаев, предусмотренных пунктом 5 настоящей статьи";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второе предложение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"Введение в действие новых тарифов (цен, ставок сборов) и тарифных смет осуществляется с первого числа месяца, следующего за месяцем утверждения тарифов (цен, ставок сборов).";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4 цифры "10" заменить словами "двадцать пять";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часть третью пункта 5 после слов "(цен, ставок сборов)" дополнить словами "и тарифных смет";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второе предложение пункта 6 исключить.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