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8bfa" w14:textId="74a8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22 мая 2002 года N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2005 года N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мая 2002 года N 556 "О порядке отнесения в зачет налога на добавленную стоимость, подлежащего уплате поставщикам товаров, импортируемых в Республику Казахстан, в отношении которых в соответствии с международным договором применяется иной порядок налогообложения экспорта и импорта товаров".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