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01567" w14:textId="b2015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опасных грузов, предназначенных для перевозки судами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мая 2005 года N 517. Утратило силу постановлением Правительства Республики Казахстан от 25 декабря 2015 года № 1063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25.12.2015 </w:t>
      </w:r>
      <w:r>
        <w:rPr>
          <w:rFonts w:ascii="Times New Roman"/>
          <w:b w:val="false"/>
          <w:i w:val="false"/>
          <w:color w:val="ff0000"/>
          <w:sz w:val="28"/>
        </w:rPr>
        <w:t>№ 1063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по инвестициям и развитию РК от 28.04.2015 г. № 517.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опасных грузов, предназначенных для перевозки судами.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мая 2005 года N№517         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Перечень опасных грузов,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предназначенных для перевозки судами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1493"/>
      </w:tblGrid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2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Авадекс,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диаллат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Азот газообразный технический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Азот жидкий технический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Акридин,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дибензопиридин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Алкилбензин,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алкилат, алкилбензол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Алкилдикрезол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Аллилбромид,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аллил бромистый, 3-бромпропен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Аллилен,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метилацитилен, пропин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Аллил хлористый,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3-хлорпропен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Альбихтон технический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Альдегид изовалерияновый,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3-метилбутанол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Альдегид изомасляный,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изобутил-альдегид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Альдегид кротоновый,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кротональдегид а-бутенал,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В-метилакролеин, пропиленальдегид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Альдегид масляный,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бутанал, бутиральдегид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Альдегид уксусный,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ацетальдегид, этанал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Альдоль-альфанафтиламин,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эджрайт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Альтакс,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дибензотиазолдисульфит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Алюминий азотнокислый,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нитрат алюминия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Алюминий бромистый,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бромид алюминия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Алюминий водородистый,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гидрат алюминия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Алюминий порошок непокрытый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Алюминий кремнистый,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силицид алюминия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Алюминий углеродистый,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карбид алюминия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Алюминий фосфористый технический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Алюминий хлористый безводный технический,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хлорид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алюминия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Амальгамы щелочных металлов,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амальгамы щелочноземельных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металлов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Амид калия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Амид лития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Амид натрия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Амиламин,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1-аминопентан, пентиламин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Амилацетат,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изоамилацетат, 1-петанолацетат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Амилгидрид,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пентан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Амилен нормальный,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1-пентен, пропилэтилен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Амилформиат,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пентилметаноат, эфир амиловый муравьиной кислоты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Амил хлористый,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амилхлорид, 1-хлорпентан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Аминоазобензол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2-Аминоанизол технический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2-Аминотолуол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3-Аминотолуол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4-Аминотолуол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4-Аминофенол технический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Аммиак водный,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вода аммиачная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Аммиак жидкий синтетический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Аммоний бромистый,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бромид аммония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Аммоний двухромовокислый,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бихромат аммония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Аммоний молибденовокислый,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молибдат аммония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Аммоний надсернокислый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Аммоний фтористый, 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аммоний двуфтористый;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аммоний фтористоводородный, кислый; гидрофторид аммония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Аммоний хлористый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Аммоний хромовокислый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Анабазин-сульфат, твердый или раствор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Ангидрид малеиновый,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2,5-дигидрофурандион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Ангидрид масляной кислоты,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ангидрид масляный, ангидрид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этилуксусной кислоты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Ангидрид пропионовый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Ангидрид селенистый,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двуокись селена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Ангидрид сурьмянистый,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трехокись сурьмы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Ангидрид сернистый жидкий технический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двуокись серы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Ангидрид уксусный технический,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ангидрид этановый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Ангидрид фосфорный,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пятиокись фосфора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Ангидрид фталевый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Ангидрид хромовый,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кислота хромовая, трехокись хрома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безводная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Анилин, аминобензол,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масло анилиновое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Анилин солянокислый,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гидрохлорид анилин, Соль анилиновая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Антисептик,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"Пентахлор"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Антифоиз,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"ТосолА", "ТосолА-65", "ТосолА-40",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этиленгликолевый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Аргон газообразный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Аргон жидкий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Ацеталь,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диэтилацеталь уксусного альдегида,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1,1-диэтоксиэтан, эфир диэтилэтилиденовый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Ацетамид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Ацетил хлористый,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ацетилхлорид, хлорангидрид уксусной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кислоты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Ацетил бромистый,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ацетилбромид, бромангидрид уксусной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кислоты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Ацетилен растворенный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Ацетилентенрахлорид,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ацетилен четыреххлористый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Ацетилкетен,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дикетен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Ацетон,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диметилкетон, 2-пропанон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Ацетонитрил технический,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метил цианистый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Ацетонциангидрид стабилизированный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2-ОКСИ-2 метилпропаннитрил, стабилизированный,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а-оксинитрил изомасляной кислоты, стабилизированный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Аэрофлот крезиловый,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аэрофлот аммиачнокрезиловый,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аэрофлот ксиленоловый, аэрофлот бутиловый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Бакелит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Барий металлический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Барий азотнокислый,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нитрат бария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Барий бромистый,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бромид бария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Барий бромноватокислый,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бромат бария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Барий водородистый,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гидрид бария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Барий двухромокислый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Барий железистосинеродистый, 6-водный,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железосинеродистый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Барий йодистый, 2-водный,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барий иодноватокислый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Барий кремнекислый,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барий кремнефтористый, барий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лимоннокислый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Барий марганцовокислый,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переманганат бария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Барий молочнокислый,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барий роданистый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Барий сернистый,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сульфид бария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Барий углеродистый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Барий уксуснокислый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Барий фосфорноватистокислый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Барий фтористый,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фторид бария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Барий хлористый,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хлорид бария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Барий хлорноватокислый,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хлорат бария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Барий хромовокислый,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хромат бария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Барий щавелевокислый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Белила свинцовые густотертые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Белила цинковые густотертые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Бензальдегид,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альдегид бензойный, бензолкарбонал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Бензин хлористый (толуольный),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а-хлортолуол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Бензилацетат,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эфир бензиловый уксусной кислоты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Бензин-бензоат,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эфир бензиловый бензойной кислоты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Бензин-растворитель,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уайт-спирит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Бензины авиационные,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топливо авиационное для турбинных двигателей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Бензины автомобильные,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бензин моторный, бензин газовый, бензин "галоша"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Бензоил бромистый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Бензоилхлорид,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бензоил хлористый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Бензол,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бензен, фен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Бензол бромистый,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бромбензол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Бериллий, металлический порошок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Бериллий фтористый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Бисульфит натрия, раствор,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натрий сернистокислый,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кислый, раствор, гидросульфит натрия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Битум нефтяной кровельный марки БНК-2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Битум нефтяной кровельный марки БНК-5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Битумы нефтяные для изоляции нефтегазопроводов марок типа БНИ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Битумы нефтяные дорожные вязкие улучшенные марок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типа БНД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Битумы нефтяные дорожные марок типа БН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Битумы нефтяные жидкие дорожные классов А и Б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Битумы нефтяные жидкие улучшенные классов МГ и СГ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Битумы нефтяные специальные марок Б, В, Г 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заливочных аккумуляторных мастик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Бихромат натрия технический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Борнеол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 фтористый,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фторид бора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 хлористый,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бор треххлористый, хлорид бора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Бром и растворы брома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Бромбензилцианид,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бромбензил цианистый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Бромнитробензол,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нитробромбензол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 техническая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Бутадиен ингибированный,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дивинил ингибированный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Бутан или смеси бутана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1,2-Бутандиол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Бутанол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Бутилацетат,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эфир вторбутиловый уксусной кислоты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Бутилгликоль,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эфир этиленгликоля монобутиловый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Бутилен, бутен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Бутилкарбитол,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эфир монобутиловый диэтиленгликоля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Бутиллактат,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эфир бутиловый молочной кислоты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Бутиндиол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Бутифос,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фолекс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Бутоксил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Вар простилочный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Вата медицинская гигроскопическая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Вата одежная и мебельная хлопчатобумажная,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ватин и изделия из него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Вата хлопчатобумажная для отической промышленности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Ветошь обтирочная (сортировочная)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Винилиденхлорид,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винилиден хлористый, 1,1-дихдорэтилен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Винилтрихлорсилан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Винил хлористый, ингибированный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Висмут азотнокислый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Водород жидкий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Водород сжатый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Водород с примесями ядовитых газов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Водород сернистый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Водород фтористый, безводный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Водород хлористый, безводный,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хлороводород безводный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Водород хлористый, раствор,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Кислота хлористоводородная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Воздух жидкий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Воздух сжатый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Волокна растительные,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лен, конопля, пенька, джут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нефтяной,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газ искусственный, газ крекинговый, газ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пиролизный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углекислый сжиженные,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ангидрид угольный, двуокись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углерода, оксид углерода, углекислота жидкая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Газы углеводородные сжиженные топливные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Гафний, порошок сухой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Гафний, порошок влажный или шлам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Гексаметилендиамин,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1,6-гександиамин, раствор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Гексахлоран, дуст,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ГХЦГ, дуст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Гексахлоран, порошок, смачивающийся, 50-процентный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Гексахлоран, твердый или эмульсия минерально-масляная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Гексахлоран технический,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ГХЦГ технический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Гексахлорциклогексан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Гексахлорбензол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Гексахлорэтан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Гексаэтил тетрафосфат, жидкость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Гелий жидкий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Гелий сжатый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Гептан,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гептилгидрид, дипропилметан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Гептахлор, концентрат, эмульсия 60-процентная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Гербициды ртутные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Гидразингидрат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Гидрат окиси бария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Гидрат окиси калия,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гидроокись калия, кали едкое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Гидрат окиси лития,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гидроокись лития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Гидрат окиси натрия,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гидроокись натрия, натр едкий, сода каустическая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Гидрит кальция,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кальций водородистый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Гидрит лития,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литий водородистый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Гидрид магния,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магний водородистый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Гидрид натрия,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натрий водородистый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Гидроокись таллия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Гидроперекись кумола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Гидроперекись изопропилбензола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Гидросульфит натрия,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натрий дитионистокислый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Гидрохинон,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1,4-бензолдиол, парадиоксибензол, 1,4-диоксибензол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Глицерин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Гранитоль обувной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Гунидин азотнокислый,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нитрат гуанидина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Гудрон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Гуттаперчи, растворы,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клей гуттаперчевый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Далапон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Двуокись кальция,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перекись кальция, пероксид кальция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Двуокись марганца,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перекись марганца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Двуокись натрия,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перекись натрия, пероксид натрия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Двуокись свинца,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перекись свинца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Двуокись стронция,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перекись стронция, пероксид стронция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Двуокись цинка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Деготь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Дезинсекталь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Декалин,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декагидронафталин, бицикло-(4,4,0)-декан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Детойль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4-Диазодиметиланилин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4-Диазодиметиланилин технический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Диазоли (алый К, розовый О)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Диазоли (оранжевый О, алый 2Ж)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Диаммоний фосфат технический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Диацетил,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2,3-бутандион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Дибромбензол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Дибутилфталат,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эфир дибутиловый фталевой кислоты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Дивинил,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бутадион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Диизопропилкетон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Диизопропиламин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Диметиламин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Диметиланилин,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аминодиметилбензол, 4-аминоортоксилол,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ксилидины, диметилбензол диметилбутан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Диметилглиоксим,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диацетилдиоксим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Диметилдихлорсилан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Диметилкарбонат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Диметилметан,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пропан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Диметилсульфат,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метилсульфат, эфир метиловый серной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кислоты, эфир диметиловый серной кислоты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Диметилсульфид,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метилсульфид, метиптиометан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Диметилфталат,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эфир диметиловый фталевой кислоты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Диметилциклогексан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Диметилэтилметан,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изопентан, 2-метилбутан, этилдиметилметан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Динитроанилин,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2,4-динитроанилин технический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1,3-Динитробензол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Динитронафталин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Диоксан,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1,4-диоксан, диэтилендиоксид, окись диэтилена,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эфир гликоля этиленовый, эфир диэтиленовый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Дипентен,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de-лимонен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Диспергатор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НФ,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лейканоль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Дисперсии щелочных металлов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Диссольван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Дитио, смеси и растворы с газом,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тетраэтилдитиопирофосфат в смеси с сжатым газом,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сульфотепф в смеси с сжатым газом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Дитио, жидкий и смеси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тетраэтилдитиопирофосфат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жидкий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смеси, сульфотепф, жидкий и смеси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Дефиниламин,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анилинобензол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Дифенилгуанидин,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аминодианилинометан, ДФГ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Дифенил технический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Дифтордихлорметан,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фреон-12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1,1-Дифтор-1-хлор-этан,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фреон-142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1,2-Дифтортетрахлорэтан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Дихлоральмочевина,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дихлоралькарбамид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2,5-Дихлоранилин,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дихлоранилины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1,2-Дихлорбензол,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орто-дихлорбензол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1,4-Дихлорбензол,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пара-дихлорбензол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Дихлордифенилтрихлорэтан, ДДТ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1,2-Дихлорпропан,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пропилен двухлористый, пропилен хлористый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Дихлорфенол,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хлорфенол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Дициандиамид,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1-цианогуанидин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Дициклогексиламин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Дициклопентадиен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Диэтиламин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Диэтиланилин,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диэтиламинобензол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Диэтилдихлорсилан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Диэтиленгликоль,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дигликоль, эфир 2,2-диоксидиэтиловый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Диэтилентриамин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Диэтилкарбонат,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диатол, эфир диэтиловый угольной кислоты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Диэтилкетон,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3-пентанон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Диэтилсульфат,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этилсулъфат, эфир этиловый серной кислоты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Диэтилцелловольв,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эфир этиленгликоля диэтиловый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ДНОК (Динок)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Додекан,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дигексил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Дрань штукатурная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Духи,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одеколон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Железо азотнокислое,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нитрат железа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Железо карбонильное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Железо мышьяковистое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Железо хлорное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Живица сосновая,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масла сосновые, терпенин, баррас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Жидкость гидравлическая марок 132-10 и 432-10Д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Жидкость гидротормозная нефтяная,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жидкость тормозная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Жидкость охлаждающая низкозамерзающая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Жидкость очищающая ОЖ-1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Жмых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Закись азота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Закись меди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Закись никеля для ферритных порошков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Закрепитель ДЦМ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Заменитель скипидара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Зелень парижская,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ацетсарсенит меди, двойная соль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уксусной и мышьяковистокислой меди, зелень изумрудная,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зелень швейнфуртская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Известь негашеная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Известь технологическая негашеная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Известь хлорная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Изделия из древесной коры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Изделия льнопеньковые, веревочно-канатные, старые,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концы веревочные, старые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Изобутилен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Изобутилкарбинол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Изобутилметилкетон,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4-метил-2-пентанон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Изооктан,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2-метилгептан, 2,2,4-триметилгептан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Изопропенилбензол,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а-метилстирол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Изопропилацетат,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эфир изопропиловый уксусной кислоты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Изопропилбензол,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кумол, кумен, 2-фенилпропан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Изопропилтолуол,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п-цимол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Изопропилформиат,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эфир изопропиловый муравьиной кислоты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Ингибитор ПБ-5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Иод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Кадмий фтористый,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фторид кадмия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Кадмий хлористый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Калий металлический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Калий азотистокислый,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нитрит калия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Калий азотнокислый,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нитрат калия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Калий бромистый,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бромид калия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Калий бромноватокислый,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бромат калия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Калий водородистый,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гидрид калия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Калий двухромовокислый,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бихромат калия, хромпик калиевый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Калий железосинеродистый,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красная кровяная соль, желтое синькали, желтая кровяная соль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Калий иодистый,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иодид калия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Калий марганцовокислый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Калий надсернокислый,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персульфат калия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Калий роданистый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Калий сернокислый, кислый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Калий сурьмянистый,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антимонил виннокислый, антимонилтартрат калия, рвотный камень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Калий углекислый,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карбонат калия, поташ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Калий уксуснокислый,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ацетат калия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Калий фосфористый,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фосфид калия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Калий фтористый, 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гидрофторид калия, калий двуфтористый кислый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Калий хлористый,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хлорид калия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Калий хлорноватокислый,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бертоллетова соль, хлорат калия 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Калий хлорнокислый,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перфлорат калия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Кальций, металл и сплавы, непирофорные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Кальций порошок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Кальций азотнокислый,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нитрат кальция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Кальций кремнистый,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силицид кальция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Кальций мышьяковистокислый,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арсенит кальция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Кальций мышьяковокислый,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арсенат кальция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Кальций фосфористый,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фосфид кальция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Кальций фтористый,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плавиковый шпат, фторид кальция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Кальций хлористый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Кальций хлорноватистокислый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гипохлорид кальция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Камфара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Канифоль сосновая,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канифоль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модифицированная, гарпиус, серка еловая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гофманские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Капролактам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Карбамид, мочевина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Карбид кальция,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ацетилид кальция, кальций углеродистый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Карбинол технический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Карбитолацетат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Карболинеум садовый,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эмульсия, препарат КЭАМ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Карболка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Карбофос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Карбофос, 30-процентный эмульгирующийся концентрат,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малатион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Каучук синтетический,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натрий бутадиеновый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Каучук синтетический бутадиеннитрильный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Каучук синтетический термостойкий СКТ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Каучук синтетический термостойкий, низкомолекулярный СКТН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Квасцы алюмоаммонийные,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алюминий-аммоний сернокислый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Квасцы алюмокалиевые,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алюминий-калий сернокислый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Керосин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Кинопленка на нитроцеллюлозной основе,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рентгено-и фотопленка на нитроцеллюлозной основе, аэропленка на нитроцеллюлозной основе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Кислород жидкий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Кислород сжатый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адипиновая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азотная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азотная концентрированная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азотная особой чистоты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азотная слабая (неконцентрированная)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бихлоруксусная,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кислота дихлоруксусная, жидкость Урнера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бензойная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борная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бромистоводородная,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водрод бромистый, раствор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бутановая,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кислота масляная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бутилуксусная,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кислота капроновая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гексафторфосфорная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жирная,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жирокислота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изовалериановая,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кислота изопропилуксусная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иодистоводородная,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водород иодистый, раствор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лимонная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метамышьяковая,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кислота мышьяковая, твердая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метафосфорная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монохлоруксусная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муравьиная,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кислота метановая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мышьяковая, жидкая,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кислота ортомышьяковая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надуксусная, раствор, содержащий не более 40 %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надкислоты в уксусной кислоте,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ацетилгидроперекись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олеиновая, олеин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ортофосфорная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осмиевая,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четырехокись осмия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пиросерная, кислота серная, дымящая или концентрацией более 95 %, Олеум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пропионовая,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кислота метилуксусная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салициловая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селенистая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серная аккумуляторная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серная, реактив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серная, техническая (контактная башенная,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регенерированная, отработанная)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серная особой чистоты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созоловая,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асептол, фенолсульфокислота, жидкая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соляная, реактив,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кислота соляная особой чистоты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соляная техническая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трихлоруксусная, жидкая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трихлоруксусная,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твердая, кислота хлоруксусная,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твердая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уксусная, реактив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уксусная особой чистоты 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уксусная лесохимическая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уксусная синтетическая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фосфорноватистая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фтористоводородная,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водород фтористый, раствор,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кислота плавиковая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фторофосфорная, безводная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хлорная, концентрации не более 50 %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хлорная, концентрации более 50 %, но не более 72 %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хлорсульфоновая,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сульфонил хлорный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щавелевая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Клей 20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Клей ФР-12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Клей нитроцеллюлозный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Клей резиновый,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раствор каучука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Клей фенолополивинилацетальный,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клей БФ-2, БФ-4, БФ-2Н, БФ-4Н, БФР-2, БФР-4, БФ-6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Коллодий,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коллодий в легковоспламеняющихся растворителях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Коллоксилин с влажностью не менее 35 %,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нитроцеллюлоза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 влажностью не менее 35 %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Компаунд термореактивный КМ-9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Концентрат зеленого масла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Концентрат пиритный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Копра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Кора древесная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Костра, кострика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Красители органические прямые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Краски масляные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Краски необрастающие НИВК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Крезол технический,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трикрезол каменноугольный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Кремний, порошок аморфный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Кремний четыреххлористый,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кремний хлористый,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тетрахлорсилан, хлорид кремния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Креозот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Креолин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Крепители стержневые П, ПТ, ПТА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Криптон и криптоно-ксеноновая смесь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Ксантогенат калия амиловый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Ксантогенат калия изопропиловый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Ксантогенаты калия бутиловый и этиловый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Ксенон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Ксилол,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диметилбензол, ксилен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Купорос железный,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железо сернокислое, сульфат железа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Купорос медный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Купорос цинковый,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цинк сернокислый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Лаки битумные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Лаки винилацетиленовые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Лаки глифталевые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Лаки каучуковые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Лакимочевиномеламиноформальдегидные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Лаки на основе природных смол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Лаки нитроцеллюлозные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Лаки пентафталевые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Лаки перхлорвиниловые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Лаки полиамидные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Лаки поливинилхлоридные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Лаки полистирольные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Лаки фенольные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Лаки эпоксидные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Лаки разводки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Лаки кремнийорганические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Лаки ацетобутиратцеллюлозные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Лаки идитольно-крезольные щелочные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Лаки идитольно-фенольные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Лаки корбинольные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Лаки полиакриловые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Лаки поливинилацетатные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Лаки поливинилацетальные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Лаки полиуретановые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Лаки полиэфирные ненасыщенные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Лаки фторопластовые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Лаки этилцеллюлозные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Лак и политура ВК-1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Лак БТ-991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Лак БТ-577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Лакойоль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Лаурилпиридиний сульфат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Лигроин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Лизол,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нафтализол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Линурон технический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Литий азотнокислый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Литий, металл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Литий кремнистый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Литий алюминийгидрид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Литопон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Лоза,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прутья ивовые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Луб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Магнезия жженая,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окись магния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Магний азотнокислый,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нитрат магния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Магний фосфористый,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фосфид магния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Магний хлорноватокислый,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хлорат магния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Мазуты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Макулатура разная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 сернокислый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Масла минеральные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Масла смазочные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Масла специальные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(вазелиновое, медицинское, парфюмерное,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для холодильных машин, для высоковакуумных насосов,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маслонаполнительных кабелей, телеграфное, для вакуумных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насосов марок АМГ-10, ГТН, МТН, АГМ, МВС, МВП, МТН-2, РМ,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РМЦ, ГМ-50И, АУП, синтетических марок 36/1, 36/1-к, Б-38)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Масла эфирные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антраценовое каменноугольное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зеленое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касторовое сульфированное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костяное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нефтяное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парафиновое синтетическое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сивушное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скипидарное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сланцевое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тунговое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Масса ванадиевая СВД гранулированная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Мастика 22-процентная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Медь бромистая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Медь железосинеродистая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Медь сернокислая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Медь фтористая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Медь хлористая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Меламин,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амид циануровой кислоты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Меланж кислотный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2-Меркаптобензтиазол,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каптакс, 2-бензтиазолтиол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Металлилхлорид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Метальдегид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Метан и природные газы с высоким содержанием метана, сжатые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Метанол,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спирт древесный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Метафос, 20-процентный эмульгирующий концентрат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Метафос, 2,5-процентный дуст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 бромистый,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бромметан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3-Метил-2-бутанон,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метилизопропилкетон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 хлористый технический,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хлорметил, фреон-40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Метиламин щавелевокислый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Метиламин щавелевокислый, кислый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Метилацетат,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эфир метиловый уксусной кислоты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Метилбутират,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эфир метиловый масляной кислоты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Метилгидразин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Метилдихлорсилан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Метилен хлористый,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дихлорметан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Метилмеркаптофос, концентрат 30-процентный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Метилмонохлорацетат,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эфир метиловый монохлоруксусной кислоты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Метилпропилкетон,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2-пентанон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Метилфуран,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сильван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Метилхлороформ,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1,1,1-трихлорэтан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Метилхлорформиат,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эфир метиловый хлоругольной кислоты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Метилкарбонат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Метилхлорметанат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метиловый хлормуравьиной кислоты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Метилцеллозольв,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2-метоксиэтанол, эфир монометиловый этиленгликоля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Метилэтилкетон,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2-бутанон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Метиэтилтиофос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Мешки из-под дрожжей, немытые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Монометиламин, водный раствор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Монометиламин, технический,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аминометан, метиламин, безводный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Монометиланилин технический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Монофосфид олова,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олово фосфористое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Монохлорамин ХБ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Моноэтиламин,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этиламин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Моноэтиламин, водный раствор,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этиламин, водный раствор, мочевина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Мука древесная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Мука рыбная,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рыбные отходы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Мышьяк иодистый,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иодид мышьяка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Мышьяк, металл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Мышьяк сернистый,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сульфид мышьяка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Мышьяк хлористый,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мышьяк треххлористый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Натрий азотистокислый,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нитрит натрия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Натрий азотнокислый,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селитра натриевая, селитра чилийская, нитрат натрия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Натрий бромистый,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бромид натрия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Натрий двууглекислый,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бикарбонат натрия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Натрий двухромовокислый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Натрий железистосинеродистый,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синьнатр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Натрий кремнефтористый,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кремнефторид натрия, фторосиликат натрия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Натрий металлический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Натрий мышьяковистокислый,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арсенит натрия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Натрий мышьяковокислый,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арсенат натрия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Натрий нитропруссидный,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мононитрозопентацианоферриат натрия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Натрий роданистый,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тиоцианат натрия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дигидрат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Натрий сернистокислый,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сульфит натрия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Натрий сернистый,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сульфид натрия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Натрий серноватистокислый,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гипосульфит натрия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Натрий тетраборнокислый,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бура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Натрий уксуснокислый,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ацетат натрия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Натрий фосфористый,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фосфид натрия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Натрий фтористый,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фторид натрия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Натрий хлорноватистокислый,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гипохлорит натрия, жидкость отбеливающая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Натрий хлорноватокислый,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хлорат натрия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Натрий хромовокислый,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хромат натрия, нафтализол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Нафталин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Нафтиламин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Нафтионат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1-Нафтол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Неогексан,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диметилбутан, триметилэтилбутан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Неозон Д,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дивинил-2-аминонафтилин, дивинил-2-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аминонафтиламин, фенил-В-нафтиламин, фенил-2-нафтиламин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технический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Неон, жидкий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Неон, сжатый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Нефть сырая и обессоленная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Никель азотнокислый,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нитрат никеля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Никель сернокислый,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сульфат никеля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Никель хлористый,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хлорид никеля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Никотин виннокислый,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тартрат никотина, никотин гидрохлористый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Никотин салициловый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Никотин сернокислый, твердый или раствор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Нитрат цезия,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цезий азотнокислый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Нитрафен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Нитроанизол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Нитроанилин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Нитроанилин,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1-амино-2-нитробензол, 1-амино-3-нитробензол, 1-амино-4-нитробензол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Нитробензол,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масло мирбановое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Нитрозил хлористый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Нитроксилолы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Нитрометан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2-Нитротолуол технический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4-Нитротолуол технический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Нитрофенолы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Нитроэмали,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нитролаки, нитрокраски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Обрезки в отходы бумажные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Окись железа,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железо губчатое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Окись кальция,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известь жженая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Окись меди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Окись углерода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Окись хрома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Окись этилена (температура кипения +10,7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С)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Октадецилтрихлорсилан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Октаметил,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октаметил-тетраамид пирофосфорной кислоты, шрадан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Октан,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октан-норм, октилтрихлорсилан, олеин, олеум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Олифа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Олово двухлористое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Олово хлористое дымящее,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олово четыреххлористое, безводное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Олово хлорное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Опилки древесные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Опилки и стружки обмасленые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кубовые от реактификации мытых фракций сырого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бензола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Отходы текстиля, хлопка, шерсти, а также отходы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прядильного и ткацкого производства, пропитанные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легкогорючими веществами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Пакля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Паральдегид,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параацетальдегид, 2,4,6-триметил, 1,3,5-триоксан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Парафин нефтяной высокоплавкий неочищенный,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церезин, озокерит, защитный воск и восковые составы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Параформ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Пасты сухие вальцованные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 жемчужный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Пек каменноугольный и нефтяной, твердый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Пек нефтяной жидкий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Пентахлорфенол,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хлорфенолы твердые, хлорфеноляты твердые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Пентахлорфенолят натрия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Пентаэритрит,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2,2-диметилпропандион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Перекись бария,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двуокись бария, пероксид бария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Перекись бензоила,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дибензоилперекись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Перекись водорода,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пергидроль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Перекись водорода, твердая,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гидропирит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Перекись дитретбутила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Перекись третбутила-бензоила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трет-бутиловый надбензойной кислоты, увлажненный или флегматизированный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Перекись лауроила 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Перекись калия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Перманганат кальция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Перманганат натрия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Перхлорид фосфора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Фосфор пятихлористый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Перхлорметилмеркаптан,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перхлорметантиол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Перхлорэтилен,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тетрахлорэтилен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Петролатун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Пиколин,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метилпиридин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Пинаколин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Пинен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Пиридин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Пиробензол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Пирогаллол,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1,2,3-триокибензол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Пирокатехин,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1,2-диоксибензол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Пирополимеры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Пленка поливинилбутиральная клеящая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Пленка поливинилхлоридная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Плиты торфяные изоляционные,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торфоплиты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Полистирол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Политуры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Полихлоркамфен,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мелипакс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Полихлорпинен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Полугудрон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Порофор,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4ХЗ-57 технический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Препарат НИУИФ-1, 13-процентный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Препараты галеновые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Пробы нефтепродуктов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Пропазин, 50-процентный смачивающийся порошок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Пропанид, 30-процентный концентрат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Пропиламин,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1-аминопропан, монопропиламин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Пропилацетатнорм,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эфир пропиловый уксусной кислоты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Пропилен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Пропиленгликоль,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пропандион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Пропилмеркаптан,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1-пропантион, спирт тиопропиловый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Пропилтрихлорсилан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Пропил хлористый,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1-хлорпропан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Протарс,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препарат мышьяковый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Пряжа хлопчатобумажная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Псевдокумол,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1,2,4-триметил-бензол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Пудра алюминевая,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алюминий порошок, покрытый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Пыль цинковая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Пыль эбонитовая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Разбавители для электрокрасок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Разжижитель Р-6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Разжижитель РВЛ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Растворители 646, 647, 648, 649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Растворитель древесно-спиртовый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Реагент углещелочной порошкообразный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Резинат алюминия,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соль алюминиевая смоляной кислоты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Резинат кобальта,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канифоль кобальта, соль кобальтовая смоляной кислоты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Резинат марганца,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марганцевая соль смоляной кислоты 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Резорцин,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1,3-диоксибензол, мета-диоксибензол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Ртуть азотнокислая,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нитрат ртути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Ртуть бариййодистая,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раствор Рорбаха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Ртуть бромистая,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бромид ртути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Ртуть бромная,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ртуть двубромная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Ртуть металлическая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Ртуть сернокислая,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сульфат ртути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Ртуть салициловокислая,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салицилат ртути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Ртуть уксуснокислая,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ацетат ртути 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Ртуть хлористая,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каломель, рыбные отходы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Сажа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Свинец азотнокислый,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нитрат свинца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Свинец кремнекислый,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свинец роданистый, свинец сернистый, свинец серноватокислый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Свинец сернокислый,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содержащий более 3 % свободной кислоты, сульфат свинца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Свинец углекислый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Свинец уксуснокислый,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ацетат свинца, свинцовый сахар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Свинец фталевокислый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Свинец фтористый,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фторид свинца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Свинец хромовокислый,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крокоит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Селитра аммиачная,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аммоний азотнокислый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Селитра калиевая,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селитра натриевая, селитра чилийская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клещевины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Сено,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полова, солома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Сера двухлористая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Сера хлористая,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хлорид серы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Сера шестифтористая,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фторид серы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Серебро азотнокислое,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ляпис, нитрат серебра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Сероводород,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водород сернистый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Сероуглерод,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сульфид углерода, углерод сернистый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Сиккативы,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грунты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Сильфтон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Симазин, порошок,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смачивающийся 50-процентный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Симазин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Скипидар,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масло терпентинное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Скипидар живичный без пенина, окисленный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Скипидар живичный без пенина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Скипидар экстракционный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Смеси газовые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Смесь роданистая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Смола древесная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Смола каменноугольная, буроугольная, торфяная сырая и очищенная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Смола К-411-02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Смола ФКФ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Сода кальцинированная,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карбонат натрия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Соль бертоллетова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Сольбар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Сольвеит каменноугольный и нефтяной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Сольвент-нафта (растворитель для лаков)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Составы для заливки кабельных муфт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аллиловый,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2-пропен-1-ол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амиловый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бензоиловый,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фенилкарбинол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бутиловый,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2-бутанол, Н-бутанол, метилэтилкарбинол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гексиловый "4",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гексанол-1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денатурированный,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денатурат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диацетоновый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додециловый,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1-додеканол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изоамиловый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изобутиловый,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изобутанол, изопропилкарбинол, 2-метил-1-пропинол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изопропиловый,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диметилкарбинол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пропиловый,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1-пропанол, этилкарбинол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нашатырный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тетрагидрофурфуриловый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фенилэтиловый,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спирт фенэтиловый, бензилкарбинол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этиловый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Спирты высшие,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масла сивушные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Спички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Сплавы магния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Стекло органическое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Стирол,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фенилэтилен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Стронций азотнокислый,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нитрат стронция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Стружка древесная толщиной не более 5 мм,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щепа технологическая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Сурик свинцовый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Сурьма металлическая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Сурьма сернистая,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сурьма пятисернистая, сурьма трехсернистая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Сурьма трехфтористая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Сурьма пятифтористая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Сурьма треххлористая, жидкая,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трихлорид сурьмы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Сурьма треххлористая, твердая,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трихлорид сурьмы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Табак листовой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Таллий азотнокислый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Таллий бромистый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Таллий однобромистый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Таллий иодистый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Таллий сернистый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Таллий сернокислый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Таллий уксуснокислый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Таллий хлористый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Таллий фтористый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Таллий однофтористый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Тетрагидрофуран,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окись тетраметилена, фуромидин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Тетрадекан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Тетракарбонил никеля,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карбонил никеля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Тетрафтордибромэтан,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фреон-1148-2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Тетрафторэтилен, ингибированный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Тетрахлорпентан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Тионил хлористый,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хлорокись серы, сульфурил хлористый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Тиосульфат натрия,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натрий серноватистокислый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Тиофен,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тиофуран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Тиофос, дуст,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паратион, дуст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Тиоцинат ртути,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ртуть роданистая, родонит ртути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Титан четыреххлористый,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титан хлористый, хлорид титана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ТМТД, 80-процентный смачивающийся порошок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Толуилендиамин,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диаминотолуол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Толуол,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метилбензол, толуен, фенилметан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Топливо дизельное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Топливо для реактивных двигателей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Топливо марки "Нафтил"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Топливо марки Т-2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Топливо марок Т-1, ТС-1, Т-5, Т-6, Т-7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Топливо моторное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Топливо нефтяное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Торф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Трибромметан,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бромоформ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Трикрезилфосфат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Трикрезол каменноугольный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Триметиламин, безводный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Триметиламин,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водные растворы, содержащие не более 30 % триметиламина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Трифторметан,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фреон-23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Трихлорацетильдегид, безводный ингибированный,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хлораль, безводный ингибированный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Трихлорбензол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Трихлорметафос-3, концентрат эмульсии 50-процентный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1,2,3-Трихлорпропан,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трихлоргидрин глицерина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Трихлорфенолят меди,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1,1,1- трихлорэтан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Трихлорфторметан,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фреон-11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Трихлорэтилен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Триэтиламин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Тряпье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Углерод четыреххлористый,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фреон-14, тетрахлорметан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Уголь древесный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Уголь древесный березовый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Уголь каменный и бурый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Уротропин,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гексаметилентетрамин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Фенилгидразин,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гидразинобензол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Фенилгидразин солянокислый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1,4-Фенилендиамин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u-Фенилендиамин, основание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1,3-Фенилендиамин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Фениоизоцианат, эфир изоцианово-фениловый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Фенилтрихлорсилан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Фенол,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кислота карболовая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Ферросилиций марок "75" и "45"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Флицид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Флюс БМ-1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Формалин,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альдегид муравьиный, метанол, оксометан,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формальдегид в растворах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Формальгликоль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Диоксалан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Фосфамид, концентрат 40-процентный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Фосфид алюминия,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алюминий фосфористый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Фосфид цинка,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цинк фосфористый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Фосфор желтый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Фосфор красный,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фосфор аморфный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Фосфор полуторасернистый,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сексвисульфид фосфора,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тетрафосфортрисульфид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Фосфор пятибромистый,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пентабромид фосфора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Фосфор пятисернистый,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пентасульфид фосфора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Фосфор трехбромистый,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трибромид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Фосфор трехсернистый, не содержащий желтого или белого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фосфора,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трисульфид фосфора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Фосфор треххлористый,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трихлорид фосфора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Фракция фенольная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Фреон-21,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дихлормонофторметан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Фреон-114,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дихлортетрафторэтан, фреон-22, фреон-23,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фреон-40, фреон-114В-2, фреон-115, фреон-142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Фреон-143,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дифтормонохлорэтан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Фуран,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фурфуран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Фурфурол,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фураль, 2-фуральдегид, 2-фуранкарбонал, фурол, фурфураль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Хлопок, волокно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Хлор, жидкий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4-Хлоранилин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Хлорацетон стабилизированный,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1-хлор-2-пропанон, стабилизированный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Хлорацетофенон,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фенилхлорметилкетон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Хлорбензол,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фенил хлористый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Хлоргидрин этиленгликоля,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спирт-В-хлорэтиловый,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2-хлорэтанол, этиленхлоргидрин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Хлордифторметан,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фреон-22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Хлорекс,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1-хлор-2 (В-хлорэтокси)-этан, эфир бис-В-хлорэтиловый, эфир 2,2-дихлорэтиловый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Хлоринах (карбин) 12-процентный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Хлорнитробензол,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итрохлорбензол, 2,4-динитрохлорбензол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Хлорокись меди, порошок смачивающийся 90-процентный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Хлорокись селена,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селения хлористый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Хлорокись хрома,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хромил хлористый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Хлоропрен, ингибированный,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2-хлор-1,3-бутадиен, ингибированный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Хлороформ,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трихлорментан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Хлорофос,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диптерекс, 0,0-диметил-1-окси-2,2,2-трихлорэтанфосфонат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Хлорпентафторэтан,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фреон-115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Хлорсмесь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Хлортрифторметан,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фреон-13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Хлорхолинхлорид, раствор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 азотнокислый,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нитрат хрома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Цезий, металл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Цезий двуххромовокислый,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бихромат цезия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Цезий хромовокислый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Целлулоид технический, прозрачный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Целлулоид и изделия из него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Целлюлоза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Цетан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Циклогексан,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гексагидробензол, гексаметилен,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гексанафтен, гексан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Циклогексиламин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Циклопропан,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триметилен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Цинк азотнокислый,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нитрат цинка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Цинк фтористый,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фторид цинка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Цинк хлористый,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хлорид цинка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Цирконий, металический порошок, увлаженный, не менее 25 % воды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Цирконий, металл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Шашки инсектицидные гексахлорановые Г-17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Шашки серные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Шелк искусственный,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шелк ацетатный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Шелуха хлопковая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Щиты камышитовые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Щиты соломенные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Щиты строительные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Щиты травяные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Эмали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НЦ-5123, НЦ-1125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Эпихлоргидрин технический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Этан жидкий,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метилметан жидкий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Этан сжатый,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метилметан сжатый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 бромистый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 хлористый,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хлорэтан, этилхлорид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Этилацетат,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эфир этиловый уксусной кислоты, эфир уксусноэтиловый, эфир уксусный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Этилбензол,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фенилэтан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Этилбутират,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эфир этиловый масляной кислоты, этилбутананоат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Этилен, жидкий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Этилен сжатый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Этилен бромистый,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1,2-дибромэтан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Этилен хлористый,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дихлорэтан, этилен двухлористый, этилен дихлорид, дихлоргидрин гликоля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Этиленгликоль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Этилендиамин,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1,2-диаминоэтан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Этилмеркапатан,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спирт тиоэтиловый, одорант, этантиол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Этилнитрат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Этилнитрат, раствор,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эфир азотистый, эфир этиловый азотистой кислоты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Этилформамид,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этилметанамид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Этилхлорсилан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Этилцеллозольв,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2-этоксиэтанол, цетозольв, эфир этиленгликоля маноэтиловый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Этрол нитроцеллюлозный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аллиловый хлоругольной кислоты,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аллилхлорформиат, эфираллиловый хлормуравьиной кислоты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амиловый уксусной кислоты,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эфир уксусноамиловый, амилацетат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ацетоуксусный,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эфир этиловый ацетоуксусной кислоты, этилацетоацетат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бутиловый акриловой кислоты,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бутилакрилат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бутиловый метакриловой кислоты,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бутилметакрилат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винилизобутиловый, ингибированный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виниловый уксусной кислоты, ингибированный,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винилацетат ингибированный, эфир уксусновиниловый, ингибированный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винилэтиловый, ингибированный,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этинилоксиэтан, ингибированный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дибутиловый,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эфир бутиловый, эфир дивиниловый, ингибированный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диизопропиловый,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эфир изипропиловый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диметиловый,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эфир метиловый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изоамиловый уксусной кислоты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изобутиловый уксусной кислоты,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изобутилацетат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малоновый,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эфир диэтиловый малоновой кислоты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метиловый акриловой кислоты,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метилакрилат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945.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метиловый метакриловой кислоты,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метилметакрилат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946.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метиловый муравьиной кислоты,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метилметаноат, метилформиат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947.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метилхлорметиловый,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эфир монохлордиметиловый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948.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метилэтиловый,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эфир этилметиловый, метоксиэтан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петролейный,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эфир нефтяной, дистиллат нефти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пропиловый масляной кислоты,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пропилбутират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951.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серный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952.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Эфирсульфонат, порошок 30-процентный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953.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этиловый,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этоксиэтан, эфир диэтиловый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954. 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этиловый муравьиной кислоты,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этилметаноат,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этилформиат, эфир муравьиноэтиловый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Некоторые грузы имеют в перечне несколько наименований. Одно из них принято в качестве основного, а остальные являются синонимами (выделены курсивом).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