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1f16a" w14:textId="fd1f1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внесении изменений и дополнений в некоторые законодательные акты Республики Казахстан по вопросам государственной монополии"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мая 2005 года N 518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Отозван из Парламента РК постановлением Правительства РК от 20.12.2005 </w:t>
      </w:r>
      <w:r>
        <w:rPr>
          <w:rFonts w:ascii="Times New Roman"/>
          <w:b w:val="false"/>
          <w:i w:val="false"/>
          <w:color w:val="ff0000"/>
          <w:sz w:val="28"/>
        </w:rPr>
        <w:t>№ 1254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на рассмотрение Мажилиса Парламента Республики Казахстан проект Закона Республики Казахстан "О внесении изменений и дополнений в некоторые законодательные акты Республики Казахстан по вопросам государственной монополии".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Проект        </w:t>
      </w:r>
    </w:p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Закон Республики Казахстан </w:t>
      </w:r>
      <w:r>
        <w:br/>
      </w:r>
      <w:r>
        <w:rPr>
          <w:rFonts w:ascii="Times New Roman"/>
          <w:b/>
          <w:i w:val="false"/>
          <w:color w:val="000000"/>
        </w:rPr>
        <w:t xml:space="preserve">
О внесении изменений и дополнений в некоторые </w:t>
      </w:r>
      <w:r>
        <w:br/>
      </w:r>
      <w:r>
        <w:rPr>
          <w:rFonts w:ascii="Times New Roman"/>
          <w:b/>
          <w:i w:val="false"/>
          <w:color w:val="000000"/>
        </w:rPr>
        <w:t xml:space="preserve">
законодательные акты Республики Казахстан </w:t>
      </w:r>
      <w:r>
        <w:br/>
      </w:r>
      <w:r>
        <w:rPr>
          <w:rFonts w:ascii="Times New Roman"/>
          <w:b/>
          <w:i w:val="false"/>
          <w:color w:val="000000"/>
        </w:rPr>
        <w:t xml:space="preserve">
по вопросам государственной монополии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Статья 1. </w:t>
      </w:r>
      <w:r>
        <w:rPr>
          <w:rFonts w:ascii="Times New Roman"/>
          <w:b w:val="false"/>
          <w:i w:val="false"/>
          <w:color w:val="000000"/>
          <w:sz w:val="28"/>
        </w:rPr>
        <w:t xml:space="preserve">Внести изменения и дополнения в следующие законодательные акты Республики Казахстан: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1.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17 апреля 1995 г. "О государственной регистрации юридических лиц и учетной регистрации филиалов и представительств" (Ведомости Верховного Совета Республики Казахстан, 1995 г., N 3-4, ст. 35; N 15-16, ст. 109; N 20, ст. 121; Ведомости Парламента Республики Казахстан, 1996 г., N 1, ст. 180; N 14, ст. 274; 1997 г., N 12, ст. 183; 1998 г., N 5-6, ст. 50; N 17-18, ст. 224; 1999 г., N 20, ст. 727; 2000 г., N 3-4, ст. 63, 64; N 22, ст. 408; 2001 г., N 1, ст. 1; N 8, ст. 52; N 24, ст. 338; 2002 г., N 18, ст. 157; 2003 г., N 4, ст. 25; N 15, ст. 139; 2004 г., N 5, ст. 30):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1) статью 6 дополнить частью седьмой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"Государственная регистрация субъектов государственной монополии осуществляется регистрирующим органом с предварительного согласия уполномоченного органа, осуществляющего регулирование и контроль деятельности, отнесенной к сфере государственной монополии.";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2) статью 14 дополнить частью шестой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"Для перерегистрации субъектов государственной монополии требуется согласие уполномоченного органа, осуществляющего регулирование и контроль деятельности, отнесенной к сфере государственной монополии.";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3) часть четвертую статьи 16 дополнить предложением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"Регистрация прекращения деятельности субъектов государственной монополии осуществляется регистрирующим органом с предварительного согласия уполномоченного органа, осуществляющего регулирование и контроль деятельности, отнесенной к сфере государственной монополии.". 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2.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19 июня 1995 г. "О государственном предприятии" (Ведомости Верховного Совета Республики Казахстан, 1995 г., N 9-10, ст. 66; N 24, ст. 164; Ведомости Парламента Республики Казахстан, 1997 г., N 12, ст. 183; N 13-14, ст. 205; 1998 г., N 23, ст. 429; 1999 г., N 22, ст. 789; N 23, ст. 916; 2001 г., N 10, ст. 126; 2002 г., N 10, ст. 102; 2003 г., N 11, ст. 71; 2004 г., N 11-12, ст. 65):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часть первую статьи 18 дополнить подпунктом 14)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"14) осуществление деятельности в сферах, отнесенных к государственной монополии.".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3.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29 июня 2001 г. "О правовой охране топологий интегральных микросхем" (Ведомости Парламента Республики Казахстан, 2001 г., N 13-14, ст. 181; 2004 г., N 17, ст. 100; N 23, ст. 142):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подпункт 9) статьи 1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9) уполномоченный орган - государственный орган, осуществляющий государственное регулирование в области правовой охраны топологий.".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4.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16 мая 2002 г. "О государственных закупках" (Ведомости Парламента Республики Казахстан, 2002 г., N 9, ст. 95; 2004 г., N 14, ст. 83; N 17, ст. 101;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12 апреля 2005 г. "О внесении дополнения в Закон Республики Казахстан "О государственных закупках", опубликованный в газетах "Егемен Казакстан" и "Казахстанская правда" 16 апреля 2005 г.):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подпункт 2-1) статьи 1 исключить.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Cтатья 2. </w:t>
      </w:r>
      <w:r>
        <w:rPr>
          <w:rFonts w:ascii="Times New Roman"/>
          <w:b w:val="false"/>
          <w:i w:val="false"/>
          <w:color w:val="000000"/>
          <w:sz w:val="28"/>
        </w:rPr>
        <w:t xml:space="preserve">Настоящий Закон вводится в действие со дня его официального опубликования.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/>
          <w:color w:val="000000"/>
          <w:sz w:val="28"/>
        </w:rPr>
        <w:t xml:space="preserve">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