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943b" w14:textId="96a9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29 декабря 1995 года N 1894 и от 10 мая 1999 года N 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2005 года № 525. Утратило силу постановлением Правительства Республики Казахстан от 7 июня 2012 года № 753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1995 года N 1894 "О реализации Закона Республики Казахстан "О лицензировании" (САПП Республики Казахстан, 1995 г., N 41, ст. 515):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органов (лицензиаров), уполномоченных выдавать лицензии на виды деятельности, подлежащие лицензированию: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строки, порядковый номер 5, слово "эксплуатация" заменить словами "проектирование (технологическое) и эксплуатация";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строки, порядковый номер 6, после слова "Проектирование" дополнить словами "(проектные работы для строительства)";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28.12.2007 </w:t>
      </w:r>
      <w:r>
        <w:rPr>
          <w:rFonts w:ascii="Times New Roman"/>
          <w:b w:val="false"/>
          <w:i w:val="false"/>
          <w:color w:val="000000"/>
          <w:sz w:val="28"/>
        </w:rPr>
        <w:t>N 1311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дня после официального опубликования).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