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b17a" w14:textId="5abb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сотрудничестве таможенных служб Казахстана и России на 2005-2006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2005 года N 544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1. Одобрить прилагаемый проект Соглашения между Правительством Республики Казахстан и Правительством Российской Федерации о сотрудничестве таможенных служб Казахстана и России на 2005-2006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2. Уполномочить вице-министра финансов Республики Казахстан - председателя Комитета таможенного контроля Министерства финансов Республики Казахстан Сапарбаева Бердибека Машбековича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сотрудничестве таможенных служб Казахстана и России на 2005-2006 годы, разрешив вносить в него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Российской Федерации 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сотрудничестве таможенных служб Казахстана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России на 2005-2006 годы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Правительство Республики Казахстан и Правительство Российской Федерации,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руководствуясь Соглашением между Правительством Республики Казахстан и Правительством Российской Федерации о сотрудничестве и взаимопомощи в таможенных делах от 28 марта 1994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>между Правительством Российской Федерации и Правительством Республики Казахстан о единстве управления таможенными службами от 16 мая 1995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>между Республикой Казахстан и Российской Федерацией об экономическом сотрудничестве на 1998-2007 годы от 12 октября 1998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Российской Федерации о приграничном сотрудничестве регионов Республики Казахстан и Российской Федерации на 1999-2007 годы от 24 сентября 1999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признавая необходимость выработки согласованных действий в развитии экономики, межрегионального и приграничного таможенного сотрудничества, организации совместного таможенного контроля, укрепления таможенной инфраструктуры,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придавая важное значение созданию благоприятных условий для участников внешнеэкономической деятельности, хозяйствующих субъектов и жителей приграничных регионов,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Стороны будут развивать межрегиональное и приграничное таможенное сотрудничество между таможенными органами приграничных регионов - субъектов Российской Федерации и приграничных областей Республики Казахстан для расширения торгово-экономического потенциала своих государств.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Стороны реализуют совместную Комплексную программу сотрудничества таможенных служб Казахстана и России на 2005-2006 годы (далее - Комплексная программа), являющуюся приложением и неотъемлемой частью настоящего Соглашения.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Стороны будут содействовать улучшению условий для дальнейшего перемещения товаров и упрощению таможенных процедур для граждан Казахстана и России.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Координация работы по выполнению Комплексной программы возлагается на центральные таможенные органы государств Сторон с участием представителей приграничных регионов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Центральные таможенные органы государств Сторон проводят заседания по мере возникновения вопросов, требующих решения, в рамках своих полномочий.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В случае возникновения разногласий по толкованию и применению положений настоящего Соглашения, Стороны разрешают их путем переговоров и консультаций.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Стороны самостоятельно несут расходы, которые будут возникать в ходе выполнения ими настоящего Соглашения, в пределах средств, предусмотренных законодательствами государств Сторон, если в каждом конкретном случае не будет согласован иной порядок.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По взаимной договоренности Сторон в настоящее Соглашение могут быть внесены изменения и дополнения, которые оформляются отдельными протоколами, и являющимися неотъемлемыми частями настоящего Соглашения.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Настоящее Соглашение вступает в силу с даты его подписания и будет оставаться в силе до истечения шести месяцев со дня, когда одна из Сторон уведомит в письменной форме другую Сторону о своем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Совершено в городе _________  "___" _______ 2005 года в двух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За Правительство                      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                 Российской Федерации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Российской Федерации о сотрудничестве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таможенных служб Казахстана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России на 2005-2006 годы    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Комплексная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сотрудничества таможенных служб Казахстана и России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2005-2006 годы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Цель и важнейшие направления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Комплексная программа сотрудничества таможенных служб Казахстана и России на 2005-2006 годы разработана с учетом предложений Министерства финансов Республики Казахстан и Федеральной таможенной службы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Комплексная программа подготовлена в целях дальнейшей реализации Соглашения между Правительством Российской Федерации и Правительством Республики Казахстан о сотрудничестве и взаимопомощи в таможенных делах, подписанного 28 марта 1994 года в городе Москве, а также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Российской Федерации и Правительством Республики Казахстан о единстве управления таможенными службами, подписанного 16 мая 1995 года в городе Москве.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Комплексная программа будет способствовать повышению потенциала таможенных служб, созданию необходимых условий для развития приграничной торговли, упрощению таможенных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Комплексная программа определяет совместный механизм по созданию и внедрению совместного контроля на границе, развитию единых пунктов пропуска путем совместного строительства таможенных постов с соответствующей инфраструктурой.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 числу совместных задач, решение которых предусматривает Комплексная программа, также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совершенствование процедуры контроля на границе, осуществление более тесного взаимодействия между контролирующими органами, проведение контроля по принципу "одна остановка" и в одном месте, сокращение времени проведения контроля при перемещении товаров и транспортных средств через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упрощение процедур таможенного оформления и контроля товаров и транспортных средств, ввозимых из Российской Федерации на комплекс "Байконур" и вывозимых с комплекса "Байконур" в Российскую Федерацию с учетом жесткого соблюдения целевого использования этих товаров и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разработка пилотного проекта создания единой автоматизированной информационной системы контроля за перемещением транзитных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совершенствование информационного обмена между таможенными службами Республики Казахстан и Российской Федерации по товарам и транспортным средствам, перемещаемым через таможенную границу, а также по фактам нарушений таможенных правил и контрабанды.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Развитие таможенного сотрудничества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В целях дальнейшего совершенствования межрегионального сотрудничества, увеличения роста приграничной торговли, соответствия международным стандартам и практике осуществления торговых операций, Комплексной программой предусматривается принятие конкретных мер по упрощению таможенных процедур на границе, содействию улучшения условий для перемещения товаров и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Для повышения потенциала и эффективности деятельности таможенных служб предусматривается подписание соглашений по совершенствованию контроля на казахстанско-российской границе, согласованию и определению пунктов пропуска через границу с утверждением соответствующей нормативной базы, регламентирующей их деятельность.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Управление реализацией Комплексной программы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В реализации Комплексной программы участвуют: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 Казахстанской Стороны -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 Российской Стороны - Федеральная таможенная служба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Реализация и координация выполнения Комплексной программы будут осуществляться в соответствии с Планом мероприятий по реализации Комплексной программы сотрудничества таможенных служб Казахстана и России на 2005-2006 годы, являющимся неотъемлемой частью Комплексной программы.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В целях исполнения Комплексной программы таможенные службы установят необходимые связи между подчиненными им таможенными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Изменения и дополнения в Комплексную программу могут вноситься по взаимному согласию.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Комплексной программе сотрудничества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таможенных служб Казахстана и России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2005-2006 годы                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Комплексной программы сотрудничества таможенных служб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Казахстана и России на 2005-2006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73"/>
        <w:gridCol w:w="2713"/>
        <w:gridCol w:w="287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Мероприятие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4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подписание Протокола к Соглашению между Государственным таможенным комитетом Российской 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Таможенным комитетом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государственных доходов Республики Казахстан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упрощенном порядке таможенного оформления и контроля товаров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средств, ввозимых из Российской Федерации на комплекс Байконур и вывозимых с комплекса Байконур в Российскую Федерацию от 6 июля 1998 года, в котором будет даваться однозначное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толкование по применению термина "целевое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товаров и транспортных средств".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таможенная служба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Федерации,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двустороннего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межгосударственного механизма перечисления денежных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на счет таможенного органа государств Сторон,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уплаченных или взысканных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гаранта таможенным органом одного государства на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органа другого государства в случаях нарушения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товара.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таможенная служба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Федерации,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межправительственного договора,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устанавливающего процедуру упрощенного таможенного оформления и таможенного контроля при перемещении грузов, следующих в адрес и для нужд предприятий отделений железной дороги, входящих в состав железных дорог государства одной Стороны, расположенных на территории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другой Стороны, предусматривающего их оформление без представления грузовой таможенной декларации и взимания сборов за таможенное оформление,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приложением к Соглашению между 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Правительством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об особенностях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железнодорожного транспорта от 18 октября 1996 года.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годов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таможенная служба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Федерации,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пилотного проекта создания единой автоматизированной информационной системы контроля за перемещением транзитных товаров, следующих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территорию Республики Казахстан в Российскую Федерацию 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территорию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годов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таможенная служба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Федерации,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Установить ежемесячный информационный обмен между таможенными службами Российской Федерации и Республики Казахстан по товарам, перемещаемым через таможенную границу Казахстана и России в целях обеспечения возможности его применения при проведении таможенного оформления и таможенного контроля, а также по фактам нарушений таможенных правил и контрабанды.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таможенная служба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Федерации,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Утвердить перечень пунктов пропуска (мест таможенного контроля) энергоресурсов,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перемещаемых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казахстанско-российскую границу трубопроводным транспортом и по линиям электропередачи,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находящимся на территориях Республики Казахстан и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Федерации.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таможенная служба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Федерации,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Утвердить порядок обмена актами снятия показаний с приборов учета энергоресурсов,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расположенных на территориях Республики Казахстан и Российской Федерации.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таможенная служба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Федерации,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