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b99c6" w14:textId="57b99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отзыве из Парламента Республики Казахстан проекта Закона Республики Казахстан "О внесении изменений и дополнений в Закон Республики Казахстан "О профилактике заболевания СПИД"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июня 2005 года N 545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отозвать из Парламента Республики Казахстан проект Закона Республики Казахстан "О внесении изменений и дополнений в Закон Республики Казахстан "О профилактике заболевания СПИД", внесенный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27 сентября 2003 года N 988.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