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9c26" w14:textId="7789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создании специальной экономической зоны "Оңтүстік"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2005 года N 550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26 января 1996 года "О специальных экономических зонах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внести на рассмотрение Президента Республики Казахстан проект Указа Президента Республики Казахстан "О создании специальной экономической зоны "Оңтүстік".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создании специальной экономической зоны "Оңтүстік"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соответствии с Законом Республики Казахстан от 26 января 1996 года "О специальных экономических зонах в Республике Казахстан" и в целях развития хлопкоперерабатывающих производств, текстильной и швейной промышленности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Создать специальную экономическую зону "Оңтүстік" на период до 1 июля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Утвердить прилагаемое Положение о специальной экономической зоне "Оңтүстік".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Правительству Республики Казахстан принять меры по обеспечению деятельности специальной экономической зоны "Оңтүстік".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Указ вводится в действие с 1 июля 2005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"___"_____ 2005 года 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специальной экономической зоне "Оңтүстік"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Специальная экономическая зона "Оңтүстік" (далее - СЭЗ) расположена на территории Сайрамского района Южно-Казахстанской области согласно прилагаемому плану.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Территория СЭЗ составляет 200 гектаров и является неотъемлемой частью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СЭЗ создается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развития текстильной промышленности, в частности производства готовых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активизации вхождения экономики Республики Казахстан в систему мировых хозяйственных связей;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привлечения производителей мировых торговых марок для производства готовой текстильной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создания высокотехнологичных производств, улучшения качества и ассортимента производимой текстильной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Основными видами деятельности на территории СЭЗ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изготовление хлопчатобумажных нитей и всех видов пряжи;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ткацкое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отделочно-красильное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производство готовых текстильных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производство трикотажных и чулочно-носочных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производство трикотажных пуловеров, кардиганов и аналогичных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производство спецодежды;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производство верхней одежды;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производство нательного белья;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производство прочей одежды и аксессуаров;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формирование современной инфраструктуры СЭЗ, включающее разработку бизнес-планов, проектно-сметной документации, строительно-монтажные работы, работы по благоустройству территории СЭЗ.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Деятельность СЭЗ регулируется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26 января 1996 года "О специальных экономических зонах в Республике Казахстан" и иными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Если международным договором, ратифицированным Республикой Казахстан, установлены иные правила, чем те, которые содержатся в законодательстве Республики Казахстан о специальных экономических зонах, то применяются правила международного договора.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Управление СЭЗ и полномочия исполнительного органа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5. Управление СЭЗ осуществляется акиматом Южно-Казахстанской области путем создания исполнительного органа, финансируемого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Исполнительный орган является юридическим лицом в организационно-правовой форме государственного учреждения, обладает обособленным имуществом, может от своего имени приобретать имущественные и личные неимущественные права, быть истцом и ответчиком в суде, а также имеет гербовую печать со своим наименованием и другие необходимые реквизиты.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Исполнительный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осуществляет разработку и реализацию стратегии и программы развития СЭЗ;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обеспечивает взаимодействие государственных и иных органов на территории СЭЗ;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осуществляет привлечение отечественных и иностранных инвестиций, а также кредитных средств для развития СЭЗ и достижения целей ее создания;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осуществляет иные полномочия, предусмотренные законодательством Республики Казахстан.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Налогообложение на территории СЭЗ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8. Налогообложение на территории СЭЗ регулируется налоговым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Таможенное регулирование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9. Территория СЭЗ является частью таможенной территории Республики Казахстан, на которой действует таможенный режим свободной таможенной зоны в соответствии с таможенным законодательством Республики Казахстан. Границы СЭЗ по ее периметру оборудуются специальным ограждением.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Таможенное оформление и контроль на территории СЭЗ осуществляются в порядке, определенном таможенным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Перечень товаров, необходимых для достижения цели создания СЭЗ: машины, оборудование, товары и материалы, необходимые для строительства и ввода объектов в эксплуатацию на территорию СЭЗ, в соответствии с проектно-сметной документацией;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товары, предназначенные для переработки (за исключением подакцизных товаров), в соответствии с критериями достаточной переработки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машины и механизмы, оборудование, автомобили специального назначения, материалы, товары и полуфабрикаты, необходимые для обеспечения производства, в соответствии с основными видами деятельности, указанными в пункте 3 настоящего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товары и материалы, необходимые для проведения научно-исследовательских и опытно-конструкторских работ и производства в сфере текстильной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Номенклатура товаров, указанных в пункте 11, утверждается Правительством Республики Казахстан в соответствии с Товарной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номенклатурой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внешнеэкономической деятельности Евразийского экономического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На территории СЭЗ допускается совершение операций по обеспечению сохранности, эксплуатации, переработке и использованию товаров и оборудования, необходимых для достижения целей создания СЭЗ, в соответствии с основными видами деятельности согласно настоящему Положению.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пребывания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иностранных граждан на территория СЭЗ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14. На территории СЭЗ действует порядок въезда, выезда, транзита и пребывания иностранных граждан и лиц без гражданства, а также их транспортных средств, установленный законодательством Республики Казахстан и международными соглашениями, участником которых является Республика Казахстан.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Заключительные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15. Условия, установленные в настоящем Положении, могут изменяться Указом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СЭЗ упраздняется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26 января 1996 года "О специальных экономических зонах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Процедура упразднения СЭЗ осуществляется исполнительным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При упразднении СЭЗ в связи с истечением срока, на который она создавалась, исполнительный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 позднее, чем за три месяца до истечения указанного срока публикует в средствах массовой информации объявление на государственном и русском языках о предстоящем упразднении СЭЗ, порядке и сроках приема заявлений и претензий, связанных с ее упразднением;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обеспечивает разъяснение физическим и юридическим лицам, осуществляющим деятельность на территории СЭЗ порядка переоформления находящихся на ее территории товаров в иной таможенный режим;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месячный срок после упразднения СЭЗ представляет Президенту Республики Казахстан и Правительству Республики Казахстан отчет о результатах деятельности СЭЗ.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Досрочное упразднение СЭЗ Указом Президента Республики Казахстан должно быть завершено не позднее, чем в шестимесячный срок с соблюдением процедур, предусмотренных пунктом 16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Деятельность СЭЗ, не урегулированная настоящим Положением, осуществляется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Далее прилагается схема карты расположения СЭЗ "Оңтүстік"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(см. бумажный вариант)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