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54c0" w14:textId="8635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2005 года N 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"г. Алматы" строку, порядковый номер 85,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"85 АЛА-002681 ТОО "Медиа-корпорация "Заң";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юстиции Республики Казахстан" строку, порядковый номер 218-2,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"218-2      ТОО "Медиа-корпорация "Заң";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"Верховному Суду Республики Казахстан" строку, порядковый номер 269,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"269        ТОО "Медиа-корпорация "Заң";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1120 "Вопросы Министерства юстиции Республики Казахстан" (САПП Республики Казахстан, 2004 г., N 41, ст. 532):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организаций, находящихся в ведении Министерства юстиции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"Товарищество с ограниченной ответственностью "Медиа-корпорация "Заң".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