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9f42" w14:textId="2d99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противодействия торговле людьми"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июня 2005 года N 554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противодействия торговле людьми".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и дополнений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законодательные акты Республики Казахстан по вопросам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противодействия торговле людьми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изменения и дополнения в следующие законодательные акты Республики Казахстан: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Уголовный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16 июля 1997 г. (Ведомости Парламента Республики Казахстан, 1997 г., N 15-16, ст. 211; 1998 г., N 16, ст. 219; N 17-18, ст. 225; 1999 г., N 20, ст. 721; N 21, ст. 774; 2000 г., N 6, ст. 141; 2001 г., N 8, ст. 53, 54; 2002 г., N 4, ст. 32, 33; N 10, ст. 106; N 17, ст. 155; N 23-24, ст. 192; 2003 г., N 15, ст. 137; N 18, ст. 142; 2004 г., N 5, ст. 22; N 17, ст. 97; N 23, ст. 139):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статью 113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"Статья 113. Принуждение к изъятию или незаконное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           изъятие органов и тканей человека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Принуждение к изъятию или незаконное изъятие органов и тканей человека для трансплантации либо иного использования, а равно совершение сделок в отношении органов и тканей человека,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 же деяния, совершенные: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 отношении лица, заведомо для виновного находящегося в беспомощном состоянии;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б) в отношении несовершеннолетнего;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в) в отношении двух и более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г) группой лиц по предварительному сговору;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д) неоднократно;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е) с применением оружия или предметов, используемых в качестве оружия;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 ж) в отношении женщины, заведомо для виновного находящейся в состоянии беременности;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 з) путем обмана или злоупотребления доверием;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 и) с использованием своего служебного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 к) с использованием материальной или иной зависимости потерпевшего;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  л) с применением насилия, не опасного для жизни и здоровья потерпевшего, или угрозой его применения,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 наказываются лишением свободы на срок от пяти до семи лет с лишением права занимать определенные должности или заниматься определенной деятельностью на срок до трех лет или без такового.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3. Деяния, предусмотренные частями первой или второй настоящей статьи, повлекшие по неосторожности смерть потерпевшего или иные тяжкие последствия,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 наказываются лишением свободы на срок от семи до десяти лет с лишением права занимать определенные должности или заниматься определенной деятельностью на срок до трех лет или без такового.";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в подпункте б) части третьей статьи 125 слова "сексуальной или иной"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в статье 126: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часть вторую дополнить подпунктом и)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"и) с использованием материальной или иной зависимости потерпевшего,";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б) части третьей слова "сексуальной или иной"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статью 128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"Статья 128. Торговля людьми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Купля-продажа или совершение иных сделок в отношении лица, его эксплуатация либо вербовка, перевозка, передача, укрывательство, а равно совершение иных деяний в целях эксплуатации,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наказываются лишением свободы на срок до пяти лет с конфискацией имущества или без таковой.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 же деяния, совершенные: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а) группой лиц по предварительному сговору;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б) неоднократно;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  в) с применением насилия или угрозой его применения;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 г) с применением оружия или предметов, используемых в качестве оружия;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д) в отношении женщины, заведомо для виновного находящейся в состоянии беременности;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в отношении двух и более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ж) с целью изъятия органов или тканей потерпевшего для трансплантации или иного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з) путем обмана или злоупотребления доверием;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  и) лицом с использованием своего служебного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 к) с использованием материальной или иной зависимости потерпевшего,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наказываются лишением свободы на срок от пяти до семи лет с конфискацией имущества или без таковой.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Деяния, предусмотренные частями первой или второй настоящей статьи, совершенные с целью вывоза за пределы Республики Казахстан, ввоза в Республику Казахстан или перевозки лица через территорию Республики Казахстан из одного иностранного государства в другое, а равно вывоз за пределы Республики Казахстан, ввоз в Республику Казахстан или перевозка лица через территорию Республики Казахстан из одного иностранного государства в другое государство в целях совершения таких деяний,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наказываются лишением свободы на срок от семи до десяти лет с конфискацией имущества или без таковой.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4. Деяния, предусмотренные частями первой, второй или третьей настоящей статьи, если они: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  а) совершены организованной группой;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 б) повлекли по неосторожности смерть потерпевшего либо иные тяжкие последствия,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наказываются лишением свободы на срок от семи до пятнадцати лет с конфискацией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Эксплуатация лица, предусмотренная настоящей статьей и статьями 125, 126, 133 настоящего Кодекса, означает использование принудительного труда, занятия проституцией другим лицом или иных оказываемых им услуг с целью присвоения виновным полученных доходов, а равно осуществление им полномочий собственника в отношении лица, которое по независящим от него причинам не может отказаться от выполнения работ (услуг).";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статью 133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"Статья 133. Торговля несовершеннолетними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Купля-продажа или совершение иных сделок в отношении несовершеннолетнего, его эксплуатация либо вербовка, перевозка, передача, укрывательство, а равно совершение иных деяний в целях эксплуатации,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наказываются лишением свободы на срок от пяти до семи лет с конфискацией имущества или без таковой.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 же деяния, совершенные: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группой лиц по предварительному сговору;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неоднократно;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с применением насилия или угрозой его применения;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с применением оружия или предметов, используемых в качестве оружия;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в отношении двух и более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с целью изъятия органов или тканей потерпевшего для трансплантации или иного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путем обмана или злоупотребления доверием;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лицом с использованием своего служебного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с целью вовлечения несовершеннолетнего в совершение преступлений или иных антиобщественных действий;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к) с использованием материальной или иной зависимости потерпевшего,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наказываются лишением свободы на срок от семи до десяти лет с конфискацией имущества или без таковой.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Деяния, предусмотренные частями первой или второй настоящей статьи, совершенные с целью вывоза за пределы Республики Казахстан, ввоза в Республику Казахстан или перевозки несовершеннолетнего через территорию Республики Казахстан из одного иностранного государства в другое, а равно вывоз за пределы Республики Казахстан, ввоз в Республику Казахстан или перевозка несовершеннолетнего через территорию Республики Казахстан из одного иностранного государства в другое государство в целях совершения таких деяний,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наказываются лишением свободы на срок от десяти до двенадцати лет с конфискацией имущества или без таковой.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Деяния, предусмотренные частями первой, второй или третьей настоящей статьи, если они: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совершены организованной группой;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б) повлекли по неосторожности смерть потерпевшего либо иные тяжкие последствия,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наказываются лишением свободы на срок от двенадцати до пятнадцати лет с конфискацией имущества.";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   6) дополнить статьей 275-1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 "Статья 275-1. Незаконное изъятие органов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               тканей трупа человека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Незаконное изъятие органов или тканей трупа человека для трансплантации либо иного использования, а равно совершение сделок в отношении органов и тканей трупа человека,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 же деяния, совершенные: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группой лиц по предварительному сговору;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неоднократно;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с использованием своего служебного положения,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наказываются лишением свободы на срок от пяти до семи лет с лишением права занимать определенные должности или заниматься определенной деятельностью на срок до трех лет или без такового.".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Уголовно-процессуальный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13 декабря 1997 г. (Ведомости Парламента Республики Казахстан, 1997 г., N 23, ст. 335; 1998 г., N 23, ст. 416; 2000 г., N 3-4, ст. 66; N 6, ст. 141; 2001 г., N 8, ст. 53; N 15-16, ст. 239; N 17-18, ст. 245; N 21-22, ст. 281; 2002 г., N 4, ст. 32, 33; N 17, ст. 155; N 23-24, ст. 192; 2003 г., N 18, ст. 142; 2004 г., N 5, ст. 22; N 23, ст. 139; N 24, ст. 153, 154, 156):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в части второй статьи 192: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"128 (частями второй и третьей)" заменить словами "128 (частями второй, третьей и четвертой)";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"275 (частью второй)," дополнить словами "275-1 (частью второй),";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часть вторую статьи 285 после слов "275 (частью первой)," дополнить словами "275-1 (частью первой),".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об административных правонарушениях от 30 января 2001 г. (Ведомости Парламента Республики Казахстан, 2001 г., N 5-6, ст. 24; N 17-18, ст. 241; N 21-22, ст. 281; 2002 г., N 4, ст. 33; N 17, ст. 155; 2003 г., N 1-2, ст. 3; N 4, ст. 25; N 5, ст. 30; N 11, ст. 56, 64, 68; N 14, ст. 109; N 15, ст. 122, 139; N 18, ст. 142; N 21-22, ст. 160; N 23, ст. 171; 2004 г., N 6, ст. 42; N 10, ст. 55; N 15, ст. 86; N 17, ст. 97; N 23, ст. 139, 140; N 24, ст. 153; 2005 г., N 5, ст. 5):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статью 56 дополнить частью третьей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В случае, если в ходе административного производства лицо, в отношении которого может быть применена мера административного взыскания в виде административного выдворения за пределы Республики Казахстан, сообщит о совершенном в отношении него деянии, признаваемом в соответствии с Уголовным кодексом Республики Казахстан тяжким или особо тяжким преступлением, то административное производство в отношении этого лица приостанавливается до принятия решения по сообщению в порядке, установленном статьей 185 Уголовно-процессуального кодекса Республики Казахстан.";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в абзаце первом части первой статьи 396: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"(нелегальных иммигрантов)" заменить словами ", использование труда незаконных иммигрантов";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"нелегальных" заменить словом "незаконных";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абзац первый статьи 399 после слова "лицензией," дополнить словами "а равно с использованием ненадлежащей рекламы либо предоставлением неполной или недостоверной информации,";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в статье 552 слова "и демографии"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часть первую статьи 575 после цифр "392," дополнить словами "394 (частью первой),";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6) в подпункте 1) части первой статьи 636: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двенадцатом слова "и демографии"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тридцать восьмой после цифр "393" дополнить цифрами ", 394".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Казахстан, имеющий силу закона, от 19 июня 1995 г. N 2337 "О правовом положении иностранных граждан в Республике Казахстан" (Ведомости Верховного Совета Республики Казахстан, 1995 г., N 9-10, ст. 68; Ведомости Парламента Республики Казахстан, 1997 г., N 12, ст. 184; 2001 год, N 8, ст. 50):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статьи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"Иностранные граждане, находящиеся в Республике Казахстан на ином законном основании, а также признанные потерпевшими вследствие совершения в отношении них деяний, признаваемых в соответствии с Уголовным кодексом Республики Казахстан тяжкими или особо тяжкими преступлениями, считаются временно пребывающими в Республике Казахстан. Они обязаны зарегистрироваться в установленном порядке и выехать из Республики Казахстан по истечении определенного им срока пребывания.".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