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dafb7" w14:textId="1bdaf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Асанове Ж.К.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 июня 2005 года N 555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освободить Асанова Жакипа Кажмановича от должности вице-министра юстиции Республики Казахстан согласно поданному заявлению.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