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69428" w14:textId="2069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2005 года N 559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изменение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Алматы" строку, порядковый номер 123-69,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"123-69 АЛА-005277 АО "Казахстанская ипотечная компания";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финансов Республики Казахстан" дополнить строкой, порядковый номер 217-8,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"217-8 АО "Казахстанская ипотечная компания";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постановлением Правительства РК от 24.04.2008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п.10 </w:t>
      </w:r>
      <w:r>
        <w:rPr>
          <w:rFonts w:ascii="Times New Roman"/>
          <w:b w:val="false"/>
          <w:i w:val="false"/>
          <w:color w:val="ff0000"/>
          <w:sz w:val="28"/>
        </w:rPr>
        <w:t xml:space="preserve">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 Сноска. Пункт 1 с изменениями, внесенными постановлением Правительства РК от 24.04.2008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п.10 </w:t>
      </w:r>
      <w:r>
        <w:rPr>
          <w:rFonts w:ascii="Times New Roman"/>
          <w:b w:val="false"/>
          <w:i w:val="false"/>
          <w:color w:val="ff0000"/>
          <w:sz w:val="28"/>
        </w:rPr>
        <w:t xml:space="preserve">).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