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4d2d" w14:textId="4ac4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18 сентября 1992 года N 920"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2005 года N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Указа Президента Республики Казахстан "О признании утратившим силу Указа Президента Республики Казахстан от 18 сентября 1992 года N 920".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признании утратившим силу Указа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18 сентября 1992 года N 920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сентября 1992 года N 920 "О создании Государственной телерадиовещательной компании "Казахстан" (САПП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1992 г., N 34, ст. 509).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