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c25e" w14:textId="11dc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конкурсной комиссии по выбору независимого аудитора для проведения ежегодного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2005 года N 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представлений членов Совета по управлению Национальным фондом Республики Казахстан создать комиссию для проведения конкурса по выбору независимого аудитора для проведения ежегодного внешнего аудита Национального фонда Республики Казахстан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- 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- вице-министр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Альжанов              - заместитель Председателя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Асылбекович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Зейнельгабдин         - член Счетного комитета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Болтайханович    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- руководитель Аппарата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Итегулов              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Марал Сергазиевич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               - заместитель заведующего Отдела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Нурдаулетович    экономического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Бубеев                - директор Департамента свода и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Сапаралиевич     финансовых моделей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Конкурсной комиссии в установленном законодательством порядке провести конкурс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сентября 2005 года по выбору независимого аудитора для проведения ежегодного внешнего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аудита Национального фонда Республики Казахстан за 2005-2006 годы и определить по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результатам победителя конкурса.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