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266f" w14:textId="ca02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марта 2005 года N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2005 года N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марта 2005 года N 281 "О распределении республиканской бюджетной программы 004 "Разработка и экспертиза технико-экономических обоснований республиканских бюджетных инвестиционных проектов (программ)" на 2005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2005 года N 582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 281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экспертиза технико-экономических обоснований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бюджетных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(программ)" на 2005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53"/>
        <w:gridCol w:w="337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Наименование проекта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финансирования разработки и проведения государственной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(тыс. тенге)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3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III и IV очереди Кзылкумского массива Южно-Казахстанской области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85000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Объединенный гидроузел "Достык"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Хоргос с 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каналов в Панфиловском районе Алматинской области (корректировка технико-экономического обоснования)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33000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45000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независимой экспертизы технико-экономического обоснования проекта строительства Коксарайского контррегулятора и экспертной оценки предложений по восстановлению старых русел рек для подачи воды в озерные системы реки Сырдарьи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18400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среды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по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подземных вод авиационным керосином (город Семипалатинск)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2500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комплекса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реке Илек города Актобе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16050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биологической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Щучинско-Боровской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19630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радиационно-защитной камеры и пункта длительного хранения на комплексе исследовательских реакторов "Байкал-1" дочернего государственного предприятия "Институт атомной энергии" Государственного республиканского предприятия "Национальный ядерный центр Республики Казахстан"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24000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перевооружение протезно-ортопедических центров, Республиканского центра экспериментального протезирования, строительство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ортопедического минизавода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810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зданий и сооружений Высшего военного училища внутренних войск Министерства внутренних дел 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приказарменной учебно-материальной базы соединений и частей войск: строевые плацы, полосы препятствий, инженерные городки, городки защиты от оружия массового поражения, по подготовке нарядов и караулов (во всех воинских частях)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3700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казармы для внутренних войск воинской части 5511 в городе Семипалатинске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2500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притока Караозек с головным сбросным сооружением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7000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комплекса государственного учреждения "Кокшетауский технический институт" Министерства по чрезвычайным ситуациям 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17880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делам государственной службы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2-х общежитий на 1000 мест для молодых специалистов центральных государственных органов, содержащихся за счет государственного бюджета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7140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100-квартирного жилого дома для государственных служащих центральных аппаратов государственных органов, содержащихся за счет республиканского бюджета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таможенного контроля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строительство приграничных таможенных постов, единых контрольно-пропускных пунктов, объектов таможенной инфраструктуры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41000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Капитальное строительство общежития для военнослужащих по контракту на 60 семей Республиканской гвардии Республики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2280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центров обслуживания населения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16860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следственных изоляторов в городах Семипалатинске, Усть-Каменогорске, Уральске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19730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технико-экономических обоснований проектов строительства следственных изоляторов в городах Алматы, Шымкенте, Павлодаре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8830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Шубаркудукской бактериологической лаборатории государственного учреждения Актюбинской противочумной станции в поселке Шубаркудук Актюбинской области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зданий лаборатории и общежития на 20 мест Меркенского горного противоэпидемиологического отряда в ущелье Мерке Киргизского хребта государственного учреждения "Жамбылская противочумная станция", Меркенский район Жамбылская область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170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студенческого общежития на 500 койко-мест при Казахской государственной медицинской академии в городе Астане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2400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типового здания Акмолинского филиала Центра судебной медицины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Национального центра биотехнологии в Республике Казахстан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60000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"Аксай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- Кольжат (граница Китайской Народной Республики)"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4500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"Таскескен - Бахты (граница Китайской Народной Республики)"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5600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автомобильной дороги "Обход города Актобе"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культуры, информации и спорта Республики Казахстан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памятника Абаю Кунанбаеву в городе Москве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Итого:                     466880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