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911c" w14:textId="2c79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ноября 2004 года N 1180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2005 года N 583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ноября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1180 "Об утверждении Плана мероприятий на 2005-2007 годы по реализации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развития образования в Республике Казахстан на 2005-2010 годы" (САПП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2004 г., N 44, ст. 559)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Контроль за ходом исполнения настоящего постановления возложить на Заместителя Премьер-Министра Республики Казахстан Есимова А.С.";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2005-2007 годы по реализации Государственной программы развития образования в Республике Казахстан на 2005-2010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строк, порядковые номера 56, 57, цифры "2005" заменить цифрами "2006".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