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fb9c" w14:textId="9d0f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Исполнительного протокола об оказании Министерством обороны Китайской Народной Республики безвозмездной военной помощи Министерству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2005 года N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Исполнительного протокола об оказании Министерством обороны Китайской Народной Республики безвозмездной военной помощи Министерству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Исполнительный протокол об оказании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Министерством обороны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безвозмездной военной помощи Министерству обороны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обороны Республики Казахстан (далее - казахстанская Сторона) и Министерство обороны Китайской Народной Республики (далее - китайская Сторона), в целях дальнейшего развития дружественных отношений между двумя государствами и их вооруженными силами согласились о нижеследующем.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Китайская Сторона предоставляет безвозмездную военную помощь на сумму 8 000 000 (восемь миллионов) китайских юаней. Наименования и объемы предоставляемого имущества указаны в приложении, которое является неотъемлемой частью настоящего Исполнительного протокола.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Китайская Сторона несет ответственность за доставку имущества, указанного в приложении к настоящему Исполнительному протоколу, в приграничный пункт Алашанькоу, где назначенные сторонами представители произведут его надлежащий прием и передачу. При этом транспортные расходы до пограничного пункта оплачиваются китайской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берет на себя расходы по транспортировке по территории Республики Казахстан, а также по уплате таможенных платежей и налогов в соответствии с законодательством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Исполнительный протокол вступает в силу со дня его подписания и прекращает свое действие с момента реализации положений настоящего Исполнительного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 в городе _____________ "__" ______ 200_ года в двух подлинных экземплярах, каждый на казахском, китайском,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Министерство обороны           За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 Китайской Народной Республики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оказании Министерством обороны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Китайской Народной Республики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безвозмездной военной помощи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Министерству обороны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Перечень имущества, предоставляемого Министерством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обороны Китайской Народной Республики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безвозмездной военной помощи Министерству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693"/>
        <w:gridCol w:w="1753"/>
        <w:gridCol w:w="15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Наименование имущества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Кол.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"Тойота" модель Джип FZJ100L-GNMNKC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"Бьюик" модель легковой GL 2.5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Пассажирский автобус "Дружба" ZGT6730DH3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масляные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топливные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воздушные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 зажигания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7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Форсунки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Коленчатый вал с вкладышами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сборе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Цилиндро-поршневая группа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Кольца поршневые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Клапаны впускные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Клапаны выпускные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 газораспределительного механизма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Ремень газораспределительного механизма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Головка в сборе с клапанами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Коробка переключения 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сборе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Коробка переключения передач в сборе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шт.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 охлаждения (SIEMENS/ Jeep 2500)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водяной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к-т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