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ba70" w14:textId="cf6b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ноября 2001 года N 1388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2005 года N 585. Утратило силу постановлением Правительства РК от 22 сентября 2006 года N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13 июня 2005 года N 585 утратило силу постановлением Правительства РК от 22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 ноября 2001 года N 1388 "Об образовании Межведомственной комиссии Республики Казахстан по вопросам таможенно-тарифной политики и участия в международных экономических организациях" (САПП Республики Казахстан, 2001 г., N 38, ст. 489)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Межведомственной комиссии Республики Казахстан по вопросам таможенно-тарифной политики и участия в международных экономических организациях,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Сагадиева Кенжегали Абеновича       - председателя Комитета по финансам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бюджету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Жоламана Рустема Кабидоллаулы       - первого вице-министра культуры,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информации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Гамарника Геннадия Николаевича      - первого вице-министра образования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Шпекбаева Алика Жаткамбаевича       - вице-министра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Абайдильдина Талгатбека Жамшитовича - вице-министра охраны окружающей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Бекбосунова Сабыржана Мадиевича     - вице-министра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Жошыбаева Рапиля Сейтхановича       - заместителя Министра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Алдабергенова Нурлана Шадибековича  - первого заместителя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 регулированию естественных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Мамбеталина Алихана Есенгосовича    - заместителя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"Мынбаев Сауат Мухаметбаевич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Республики Казахстан, председатель"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"Айтекенов Кайрат Медыбаевич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"Мынбаев Сауат Мухаметбаевич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Республики Казахстан, председатель"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"Айтекенов Кайрат Медыбаевич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заместитель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Джаксыбекова Адильбека Рыскельдиновича, Рябченко Олега Григорьевича, Жандосова Ораза Алиевича, Абдыкадырову Айман Нуркасымовну, Тлеуберди Мухтара Бискеновича, Ержанова Аманияза Касымовича, Стамкулова Убайдуллу Мирзагалиевича, Искакова Нурлана Абдильдаевича, Милютина Александра Александровича;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Межведомственной комиссии Республики Казахстан по вопросам таможенно-тарифной политики и участия в международных экономических организациях,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Секретарь Комиссии готовит предложения по повестке дня заседаний Комиссии, необходимые документы, материалы и оформляет протоколы после проведения заседаний.".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