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de0e" w14:textId="2a6d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празднования 10-летия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2005 года N 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подготовки и проведения празднования 10-летия Парламента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Образовать Комиссию по подготовке и проведению празднования 10-летия Парламента Республики Казахстан (далее - 10-летие Парламента)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прилагаемый План мероприятий празднования 10-летия Парламента.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Финансирование мероприятий в 2005 году осуществлять в пределах средств, предусматриваемых в республиканском бюджете на 2005 год в рамках соответствующих бюджетных программ и подпрограмм.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июня 2005 года 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приложение внесены изменения - постановлением Правительства РК от 24 августа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868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Комиссии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празднования 10-летия Парламента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             - Председатель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Урал Байгунсович           Казахстан (по согласованию),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Байгелди                 - заместитель Председателя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Омирбек                    Республики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Дьяченко                 - заместитель Председателя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Александрович       Республики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                - 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Сариевна 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                  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                   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              - Министр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 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                 - Министр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Муратович 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                 - Председатель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 Галимуллаевич 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Жалыбин                  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Михайлович   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                 - депутат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Султанович   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Абдраимов                - руководитель Представительства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Жарылкасымович    Республики Казахстан в Парламенте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Алпысбеков               - заместитель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Махмутович          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- представитель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в Мажилисе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Джакупов                 - заместитель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Кабибулла Кабенович        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- представитель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в Сенате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Рахимжанов               - руководитель Аппарата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Тулеугазинович      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                 - руководитель Аппарата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Абулхаирович         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Тогаев                   - начальник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 Кудайбергенович      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Шукеев                   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Шакиров                  - заместитель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Оразалиевич          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июня 2005 года№N 589 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 празднования 10-летия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Парламента Республики Казахстан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533"/>
        <w:gridCol w:w="2153"/>
        <w:gridCol w:w="2553"/>
        <w:gridCol w:w="3033"/>
      </w:tblGrid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торжест-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собрания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депу-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татов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трех созывов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Верховного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вета, членов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стан, руководите-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вителей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венности, празд-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ничного юбилей-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концерта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Мажилиса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Бюро Сената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</w:p>
        </w:tc>
      </w:tr>
      <w:tr>
        <w:trPr>
          <w:trHeight w:val="17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реждение юбилей-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медали "10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Парламенту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юбилей-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медалью "10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Парламенту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и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ламент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Торжественная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церемония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совый выпуск юби-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лейной серии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 и значков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марок,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значков </w:t>
            </w:r>
          </w:p>
        </w:tc>
      </w:tr>
      <w:tr>
        <w:trPr>
          <w:trHeight w:val="19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широ-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вященных юбилею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выполняю-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заказ </w:t>
            </w:r>
          </w:p>
        </w:tc>
      </w:tr>
      <w:tr>
        <w:trPr>
          <w:trHeight w:val="29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товку и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серии научных,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публицистических,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 и брошюр,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отражающих пози-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перемены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тической, 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научно-об-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суверенного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МОН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брошюр 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реализовать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диа-план по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формационному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вещению хода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телепередач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Применяемые сокращения: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МКИС - Министерство культуры, информации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  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НБ   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АИС  - Агентство Республики Казахстан по информатизации и связи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