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00f7b" w14:textId="4000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Исполнительного протокола между Министерством обороны Республики Казахстан и Генеральным штабом Турецкой Республики о безвозмездной военной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июня 2005 года N 600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Исполнительный протокол между Министерством обороны Республики Казахстан и Генеральным штабом Турецкой Республики о безвозмездной военной помощи,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совершенный в городе Астане 22 декабря 2004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Исполнительный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Министерством обороны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Генеральным штабом Турецкой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о безвозмездной военной помощи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Министерство обороны Республики Казахстан и Генеральный штаб Турецкой Республики,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дальнейшем именуемое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между Правительством Республики Казахстан и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Турецкой Республики о безвозмездной военной помощи от 25 августа 2004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  <w:r>
        <w:br/>
      </w:r>
      <w:r>
        <w:rPr>
          <w:rFonts w:ascii="Times New Roman"/>
          <w:b/>
          <w:i w:val="false"/>
          <w:color w:val="000000"/>
        </w:rPr>
        <w:t xml:space="preserve">
Цель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Целью настоящего Исполнительного протокола является определение проекта материально-технического обеспечения в 2004 году, который будет реализован для Министерства обороны Республики Казахстан в рамках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между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 Турецкой Республики о безвозмездной военной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августа 2004 года.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  <w:r>
        <w:br/>
      </w:r>
      <w:r>
        <w:rPr>
          <w:rFonts w:ascii="Times New Roman"/>
          <w:b/>
          <w:i w:val="false"/>
          <w:color w:val="000000"/>
        </w:rPr>
        <w:t xml:space="preserve">
Сфера применения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Действие настоящего Исполнительного протокола распространяется на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обороны Республики Казахстан и Генеральный штаб Турецкой Республики.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Проект материально-технического обеспечения 2004 года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1.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между Правительством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Правительством Турецкой Республики о безвозмездной военной помощи от 25 августа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Турецкая Республика предоставит Республике Казахстан имущество на сумму 1 050 000 000 000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(один триллион пятьдесят миллиардов) турецких лир.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 использованием данных средств Министерству обороны Республики Казахстан будет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оказана материальная помощь для реализации нижеуказанного проекта: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оснащение батальона специального назначения Вооруженных Сил Республики Казахстан.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  <w:r>
        <w:br/>
      </w:r>
      <w:r>
        <w:rPr>
          <w:rFonts w:ascii="Times New Roman"/>
          <w:b/>
          <w:i w:val="false"/>
          <w:color w:val="000000"/>
        </w:rPr>
        <w:t xml:space="preserve">
Основные положения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Стороны совместно рассмотрят и определят наименования и количество имущества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осуществления проекта по материально-техническому обеспечению.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Основное имущество, которое имеет отношение непосредственно к боевой готовности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подразделения, такое как транспортные средства, оборудование связи, будет доставлено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Турецкой Республики Генеральным штабом Турецкой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Кроме вынужденных случаев, на данную сумму не будут приобретаться потребительские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товары и осуществляться строительно-ремонтные работы. Ответственным за выполнение данного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пункта является Министерство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После определения поставляемого имущества Генеральный штаб Турецкой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проинформирует об этом Министерство обороны Республики Казахстан, и казахстанская Сторона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составит свой план поставки.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Предоставляемое в качестве помощи оборудование будет использоваться только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указанных проектов и не будет использоваться для других целей. Передача любого 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предоставленного в качестве помощи вооружения и оборудования другому государству,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юридическому лицу или организации, а также выведение из использования оборудования будет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зависеть от одобрения Генерального штаба Турецкой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Ответственность за доставку имущества до Республики Казахстан несет турецкая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Сторона. Все процедуры по таможенному оформлению имущества на территории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будут осуществляться Министерством обороны Республики Казахстан. Турецкая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Сторона не несет ответственность за данные процедуры.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  <w:r>
        <w:br/>
      </w:r>
      <w:r>
        <w:rPr>
          <w:rFonts w:ascii="Times New Roman"/>
          <w:b/>
          <w:i w:val="false"/>
          <w:color w:val="000000"/>
        </w:rPr>
        <w:t xml:space="preserve">
Текст и подписи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1. Настоящий Исполнительный протокол основывается на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между Правительством Республики Казахстан и Правительством Турецкой Республики о безвозмездной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военной помощи от 25 августа 2004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Исполнительный протокол составлен в двух подлинных экземплярах, каждый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казахском, турецком, русском и английском языках, причем все тексты имеют одинаковую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силу. В случае возникновения разногласий в толковании положений настоящего Исполнительного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протокола, Стороны будут обращаться к тексту на английском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Совершен в г. Астана 22 декабря 2004 года и вступает в силу с даты получения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последнего письменного уведомления о выполнении Сторонами внутригосударственных процедур,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необходимых для его вступления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За Министерство обороны               За Генеральный штаб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Республики Казахстан                Турецкой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генерал-майор                     генерал-лейтенант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    Начальник Тыла ВС РК           Начальник Департамента Тыла ГШ 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