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6c4d" w14:textId="c286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сентября 2003 года N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2005 года N 619. Утратило силу постановлением Правительства РК от 31 марта 2006 года N 222 (P060222)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 (САПП Республики Казахстан, 2003 г., N 36, ст. 365) следующие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Программы Правительства Республики Казахстан на 2003-2006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Региональная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"1.1. Региональное развитие":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1.1.1.,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"1.1.1. Разработать          Указ           МЭБП,   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Стратегию             Президента     центральные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территориального      Республики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              Казахстан      исполнительные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»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2015 года                                                    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"1.2. Жилищно-коммунальная сфера":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1.2.3.: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Программу развития жилищно-коммунальной сферы в Республике Казахстан на 2006-2008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"2. Индустриально-инновационная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"2.2. Электроэнергетика и угольная промышленность":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2.2.1.: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"на 2005-2015 годы (1 этап - 2005-2007 годы)" заменить словами "на 2006-2016 годы (1 этап 2006-2008 годы)";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"2004" заменить цифрами "2005";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2.2.2.: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"2005" заменить цифрами "2006";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"2.3. Обрабатывающая промышленность":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2.3.2., 2.3.3., 2.3.4., 2.3.5.,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2.3.6.,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"2.3.6. Выработать           Информация     МЭМР, аким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предложения           Правитель-     Атырауской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созданию           ству          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специальной           Республики     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экономической зоны    Казахстан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"Национальный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индустриальный                       ванию), АО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нефтехимический                      "Разведка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технопарк в                          Добыча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 области"            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ванию)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"2.4. Строительство":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2.4.4., 2.4.5., 2.4.6.,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"2.4.4. Обеспечить в         Отчет          МИТ, АС,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 году ввод        Правительству  акимы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счет средств     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республиканского  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1600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квартир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 защищаемых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групп населения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11700 квартир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систему ипотечного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2.4.5. Обеспечить            Отчет          МИТ,            Ежемесячно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2005-2007 годах     Правительству  акимы           20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ввод по всем        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источникам        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финансирования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 млн. кв. 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жилья (195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квартир)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2.4.6. Разработать проект    Проект         МФ, МИТ,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постановления         постановления  акимы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Правительства         Правительства  областей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           Казахстан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1 сентября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года№N 923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реализации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органами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Алматы гражданам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жилья, построенного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рамках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жилищного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2007 годы",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справедливое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доступного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части детализации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категорий граждан,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имеющих на это право      »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"2.5. Малый и средний бизнес":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2.5.4.,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2.5.5.,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"2.5.5.Разработать проект    Проект Закона  МИТ, МЭБП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частном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предпринимательстве"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2.5.6., 2.5.7., 2.5.8., 2.5.9., 2.5.10., 2.5.11., 2.5.12,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"2.5.6.Разработать проект    Проект         МИТ, МЮ,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МЭБП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2.5.7. Разработать проект    Проект         МЭБП, МФ,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МИТ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Казахстан,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направленный на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расширение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налогового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малого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2.5.8. Разработать проект    Проект         МЮ     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Казахстан,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направленный на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исключение репрес-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сивного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взысканий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субъектов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2.5.9. Провести              Проекты        МЭБП, МФ,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инвентаризацию видов  нормативных    АРЕМ, МИТ,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          правовых     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актов       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предприятий и                    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естественных                        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монополистов,      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учредительных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документов         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национальных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компаний,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монополий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дочерних, 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совместно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предмет выявления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непрофильных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функций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передачи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конкурентную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среду малого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2.5.10.Разработать           Проект         МЭБП, МФ,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Концепцию по          постановления  МЭМР, МТК,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созданию              Правительства  МСХ,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       Республики    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холдинговой           Казахстан      ные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2.5.11.Осуществить           Проект         МИТ,     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капитализацию         постановления  МЭБП, МФ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АО "ФРМП" за счет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республиканского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в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 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2.5.12.Внедрить систему      Отчет          МИТ, МЭБП,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страхования рисков,   Правительству  МФ, АРНФРФО 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связанных с           Республики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кредитованием         Казахстан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субъектов малого                     Нацбанк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предпринимательства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банками второго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уровня              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"2.6. Научно-технологическая и инновационная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2.6.5.: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слово "Центр" заменить словом "Парк";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"IV квартал 2004 года" заменить словами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2.6.12.,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проект Закона Республики Казахстан "О государственной поддержке инновационной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2.6.14.,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"2.6.14.С участием           Проект         МИТ, МЭБП,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представителей        постановления  МФ, МТК,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частного сектора      Правительства  МСХ,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разработать планы     Республики     "ЦМАИ"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созданию и         Казахстан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развитию семи  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пилотных кластеров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сегментах рынка: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стройматериалы;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текстильная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пищевая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металлургия;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нефтегазовое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машиностроение;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логистические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услуги             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"3. Аграрная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3.4.,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 нормативного правового акта";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3.7.,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 нормативного правового акта";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3.12.,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"3.12. Разработать           Проект         МСХ,   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 мер по       постановления  МЭБП, МИТ,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устойчивому развитию  Правительства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агропромышленного   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комплекса,        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предусмотрев                        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индустриализацию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аграрного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водства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кластерных инициатив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сфере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сырья               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"4. Инфраструктурная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4.5., в графе 4 аббревиатуру "МТК" заменить аббревиатурой "МОН";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"5. Торговая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"5.1. Внешняя торговля":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  порядковые номера 5.1.1.,  5.1.2.,  5.1.3., 5.1.4, в графе 4 аббревиатуру "АТК" заменить аббревиатурой "МФ";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"5.2. Внутренняя торговля":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5.2.1., 5.2.3.,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5.2.2., в графе 4 аббревиатуру "АТК" заменить аббревиатурой "МФ";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  разделе "6. Социальная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"6.1.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6.1.7., 6.1.9., 6.1.10.,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6.1.8.,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 Правительству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6.1.14., 6.1.15., 6.1.16., 6.1.17., 6.1.18.,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6.1.19., 6.1.20., 6.1.21., 6.1.22., 6.1.23., 6.1.24.,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"6.1.14.Разработать          Проект         МОН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Указа 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"Дети  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Казахстана" на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2006-2011 годы  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6.1.15.Внедрить в пяти       Информация     МОН 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вузах новые         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магистерские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(мастерские) и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двух - докторские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(Ph.D)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техническим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6.1.16. Внести предложения   Проекты        МОН, МЭБП,      Ноябрь,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поэтапному         постановлений  МИТ, МТСЗН,   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созданию меж-         Правительства  акимы  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региональных          Республики     Атырауской,     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профессиональных      Казахстан      Восточно-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центров, финанси-                   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руемых из             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республиканского                     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бюджета, по                          ской,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подготовке и пере-                   Казахстан-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подготовке кадров                    ской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обслуживающего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труда по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отраслям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 нефтегазовой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отрасли в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(2006 г.),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топливно-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энергетической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(2007 г.),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обрабатывающей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отрасли - в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(2008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по машиностроению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(2009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6.1.17.Провести работу       Информация     МОН, МЗ         Октябрь,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поэтапному         Правительству                  ноябрь,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внедрению в вузах     Республики 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менеджмента   Казахстан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качества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ствии с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стандартами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6.1.18. Увеличить            Проект         МОН, МЗ,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2005-2006           постановления  МЭБП, МЮ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учебном году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количество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грантов на 50 %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счет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6.1.19. Разработать          Проект         МСХ, МОН,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реализации  постановления  МТК, МООС,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инициативы            Правительства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озеленения страны   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"Жасыл Ел"            Казахстан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2005-2007 годы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6.1.20. Учредить             Проект         МОН, МЗ,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государственный       постановления  МЭБП,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грант "Лучший         Правительства  ассоциация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преподаватель вуза"   Республики     вузов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6.1.21. Разработать систему  Информация     МОН, МЗ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дифференцированной  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оплаты труда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вузовских работников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6.1.22. Обеспечить           Проект         МОН, МИД,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нормативную и         постановления  МЗ, МЮ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институциональную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поддержку программы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обучения кадров за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рубежом, предусмотрев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установление квот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направлениям, странам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уровням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(бакалавр, магистр,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доктор Ph.D).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Установить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обязательного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обучения на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бакалавриата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сертификата о сдаче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ЕНТ (не ниже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баллов) и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конкурсной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6.1.23.Создать на базе       Проект         МОН, МФ, 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государственного      постановления  АРНФРФО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учреждения "Финан-    Правительства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совый центр" при      Республики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Министерстве образо-  Казахстан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организацию по        Проект                         Июль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гарантированию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студенческих         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кредитов, выдаваемых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банками второго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уровня, выделив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2005-2009 гг.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ее капитализацию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 млрд.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 в 2005г.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600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6.1.24. Увеличить размеры    Проект         МОН, МЗ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стипендий студентам,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магистрантам вузов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учащимся колледжей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"6.2. Здравоохранение":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6.2.3.,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"6.2.3.Об охране здоровья    Проект         МЗ 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 в Республике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(новая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редакция)             Казахстан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6.2.5., 6.2.8., 6.2.11., 6.2.12., 6.2.14., 6.2.15.,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6.2.13.: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аббревиатурой ", МИТ";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  порядковые  номера 6.2.16., 6.2.17.,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"6.2.16. Для обеспечения     Отчет          МЗ, акимы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детей и подростков,   Правительству  областей,       тально,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находящихся на        Республики     гг. Астаны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диспансерном учете    Казахстан      и Алматы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заболеваниям:            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железодефицитная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анемия, болезни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желудочно-кишечного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тракта, пневмония,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хронический бронхит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бронхиальная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астма, бесплатными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средствами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амбулаторном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лечении,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ствии с утвержден-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ным Минздравом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перечнем выделять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ежегодно из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бюджетам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1,0 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6.2.17. Для обеспечения      Отчет          Акимы  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граждан, находящихся  Правительству  областей,       тально,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диспансерном       Республики     гг. Астаны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учете по заболе-      Казахстан      и Алматы,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ваниям:                              МЗ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артериальная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гипертензия,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ишемическая болезнь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сердца, хроническая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обструктивная болезнь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легких, пневмония,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язвенные болезни,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средствами на льгот-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условиях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амбулаторном лечении,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Минздравом перечнем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выделять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бюджетам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1,8 млрд. тенге     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"6.3. Занятость и труд":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6.3.5., в графе 4 слова "Мининформ, Минкультуры" заменить аббревиатурой "МКИС";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"6.4. Социальная защита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6.4.7.: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"матери и ребенку" заменить словами "семьям, имеющим детей";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"IV квартал 2004 года" заменить словами "В месячный срок после принятия Закона Республики Казахстан "О государственных пособиях семьям, имеющим детей";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6.4.9., 6.4.10., 6.4.11., 6.4.12.,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"6.4.9.Предусмотреть         Проект         МТСЗН,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дополнения в законах  Закона         акимы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государственных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пособиях семьям,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имеющим детей",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изменений Информация         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 неко-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торые законодательные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акты Республики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социального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печения"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выплаты с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малообеспеченным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семьям ежемесячных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на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18 лет,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размеров спецгос-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многодетным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матерям, имеющим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более совместно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несовершеннолетних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детей, матерям,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награжденным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подвесками "Алтын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алка", "Kyмic алка"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или орденом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"Материнская слава"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 и II степени,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4000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6.4.10. Предусмотреть        Проект Закона  МТСЗН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внесение поправок     Республики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Закон Республики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пособиях семьям,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имеющим детей"        Проект     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введение      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1 июля 2006 года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по уходу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ребенком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одного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6.4.11. Предусмотреть        Проект         МТСЗН 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Законе Республики 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внесении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допол-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обеспечения"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повышение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венных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всем кате-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гориям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получателям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возрасту,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получателям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на 1000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6.4.12.Предусмотреть         Проект         МТСЗН 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Законе Республики 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внесении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допол-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обеспечения"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2006 года дополни-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тельную поддержку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сумме от 300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1000 тенге 247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тысячам семей,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потерявших кормильца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"6.5. Культура":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6.5.5., 6.5.12.,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6.5.13.: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слово "Минкультуры" заменить аббревиатурой "МОН";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 6.5.14., 6.5.15.,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"6.5.14.Разработать          Проект         МКИС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постановле-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сферы культуры        ния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6.5.15 Внести изменения в    Проект         МКИС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Указа 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функцио-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нирования и развития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языков на 2001-2010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годы, утвержденную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7 февраля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года N 550, в части,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касающейся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языка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"6.6. Спорт и туризм":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6.6.4.,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6.6.5.: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аббревиатуру "АТурС" заменить аббревиатурой "МКИС";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квартал,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6.6.6., 6.6.8, 6.6.9., 6.6.10., 6.6.11., в графе 4 аббревиатуру "АТурС" заменить аббревиатурой "МКИС";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6.6.7.: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"Проект постановления Правительства Республики Казахстан" заменить словами "Отчет Правительству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аббревиатуру "АТурС" заменить аббревиатурой "МКИС";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"III квартал 2005 года" заменить словами "IV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6.6.12., в графе 4 аббревиатуру "АТурС" заменить аббревиатурой "МИТ";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"6.7. Демография и миграция":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6.7.1.,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6.7.2., графу 4 изложить 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"МТСЗН, МИД, МЮ, МВД, КНБ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"7. Государственное регулирование":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"7.1. Профессиональное Правительство":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7.1.1.,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7.1.9.,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7.1.14., в графе 2 цифры "2010"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"7.2. Определение и разграничение функций и полномочий государственных органов управления":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7.2.4., 7.2.5., 7.2.6., 7.2.7., 7.2.8., 7.2.9., 7.2.10., 7.2.11., 7.2.12., 7.2.13.,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"7.2.4. Разработать проект   Проект Закона  МЮ,МЭБП,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 центральные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местном  Казахстан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самоуправлении                    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                     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Казахстан"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7.2.5. Разработать           Проект         МЭБП, МЮ,       Апрель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Указа          центральные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поддержки   Президента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местного     Республики     исполнительные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самоуправления        Казахстан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7.2.6. Разработать предло-   Предложения    МЭБП,           Февраль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жения Президенту      Президенту     центральные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     исполнительные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совершенствованию  Казахстан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управления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структуры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7.2.7. Обеспечить            Информация     АИС, КНБ,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выполнение работ      Правительству  (по согла-     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созданию инфра-    Республики     сованию),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структуры "Электрон-  Казахстан      центральные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Правительства",           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включая государствен-          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базы данных,    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единую транспортную        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среду, правитель-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ственный портал,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национальную иденти-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фикационную систему,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электронные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ственные закупки,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электронный документо-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оборот и архивы,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создать и развивать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 должного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уровня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7.2.8. Провести анализ       Предложения    МЭБП, МИТ,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      Правительству  АГС (по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Республики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услуг, оказываемых    Казахстан    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центральными и                 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местными                       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исполнительными,    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 также иными              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государственными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органами, с целью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классификации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передачи части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них в негосударствен-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ный сектор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7.2.9. Внести изменения      Информация     АИС,  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нормативную         Правительству  центральные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правовую базу по      Республики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результатам проведен- Казахстан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анализа админи-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стративных государ-  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услуг                 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регламентов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их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7.2.10. Оптимизировать       Проект         МЭБП, МИТ,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структуру и           постановления  АГС (по сог-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численность           Правительства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центральных и         Республики   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местных               Казахстан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исполнительных                      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                              ные,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учетом упрощения                  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     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процедур, внедрения            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7.2.11. Разработать систему  Проект         МЭБП, АГС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оценки эффективности  Указа          (по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качества            Президента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          Республики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7.2.12. Разработать проект   Проект         МЭБП, МЮ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Указа Президента      Указа 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Казахстан,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направленный на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расширение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отчетности акимов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перед маслихатами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7.2.13. Разработать Типовое  Проект         МЮ  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положение о "Центрах  постановления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обслуживания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по принципу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"одного окна" в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городах Астане,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Алматы"                                                         ";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"7.3. Управление государственными активами":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7.3.1.: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"МЭБП, МФ, МЭМР, МИТ, 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"III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7.3.2.,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"7.3.2.Принять меры по       Решения        Акимы   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совершенствованию     акимов, отчет  областей,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контроля      Правительству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целевым и          Республики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эффективным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собственности      »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7.3.4., в графе 4 слово "Мининформ" заменить аббревиатурой "МКИС", после аббревиатуры "АРЕМ" слова "(по согласованию)"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"7.4. Ценовая и тарифная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7.4.2., в графе 4 слова "АРЕМ (по согласованию)" заменить аббревиатурой "МИТ";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7.4.3.,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7.4.4., 7.4.5., 7.4.6.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"7.4.4.Провести техническую  Отчет          АРЕМ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финансовую          Правительству         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экспертизу субъектов  Республики                     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естественной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7.4.5. Создать электронную   Отчет          АРЕМ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базу данных по        Правительству         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мониторингу           Республики                     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7.4.6. Разработать           Проекты        АРЕМ   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методики тарифо-      нормативных                    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 на   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услуги (работы,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монополии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"7.5. Охрана окружающей среды и природопользование":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7.5.2.,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"7.5.2.Разработать меры      Проект         МООС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сокращению         постановления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выбросов озоно-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разрушающих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веществ               Казахстан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7.5.3.,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7.5.15.: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 нормативного правового акта";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7.5.16.,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"8. Законотворческая деятельность":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8.2., в графе 5 цифры "2004" заменить цифрами "2005";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8.5., 8.6., 8.7., 8.8., 8.9.,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"8.5.  Разработать проект    Проект         ВС (по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согласованию),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измене-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тельного производства"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8.6.   Разработать проект    Проект         ВС (по        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Конституционного      Конституцион-  согласованию),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ного Закона    МЮ, МЭБП,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изме-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Конституционный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системе и статусе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судей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8.7.   В составе Академии    Проект         АГС (по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       нормативного   согласованию),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службы образовать     правового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Институт правосудия   акта           сованию),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организовать на                    МЮ, Генпроку-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его базе повышение                   ратура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квалификации судей,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прокуроров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адвокатов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8.8.   Разработать проект    Проект         МЮ, МВД,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АБЭКП (по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внесе-   Республики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нии изменений и       Казахстан      Генпрокуратура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неко-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торые законодатель-                  ванию),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акты Республики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вопро-                  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 адвокатуры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8.9.   Разработать проекты   Проекты        МЮ, ВС (по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Законов Республики    Законов        согласованию),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     Генпрокуратура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измене-   Казахстан      (по согласова-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 и дополнений                     нию),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введения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института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присяжных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заседателей",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присяжных заседа-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телях"            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"9. Финансовая и налогово-бюджетная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"9.1. Денежно-кредитная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9.1.6., графу 5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9.1.7.,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"9.1.7.Принять меры для      Проект         АРНФРФО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 проз-     Закона         (по согла-     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рачности и публич-    Республики     сованию)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структуры       Казахстан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собственников    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(собственности)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акционерных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обществ, сведений    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 их аффилиирован-  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лицах и,         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первую очередь,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банков. Совершенст-   вопросам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вовать надзор за      зирования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сделками банков       консолидирован-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аффилиированными    ного надзора"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лицами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Информация                     Апрель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законопроекта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вопросам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Информация                     Февраль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Правительству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ведомственные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правовые акты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"9.3. Бюджетная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9.3.7., в графе 4 аббревиатуру "АГЗ" заменить аббревиатурой "МФ";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9.3.8.: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аббревиатуру "АГЗ" заменить аббревиатурой "МФ";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"2004" заменить цифрами "2005";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9.3.10.,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"9.3.10.Разработать          Проект         МФ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 развития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системы государст-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венных закупок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2006-2008 годы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9.3.11., 9.3.12.,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"9.3.11. Уточнить размеры    Проекты        МТСЗН, 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базового должност-   постановлений  МЭБП,          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ного оклада для      Правительства  акимы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исчисления зара-     Республики     областей,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ботной платы     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государственных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служащих и 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ников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предусмотрев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бюджетах 2005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2007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9.3.12. Уточнить размеры     Проект         МЭБП,  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базового должност-   постановления  МТСЗН, АГС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ного оклада для      Правительства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исчисления           Республики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заработной платы     Казахстан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государственных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служащих и работ-    Проект         гг. Астаны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ников государствен-  Указа          и Алматы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учреждений и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внести предложение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совершенство-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ванию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оплаты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обеспечивающие рост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заработной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среднем на 32 %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1 июля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на 30 % 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января 2007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предусмотрев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бюджетах 2005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2007 годов         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"9.4. Инвестиционная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9.4.1.,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9.4.5.,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"10. Обеспечение безопасности государства, укрепление правопорядка и борьба с преступностью":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10.3., в графе 2 цифры "2006" заменить цифрами "2007";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10.4., в графе 5 цифры "2004" заменить цифрами "2006";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10.11.: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"Генпрокуратура (по согласованию), АБЭКП (по согласованию), МИД";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"III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10.12.,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"10.12 Разработать проект    Проект         Генпроку-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ратура (по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противо- Республики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действии легализации  Казахстан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(отмыванию) доходов,                 АБЭКП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полученных незаконным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путем, и финансиро-  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ванию терроризма"                    АРНФРФО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ванию)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10.15., 10.16.,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10.18.,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"10.18 Разработать           Проект         МЧС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Концепцию пре-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дупреждения и        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ликвидации чрез-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вычайных ситуаций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природного и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генного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2006-2015 годы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10.19., 10.20., 10.21., 10.22., 10.23., 10.24., 10.25., 10.26., 10.27.,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"10.19.Создать центры        Проекты        МЮ, АИС,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обслуживания          постановления  МФ, МЭБП,      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по          Правительства  АЗР, МВД,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принципу "одного      Республики     акимы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окна" в городах       Казахстан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Астане, Алматы   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10.20. Провести ревизию      Проект         АБЭКП (по       До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действующих под-      постановления  согласо-       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законных актов на     Республики     ванию), МЮ,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предмет наличия       Казахстан    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них норм,                    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создающих условия              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коррупционных   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нарушений                  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10.21. Завершить ревизию     Проекты        МЭБП, МИТ,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действующего законо-  нормативных    МЭМР, МТК,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дательства по         правовых       МЧС,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лицензиро-   актов   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и разрешитель-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системы, внести                  нию),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предложения по упро-                 МСХ, МТСЗН,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щению процедур полу-                 МЗ,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чения разрешительных                 МЮ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документов и сокра-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щению лицензируемых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видов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10.22. Разработать проект    Проект         АГС (по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Указа Президента      Указа          согласова-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Казахстан, Президента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предусматривающий: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передачу дисцип-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линарных советов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Агентству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утверждение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Положения о дисцип-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линарных советах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10.23. Разработать           Проект         МЭБП,           До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Стратегию националь-  Указа          центральные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безопасности      Президента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    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2006-2010 годы     Казахстан      ные,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иные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10.24. Разработать           Проект         МВД, заинте-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борьбы      постановления  ресованные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наркоманией и       Правительства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наркобизнесом в       Республики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Казахстан  Казахстан      ные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                    акимы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10.25. Разработать           Проект         АБЭКП (по       До 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Указа          согласованию),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борьбы      Президента     центральные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коррупцией на       Республики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2006-2010 годы        Казахстан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органы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10.26. Переработать          Проект         МЧС     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обучения    нормативного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спасательных     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подразделений   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действиям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последствий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ситуаций,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возможными терро-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ристическими актами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10.27  Оснащение             Проект         МЧС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подразделений         нормативного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Министерства по       правового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ванием и снаряжением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обеспечения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готовности к ликви-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дации последствий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возможных террористи-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ческих актов                                                    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"11. Внутриполитическая стабильность и консолидация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слово "Минкультуры" заменить аббревиатурой "МКИС";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11.4.,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11.5.: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слово "Мининформ" заменить аббревиатурой "МКИС";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11.7., 11.8., 11.9., 11.10., 11.11.,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"11.7. Разработать           Проект         МКИС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по  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совершенствованию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модели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этнического и конфес-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сионального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11.8   В дальнейшем          Проекты        МКИС, МЮ,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последовательно       нормативных    КНБ (по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создавать и защищать  правовых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 необходимые       актов          нию),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правовые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условия, обеспечи-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вающие свободу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слова, получение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распространение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информации, в усло-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виях законодательных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гарантий против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злоупотреблений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свободой слова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11.9.  Усилить взаимо-       Информация     МИД, КНБ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действие в полити-    Правительству  (по согла-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ческой, экономи-      Республики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ческой и культурно-   Казахстан      МВД,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гуманитарной сферах                  МЧС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борьбе с нарко-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бизнесом и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зованной преступ-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ностью с Россией,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Китаем,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Европейским Союзом,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странами Азии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Ближнего Востока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двустороннем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многостороннем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11.10. Провести переговоры   Протоколы      МИТ, МИД,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членов Правитель-     переговоров,   члены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ства, членов пере-    доклад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говорной группы       рабочей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ключевыми странами- группы по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членами ВТО в целях   вступлению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интенсификации        в 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переговорного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процесса и подго-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товить окончатель-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ный вариант итого-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вого документа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доклада рабочей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группы по вступлению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11.11. Подготовить           Предложения    МИД,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Концепцию создания    Президенту     министер-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Союза Центрально-     Республики     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Азиатских государств  Казахстан      ведомства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примечании к указанному Плану: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"Минкультуры - Министерство культуры", "Мининформ - Министерство информации"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"МКИС - Министерство культуры, информации и 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"МЧС - Министерство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 - Верховный Суд;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Академия госслужбы - Академия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"ФРМП" - акционерное общество "Фонд развития малого предпринимательства";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"ЦМАИ" - акционерное общество "Центр маркетинговых и аналитических исследований".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