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eb7e" w14:textId="8f4e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специальных форм геологической отчетности, представляемой недропользователями о состоянии недр, базирующейся на материалах первичного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2005 года N 638. Утратило силу постановлением Правительства Республики Казахстан от 30 декабря 2010 года N 1459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N 1459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недрах и недропользовании"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специальные формы геологической отчетности, представляемой недропользователями о состоянии недр, базирующейся на материалах первичного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нефти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природных горючих газов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2)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конденсата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3)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компонентов (этан, пропан, бутаны в растворенном и свободном газе)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серы в нефтяных месторождениях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гелия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6)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угля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7)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баланс запасов твердых полезных ископаемых </w:t>
      </w:r>
      <w:r>
        <w:rPr>
          <w:rFonts w:ascii="Times New Roman"/>
          <w:b w:val="false"/>
          <w:i w:val="false"/>
          <w:color w:val="000000"/>
          <w:sz w:val="28"/>
        </w:rPr>
        <w:t xml:space="preserve">(форма 8)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27»июня 2005 год N 638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Отчетный баланс запасов нефти за_____г. (форма 1)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тыс. т. 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3133"/>
        <w:gridCol w:w="283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(К, КТ, ТК),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залегания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залежи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общая,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открытая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пористость;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нефтена-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сыщенность;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изв-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прони-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цаемость,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плотность,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вязкость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парафина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 и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фальтенов;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пластовая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температу-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застывания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добыча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добыча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ГКЗ;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выработки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обводнен-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темпы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%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53"/>
        <w:gridCol w:w="1873"/>
        <w:gridCol w:w="1353"/>
        <w:gridCol w:w="1453"/>
        <w:gridCol w:w="2213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01.01._г.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__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потери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27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93"/>
        <w:gridCol w:w="773"/>
        <w:gridCol w:w="1353"/>
        <w:gridCol w:w="953"/>
        <w:gridCol w:w="893"/>
        <w:gridCol w:w="993"/>
        <w:gridCol w:w="1213"/>
        <w:gridCol w:w="993"/>
        <w:gridCol w:w="1553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01.01.___ 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ГКЗ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__г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 ___г.                   Руководитель предприятия______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Исполнитель______________     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 N№638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баланс запасов природных горючих газов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за ___год (форма 2)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133"/>
        <w:gridCol w:w="2613"/>
        <w:gridCol w:w="2673"/>
        <w:gridCol w:w="2053"/>
        <w:gridCol w:w="16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(К, 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газоносности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нефтен.тол-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эффект.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 открытой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пористости;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газонасы-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щенность min-max;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пластовое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газосо-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плотность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воздухе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низшая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теплоте.Кдж;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тяжелых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стаб.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дорода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азота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углекис-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пласт.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ГКЗ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бодный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53"/>
        <w:gridCol w:w="2213"/>
        <w:gridCol w:w="1853"/>
        <w:gridCol w:w="1853"/>
        <w:gridCol w:w="19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01.01.___г.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балансовых запасов за_____год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потерь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3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273"/>
        <w:gridCol w:w="1013"/>
        <w:gridCol w:w="833"/>
        <w:gridCol w:w="1593"/>
        <w:gridCol w:w="1373"/>
        <w:gridCol w:w="3333"/>
      </w:tblGrid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 01.01____года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забалансовые 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353"/>
        <w:gridCol w:w="1853"/>
        <w:gridCol w:w="2093"/>
        <w:gridCol w:w="2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запасы, утвержденные ГКЗ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утверждения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г.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баланс запасов конденсата за ___ год  (форма 3)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тыс. т. 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1653"/>
        <w:gridCol w:w="1473"/>
        <w:gridCol w:w="1253"/>
        <w:gridCol w:w="933"/>
        <w:gridCol w:w="2213"/>
      </w:tblGrid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(К,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Т, КТ, ТК),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залежи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ждения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плот-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началь-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парафина,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изв-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</w:t>
            </w:r>
          </w:p>
        </w:tc>
      </w:tr>
      <w:tr>
        <w:trPr>
          <w:trHeight w:val="4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2113"/>
        <w:gridCol w:w="1853"/>
        <w:gridCol w:w="1853"/>
        <w:gridCol w:w="1853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 __ 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балансовых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за____год </w:t>
            </w:r>
          </w:p>
        </w:tc>
      </w:tr>
      <w:tr>
        <w:trPr>
          <w:trHeight w:val="105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потери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(продолжение таблицы)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333"/>
        <w:gridCol w:w="1033"/>
        <w:gridCol w:w="1133"/>
        <w:gridCol w:w="993"/>
        <w:gridCol w:w="1313"/>
        <w:gridCol w:w="993"/>
        <w:gridCol w:w="1513"/>
        <w:gridCol w:w="1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 01.01.___ 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запасы, утвержденные ГКЗ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__г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Отчетный баланс запасов компонентов за ___год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(этан, пропан, бутаны в растворенном и свободном газе) (форма 4)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тыс. т. 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293"/>
        <w:gridCol w:w="2153"/>
        <w:gridCol w:w="1793"/>
        <w:gridCol w:w="1453"/>
        <w:gridCol w:w="1453"/>
        <w:gridCol w:w="1873"/>
      </w:tblGrid>
      <w:tr>
        <w:trPr>
          <w:trHeight w:val="12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(К, Т, 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залежи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на газ;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на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(газаносителя)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этана,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серо-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3"/>
        <w:gridCol w:w="2073"/>
        <w:gridCol w:w="1293"/>
        <w:gridCol w:w="1573"/>
        <w:gridCol w:w="1933"/>
      </w:tblGrid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01.01.___г.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за___год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результате: </w:t>
            </w:r>
          </w:p>
        </w:tc>
      </w:tr>
      <w:tr>
        <w:trPr>
          <w:trHeight w:val="42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потери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333"/>
        <w:gridCol w:w="1033"/>
        <w:gridCol w:w="1133"/>
        <w:gridCol w:w="993"/>
        <w:gridCol w:w="1313"/>
        <w:gridCol w:w="993"/>
        <w:gridCol w:w="1513"/>
        <w:gridCol w:w="1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01.01.___ 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ГКЗ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__г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баланс запасов серы в нефтяных месторождениях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 ___год (форма 5)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тыс.т. 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173"/>
        <w:gridCol w:w="1773"/>
        <w:gridCol w:w="1373"/>
        <w:gridCol w:w="1793"/>
        <w:gridCol w:w="1453"/>
        <w:gridCol w:w="2693"/>
      </w:tblGrid>
      <w:tr>
        <w:trPr>
          <w:trHeight w:val="103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залежи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добы-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добы-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ГКЗ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б2)га-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(носителя)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нефти,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газе, 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сате, %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нефть, тыс.т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газ. 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 тыс.т.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593"/>
        <w:gridCol w:w="2393"/>
        <w:gridCol w:w="1493"/>
        <w:gridCol w:w="1553"/>
        <w:gridCol w:w="1913"/>
      </w:tblGrid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__ 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за___год в результате </w:t>
            </w:r>
          </w:p>
        </w:tc>
      </w:tr>
      <w:tr>
        <w:trPr>
          <w:trHeight w:val="1125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добычи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потери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333"/>
        <w:gridCol w:w="1033"/>
        <w:gridCol w:w="1133"/>
        <w:gridCol w:w="993"/>
        <w:gridCol w:w="1313"/>
        <w:gridCol w:w="993"/>
        <w:gridCol w:w="1513"/>
        <w:gridCol w:w="1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 01.01.___ 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запасы, утвержденные ГКЗ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носитель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__г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баланс запасов гелия за ___ год (форма 6)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Запасы в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геологические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извлекаемые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293"/>
        <w:gridCol w:w="1693"/>
        <w:gridCol w:w="1293"/>
        <w:gridCol w:w="1593"/>
        <w:gridCol w:w="1593"/>
        <w:gridCol w:w="221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тип, 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отложе-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залежь,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залегания, м,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залежи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+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быча +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ГКЗ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Баланс. запасы на 01.01. 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(носителя)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гелия;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азота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</w:tr>
      <w:tr>
        <w:trPr>
          <w:trHeight w:val="4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33"/>
        <w:gridCol w:w="1593"/>
        <w:gridCol w:w="1653"/>
        <w:gridCol w:w="1493"/>
        <w:gridCol w:w="1513"/>
        <w:gridCol w:w="18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гелия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01.01.__г.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балансовых запасов за ___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</w:t>
            </w:r>
          </w:p>
        </w:tc>
      </w:tr>
      <w:tr>
        <w:trPr>
          <w:trHeight w:val="975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333"/>
        <w:gridCol w:w="1033"/>
        <w:gridCol w:w="1133"/>
        <w:gridCol w:w="993"/>
        <w:gridCol w:w="1313"/>
        <w:gridCol w:w="993"/>
        <w:gridCol w:w="1513"/>
        <w:gridCol w:w="1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 01.01.___ 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запасы, утвержденные ГКЗ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__г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Отчетный баланс запасов угля за ______г. (форма 7)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запасов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033"/>
        <w:gridCol w:w="2313"/>
        <w:gridCol w:w="2253"/>
        <w:gridCol w:w="1613"/>
        <w:gridCol w:w="1453"/>
        <w:gridCol w:w="1373"/>
      </w:tblGrid>
      <w:tr>
        <w:trPr>
          <w:trHeight w:val="6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ракта)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тия, шах-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(факти-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ческая),м;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залегания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пласта,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вск-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рыши,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 м.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сорт, 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удель-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лота сго-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МДж/кг;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  выход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А+В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 01.__ г. 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373"/>
        <w:gridCol w:w="1433"/>
        <w:gridCol w:w="1913"/>
        <w:gridCol w:w="2673"/>
      </w:tblGrid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балансовых запасов за ___ г. в результате </w:t>
            </w:r>
          </w:p>
        </w:tc>
      </w:tr>
      <w:tr>
        <w:trPr>
          <w:trHeight w:val="13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терь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00"/>
        <w:gridCol w:w="913"/>
        <w:gridCol w:w="913"/>
        <w:gridCol w:w="1558"/>
        <w:gridCol w:w="1832"/>
        <w:gridCol w:w="699"/>
        <w:gridCol w:w="664"/>
        <w:gridCol w:w="873"/>
        <w:gridCol w:w="1239"/>
        <w:gridCol w:w="1233"/>
        <w:gridCol w:w="1507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01.01._ г.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ГКЗ или ТКЗ 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добычи,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пасы угля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горючих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сланцев,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шахты (раз-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вующих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ризонтов 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совыми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кат.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всеми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контурах 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по углю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горючим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сланцам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мышленными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пасами 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всей шах-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разреза;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года№N 638      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Отчетный баланс запасов твердых полезных ископаемых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за ___г. (форма 8)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запасов______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633"/>
        <w:gridCol w:w="3013"/>
        <w:gridCol w:w="2553"/>
        <w:gridCol w:w="2413"/>
      </w:tblGrid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(контракта)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кая),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вскрыши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сорт, марка,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ископаемого)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А+В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1413"/>
        <w:gridCol w:w="1793"/>
        <w:gridCol w:w="1773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на 01.01.____г.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(+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-)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973"/>
        <w:gridCol w:w="2073"/>
        <w:gridCol w:w="2233"/>
        <w:gridCol w:w="2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балансовых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___г. в результате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01.01.___ г. </w:t>
            </w:r>
          </w:p>
        </w:tc>
      </w:tr>
      <w:tr>
        <w:trPr>
          <w:trHeight w:val="18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093"/>
        <w:gridCol w:w="2913"/>
        <w:gridCol w:w="32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Балансовые запасы, утвержденные ГКЗ или ТКЗ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кат. 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потерь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разубоживания: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всеми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отработки </w:t>
            </w:r>
          </w:p>
        </w:tc>
      </w:tr>
      <w:tr>
        <w:trPr>
          <w:trHeight w:val="2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всего;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Проектные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разубожи-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%.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 ____г.                    Руководитель предприятия________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Исполнитель______________      Главный геолог________________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