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b2f9" w14:textId="2c9b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Соглашения о займе (Обычные операции) (Отраслевой проект водоснабжения и канализации сельских территорий) между Республикой Казахстан и Азиатским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2005 года N 641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6 декабря 2004 года "О ратификации Соглашения о займе (Обычные операции) (Отраслевой проект водоснабжения и канализации сельских территорий) между Республикой Казахстан и Азиатским Банком Развития" (далее - Соглашение о займе)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19 января 2004 года N 54 "О привлечении займа Азиатского Банка Развития для финансирования отраслевого проекта "Водоснабжение и канализация сельских территорий" (далее - проект)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распределение средств софинансирования проекта из республиканского бюджета по категориям.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Комиссию по координации проекта в составе согласно приложению.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условиями вступления в силу Соглашения о займе Министерству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привлечь в установленном законодательством порядке консультантов для оказания поддержки по управлению проектом;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создать центральную группу по управлению проектом и содействовать созданию трех областных групп управления проектом.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Комиссия по координации проекта координирует деятельность центральных и местных исполнительных органов, а также ведомств и организаций, задействованных в проекте, осуществляет мониторинг за реализацией проекта и обеспечивает его координацию с Государственной программой развития сельских территорий Республики Казахстан на 2004-2010 годы, утвержденной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10 июля 2003 года N 1149, Государственной агропродовольственной программой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на 2003-2005 годы, утвержденной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5 июня 2002 года N 889, Отраслевой программой "Питьевые воды" на 2002-2010 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23 января 2002 года N 93.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Министерствам сельского хозяйства, экономики и бюджетного планирования, финансов Республики Казахстан утвердить нормативный правовой акт о перечне сельских населенных пунктов, включенных в реализацию проекта, после выполнения проектно-сметной документации.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Комитету по водным ресурсам Министерства сельского хозяйства Республики Казахстан вести учет приобретенных на средства займа товаров и услуг, а также представлять в Министерство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ежемесячную финансовую отчетность;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ежеквартальную отчетность о ходе реализации проекта.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Акимам Акмолинской, Северо-Казахстанской и Южно-Казахстанской областей рекомендуется в целях реализации проекта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выполнение проектных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надзора за качеством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соответствующую эксплуатацию и обслуживание вновь построенных и реконструированных систем водоснабжения.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вводится в действие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2005 года N 641    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Распределение средств софинансирования отраслевого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проекта "Водоснабжение и канализация сельских территорий" </w:t>
      </w:r>
      <w:r>
        <w:br/>
      </w:r>
      <w:r>
        <w:rPr>
          <w:rFonts w:ascii="Times New Roman"/>
          <w:b/>
          <w:i w:val="false"/>
          <w:color w:val="000000"/>
        </w:rPr>
        <w:t xml:space="preserve">
из республиканского бюджета по категориям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    (долларов США)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393"/>
        <w:gridCol w:w="1813"/>
        <w:gridCol w:w="2853"/>
        <w:gridCol w:w="2813"/>
        <w:gridCol w:w="2053"/>
      </w:tblGrid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стороны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из 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работы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34600000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469000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35069000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1835000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1835000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прос-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взнос,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пошлины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8231000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8231000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надзор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4050000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34600000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14435000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53085000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от«28 июня 2005 года N 641   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по координации отраслевого проекта </w:t>
      </w:r>
      <w:r>
        <w:br/>
      </w:r>
      <w:r>
        <w:rPr>
          <w:rFonts w:ascii="Times New Roman"/>
          <w:b/>
          <w:i w:val="false"/>
          <w:color w:val="000000"/>
        </w:rPr>
        <w:t xml:space="preserve">
"Водоснабжение и канализация сельских территорий"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Умбетов                 - Министр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Абикенович      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Рябцев                  - председатель 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Дмитриевич       Министерства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Атшабаров               - заместитель председателя Комитета по водным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Бахитжанович       ресурсам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Утегулов                - директор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Маулен Амангельдиевич     государственного заимствования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кредитования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бюджетного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Байнаков                - директор Департамента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Рахмет Газизович          заимствования и международных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отношений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Сайдуакасов             - первый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Ашметович           геологии и недропользования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Нефедов                 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Петрович  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Аппарбеков              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Сеитович            государственному контролю и надзору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 чрезвычайных ситуаций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чрезвычайным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Аскаров                 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Альберт Мухтарович       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эпидемиологического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Брагин                  - директор Департамента нормативно-правового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Геннадьевич     обеспечения и международного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Отаров                  - заместитель акима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Кадирхан Махмутович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Таласпеков              - заместитель акима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Жомарт Секенович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Развин                  - заместитель акима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Владимирович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Толебаев                - заместитель акима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Кенжехан Атакулович      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