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7a23" w14:textId="0057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страхования"</w:t>
      </w:r>
    </w:p>
    <w:p>
      <w:pPr>
        <w:spacing w:after="0"/>
        <w:ind w:left="0"/>
        <w:jc w:val="both"/>
      </w:pPr>
      <w:r>
        <w:rPr>
          <w:rFonts w:ascii="Times New Roman"/>
          <w:b w:val="false"/>
          <w:i w:val="false"/>
          <w:color w:val="000000"/>
          <w:sz w:val="28"/>
        </w:rPr>
        <w:t>Постановление Правительства Республики Казахстан от 29 июня 2005 года N 646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страхования".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"О внесении изменений и дополнений </w:t>
      </w:r>
      <w:r>
        <w:br/>
      </w:r>
      <w:r>
        <w:rPr>
          <w:rFonts w:ascii="Times New Roman"/>
          <w:b/>
          <w:i w:val="false"/>
          <w:color w:val="000000"/>
        </w:rPr>
        <w:t xml:space="preserve">
в некоторые законодательные акты Республики </w:t>
      </w:r>
      <w:r>
        <w:br/>
      </w:r>
      <w:r>
        <w:rPr>
          <w:rFonts w:ascii="Times New Roman"/>
          <w:b/>
          <w:i w:val="false"/>
          <w:color w:val="000000"/>
        </w:rPr>
        <w:t xml:space="preserve">
Казахстан по вопросам страхования" </w:t>
      </w:r>
    </w:p>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w:t>
      </w:r>
      <w:r>
        <w:rPr>
          <w:rFonts w:ascii="Times New Roman"/>
          <w:b w:val="false"/>
          <w:i w:val="false"/>
          <w:color w:val="000000"/>
          <w:sz w:val="28"/>
        </w:rPr>
        <w:t xml:space="preserve"> Внести следующие изменения и дополнения в следующие законодательные акты Республики Казахстан: </w:t>
      </w:r>
    </w:p>
    <w:bookmarkEnd w:id="2"/>
    <w:bookmarkStart w:name="z4" w:id="3"/>
    <w:p>
      <w:pPr>
        <w:spacing w:after="0"/>
        <w:ind w:left="0"/>
        <w:jc w:val="both"/>
      </w:pPr>
      <w:r>
        <w:rPr>
          <w:rFonts w:ascii="Times New Roman"/>
          <w:b w:val="false"/>
          <w:i w:val="false"/>
          <w:color w:val="000000"/>
          <w:sz w:val="28"/>
        </w:rPr>
        <w:t>
      1.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w:t>
      </w:r>
    </w:p>
    <w:bookmarkEnd w:id="3"/>
    <w:p>
      <w:pPr>
        <w:spacing w:after="0"/>
        <w:ind w:left="0"/>
        <w:jc w:val="both"/>
      </w:pPr>
      <w:r>
        <w:rPr>
          <w:rFonts w:ascii="Times New Roman"/>
          <w:b w:val="false"/>
          <w:i w:val="false"/>
          <w:color w:val="000000"/>
          <w:sz w:val="28"/>
        </w:rPr>
        <w:t xml:space="preserve">      1) в статье 807: </w:t>
      </w:r>
      <w:r>
        <w:br/>
      </w:r>
      <w:r>
        <w:rPr>
          <w:rFonts w:ascii="Times New Roman"/>
          <w:b w:val="false"/>
          <w:i w:val="false"/>
          <w:color w:val="000000"/>
          <w:sz w:val="28"/>
        </w:rPr>
        <w:t xml:space="preserve">
      пункт 1 статьи 807 изложить в следующей редакции: </w:t>
      </w:r>
      <w:r>
        <w:br/>
      </w:r>
      <w:r>
        <w:rPr>
          <w:rFonts w:ascii="Times New Roman"/>
          <w:b w:val="false"/>
          <w:i w:val="false"/>
          <w:color w:val="000000"/>
          <w:sz w:val="28"/>
        </w:rPr>
        <w:t xml:space="preserve">
      "1. Объектами имущественного и личного страхования могут быть имущественные интересы, связанные: </w:t>
      </w:r>
      <w:r>
        <w:br/>
      </w:r>
      <w:r>
        <w:rPr>
          <w:rFonts w:ascii="Times New Roman"/>
          <w:b w:val="false"/>
          <w:i w:val="false"/>
          <w:color w:val="000000"/>
          <w:sz w:val="28"/>
        </w:rPr>
        <w:t xml:space="preserve">
      1) с дожитием граждан до определенного возраста или срока, установленного договором страхования, со смертью, с наступлением определенных событий в жизни граждан; </w:t>
      </w:r>
      <w:r>
        <w:br/>
      </w:r>
      <w:r>
        <w:rPr>
          <w:rFonts w:ascii="Times New Roman"/>
          <w:b w:val="false"/>
          <w:i w:val="false"/>
          <w:color w:val="000000"/>
          <w:sz w:val="28"/>
        </w:rPr>
        <w:t xml:space="preserve">
      2) с причинением вреда жизни и здоровью граждан в результате несчастных случаев и иных событий, заболеваний; </w:t>
      </w:r>
      <w:r>
        <w:br/>
      </w:r>
      <w:r>
        <w:rPr>
          <w:rFonts w:ascii="Times New Roman"/>
          <w:b w:val="false"/>
          <w:i w:val="false"/>
          <w:color w:val="000000"/>
          <w:sz w:val="28"/>
        </w:rPr>
        <w:t xml:space="preserve">
      3) с владением, пользованием и распоряжением имуществом; </w:t>
      </w:r>
      <w:r>
        <w:br/>
      </w:r>
      <w:r>
        <w:rPr>
          <w:rFonts w:ascii="Times New Roman"/>
          <w:b w:val="false"/>
          <w:i w:val="false"/>
          <w:color w:val="000000"/>
          <w:sz w:val="28"/>
        </w:rPr>
        <w:t xml:space="preserve">
      4) с обязанностью возместить вред, причиненный другим лицам, в том числе в результате нарушения договора (обязательств); </w:t>
      </w:r>
      <w:r>
        <w:br/>
      </w:r>
      <w:r>
        <w:rPr>
          <w:rFonts w:ascii="Times New Roman"/>
          <w:b w:val="false"/>
          <w:i w:val="false"/>
          <w:color w:val="000000"/>
          <w:sz w:val="28"/>
        </w:rPr>
        <w:t xml:space="preserve">
      5) с иными рисками граждан и юридических лиц."; </w:t>
      </w:r>
      <w:r>
        <w:br/>
      </w:r>
      <w:r>
        <w:rPr>
          <w:rFonts w:ascii="Times New Roman"/>
          <w:b w:val="false"/>
          <w:i w:val="false"/>
          <w:color w:val="000000"/>
          <w:sz w:val="28"/>
        </w:rPr>
        <w:t xml:space="preserve">
      в пункте 2 после слова "противоправные" дополнить словом "имущественные"; </w:t>
      </w:r>
      <w:r>
        <w:br/>
      </w:r>
      <w:r>
        <w:rPr>
          <w:rFonts w:ascii="Times New Roman"/>
          <w:b w:val="false"/>
          <w:i w:val="false"/>
          <w:color w:val="000000"/>
          <w:sz w:val="28"/>
        </w:rPr>
        <w:t xml:space="preserve">
      в пункт 3 после слова "выступают" дополнить словом "имущественные"; </w:t>
      </w:r>
    </w:p>
    <w:p>
      <w:pPr>
        <w:spacing w:after="0"/>
        <w:ind w:left="0"/>
        <w:jc w:val="both"/>
      </w:pPr>
      <w:r>
        <w:rPr>
          <w:rFonts w:ascii="Times New Roman"/>
          <w:b w:val="false"/>
          <w:i w:val="false"/>
          <w:color w:val="000000"/>
          <w:sz w:val="28"/>
        </w:rPr>
        <w:t xml:space="preserve">      2) в статье 809: </w:t>
      </w:r>
      <w:r>
        <w:br/>
      </w:r>
      <w:r>
        <w:rPr>
          <w:rFonts w:ascii="Times New Roman"/>
          <w:b w:val="false"/>
          <w:i w:val="false"/>
          <w:color w:val="000000"/>
          <w:sz w:val="28"/>
        </w:rPr>
        <w:t xml:space="preserve">
      в пункте 1 после слова "гражданина" дополнить словом "имущественных";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К имущественному страхованию относится страхование имущества и связанных с ним имущественных интересов."; </w:t>
      </w:r>
      <w:r>
        <w:br/>
      </w:r>
      <w:r>
        <w:rPr>
          <w:rFonts w:ascii="Times New Roman"/>
          <w:b w:val="false"/>
          <w:i w:val="false"/>
          <w:color w:val="000000"/>
          <w:sz w:val="28"/>
        </w:rPr>
        <w:t xml:space="preserve">
      в пункте 5 слова "(страхование ответственности за причинение вреда)" и "(страхование ответственности по договору)" исключить; </w:t>
      </w:r>
    </w:p>
    <w:p>
      <w:pPr>
        <w:spacing w:after="0"/>
        <w:ind w:left="0"/>
        <w:jc w:val="both"/>
      </w:pPr>
      <w:r>
        <w:rPr>
          <w:rFonts w:ascii="Times New Roman"/>
          <w:b w:val="false"/>
          <w:i w:val="false"/>
          <w:color w:val="000000"/>
          <w:sz w:val="28"/>
        </w:rPr>
        <w:t xml:space="preserve">      3) в статье 809-1: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r>
        <w:br/>
      </w:r>
      <w:r>
        <w:rPr>
          <w:rFonts w:ascii="Times New Roman"/>
          <w:b w:val="false"/>
          <w:i w:val="false"/>
          <w:color w:val="000000"/>
          <w:sz w:val="28"/>
        </w:rPr>
        <w:t xml:space="preserve">
      пункт 2 дополнить словами ", обладающего признаками вероятности и случайности его наступления."; </w:t>
      </w:r>
      <w:r>
        <w:br/>
      </w:r>
      <w:r>
        <w:rPr>
          <w:rFonts w:ascii="Times New Roman"/>
          <w:b w:val="false"/>
          <w:i w:val="false"/>
          <w:color w:val="000000"/>
          <w:sz w:val="28"/>
        </w:rPr>
        <w:t xml:space="preserve">
      в пунктах 3 и 5 слова "Договор аннуитета" заменить словами "Договор аннуитетного страхования"; </w:t>
      </w:r>
    </w:p>
    <w:p>
      <w:pPr>
        <w:spacing w:after="0"/>
        <w:ind w:left="0"/>
        <w:jc w:val="both"/>
      </w:pPr>
      <w:r>
        <w:rPr>
          <w:rFonts w:ascii="Times New Roman"/>
          <w:b w:val="false"/>
          <w:i w:val="false"/>
          <w:color w:val="000000"/>
          <w:sz w:val="28"/>
        </w:rPr>
        <w:t xml:space="preserve">      4) статьи 810, 811 и 812 исключить; </w:t>
      </w:r>
    </w:p>
    <w:p>
      <w:pPr>
        <w:spacing w:after="0"/>
        <w:ind w:left="0"/>
        <w:jc w:val="both"/>
      </w:pPr>
      <w:r>
        <w:rPr>
          <w:rFonts w:ascii="Times New Roman"/>
          <w:b w:val="false"/>
          <w:i w:val="false"/>
          <w:color w:val="000000"/>
          <w:sz w:val="28"/>
        </w:rPr>
        <w:t xml:space="preserve">      5) пункт 3 статьи 816 исключить; </w:t>
      </w:r>
    </w:p>
    <w:p>
      <w:pPr>
        <w:spacing w:after="0"/>
        <w:ind w:left="0"/>
        <w:jc w:val="both"/>
      </w:pPr>
      <w:r>
        <w:rPr>
          <w:rFonts w:ascii="Times New Roman"/>
          <w:b w:val="false"/>
          <w:i w:val="false"/>
          <w:color w:val="000000"/>
          <w:sz w:val="28"/>
        </w:rPr>
        <w:t xml:space="preserve">      6) в части первой пункта 1 статьи 818 слова "или аннуитета" исключить; </w:t>
      </w:r>
    </w:p>
    <w:p>
      <w:pPr>
        <w:spacing w:after="0"/>
        <w:ind w:left="0"/>
        <w:jc w:val="both"/>
      </w:pPr>
      <w:r>
        <w:rPr>
          <w:rFonts w:ascii="Times New Roman"/>
          <w:b w:val="false"/>
          <w:i w:val="false"/>
          <w:color w:val="000000"/>
          <w:sz w:val="28"/>
        </w:rPr>
        <w:t xml:space="preserve">      7) в статье 819: </w:t>
      </w:r>
      <w:r>
        <w:br/>
      </w:r>
      <w:r>
        <w:rPr>
          <w:rFonts w:ascii="Times New Roman"/>
          <w:b w:val="false"/>
          <w:i w:val="false"/>
          <w:color w:val="000000"/>
          <w:sz w:val="28"/>
        </w:rPr>
        <w:t xml:space="preserve">
      в пункте 3 второе предложение исключить; </w:t>
      </w:r>
      <w:r>
        <w:br/>
      </w:r>
      <w:r>
        <w:rPr>
          <w:rFonts w:ascii="Times New Roman"/>
          <w:b w:val="false"/>
          <w:i w:val="false"/>
          <w:color w:val="000000"/>
          <w:sz w:val="28"/>
        </w:rPr>
        <w:t xml:space="preserve">
      пункт 5 исключить; </w:t>
      </w:r>
    </w:p>
    <w:p>
      <w:pPr>
        <w:spacing w:after="0"/>
        <w:ind w:left="0"/>
        <w:jc w:val="both"/>
      </w:pPr>
      <w:r>
        <w:rPr>
          <w:rFonts w:ascii="Times New Roman"/>
          <w:b w:val="false"/>
          <w:i w:val="false"/>
          <w:color w:val="000000"/>
          <w:sz w:val="28"/>
        </w:rPr>
        <w:t xml:space="preserve">      8) пункт 1 статьи 820 дополнить частью второй следующего содержания: </w:t>
      </w:r>
      <w:r>
        <w:br/>
      </w:r>
      <w:r>
        <w:rPr>
          <w:rFonts w:ascii="Times New Roman"/>
          <w:b w:val="false"/>
          <w:i w:val="false"/>
          <w:color w:val="000000"/>
          <w:sz w:val="28"/>
        </w:rPr>
        <w:t xml:space="preserve">
      "Страховая выплата осуществляется единовременным платежом, за исключением страховых выплат по договорам аннуитетного страхования."; </w:t>
      </w:r>
    </w:p>
    <w:p>
      <w:pPr>
        <w:spacing w:after="0"/>
        <w:ind w:left="0"/>
        <w:jc w:val="both"/>
      </w:pPr>
      <w:r>
        <w:rPr>
          <w:rFonts w:ascii="Times New Roman"/>
          <w:b w:val="false"/>
          <w:i w:val="false"/>
          <w:color w:val="000000"/>
          <w:sz w:val="28"/>
        </w:rPr>
        <w:t xml:space="preserve">      9) в статье 821: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дополнить словами ", за исключением страховых выплат, связанных с компенсацией расходов застрахованного в связи с заболеванием и иным расстройством здоровья."; </w:t>
      </w:r>
      <w:r>
        <w:br/>
      </w:r>
      <w:r>
        <w:rPr>
          <w:rFonts w:ascii="Times New Roman"/>
          <w:b w:val="false"/>
          <w:i w:val="false"/>
          <w:color w:val="000000"/>
          <w:sz w:val="28"/>
        </w:rPr>
        <w:t xml:space="preserve">
      дополнить вторым предложением следующего содержания: </w:t>
      </w:r>
      <w:r>
        <w:br/>
      </w:r>
      <w:r>
        <w:rPr>
          <w:rFonts w:ascii="Times New Roman"/>
          <w:b w:val="false"/>
          <w:i w:val="false"/>
          <w:color w:val="000000"/>
          <w:sz w:val="28"/>
        </w:rPr>
        <w:t xml:space="preserve">
      "При этом страховая выплата, связанная с компенсацией расходов застрахованного в связи с заболеванием и иным расстройством здоровья, осуществляется в порядке, предусмотренном пунктом 2 настоящей статьи."; </w:t>
      </w:r>
    </w:p>
    <w:p>
      <w:pPr>
        <w:spacing w:after="0"/>
        <w:ind w:left="0"/>
        <w:jc w:val="both"/>
      </w:pPr>
      <w:r>
        <w:rPr>
          <w:rFonts w:ascii="Times New Roman"/>
          <w:b w:val="false"/>
          <w:i w:val="false"/>
          <w:color w:val="000000"/>
          <w:sz w:val="28"/>
        </w:rPr>
        <w:t xml:space="preserve">      10) в части первой пункта 3 статьи 824 слова "перестрахователя и перестраховщика" заменить "перестрахования между перестрахователем и перестраховщиком"; </w:t>
      </w:r>
    </w:p>
    <w:p>
      <w:pPr>
        <w:spacing w:after="0"/>
        <w:ind w:left="0"/>
        <w:jc w:val="both"/>
      </w:pPr>
      <w:r>
        <w:rPr>
          <w:rFonts w:ascii="Times New Roman"/>
          <w:b w:val="false"/>
          <w:i w:val="false"/>
          <w:color w:val="000000"/>
          <w:sz w:val="28"/>
        </w:rPr>
        <w:t xml:space="preserve">      11) в статье 825: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составления сторонами договора страхования;"; </w:t>
      </w:r>
      <w:r>
        <w:br/>
      </w:r>
      <w:r>
        <w:rPr>
          <w:rFonts w:ascii="Times New Roman"/>
          <w:b w:val="false"/>
          <w:i w:val="false"/>
          <w:color w:val="000000"/>
          <w:sz w:val="28"/>
        </w:rPr>
        <w:t xml:space="preserve">
      подпункт 4) исключить; </w:t>
      </w:r>
    </w:p>
    <w:p>
      <w:pPr>
        <w:spacing w:after="0"/>
        <w:ind w:left="0"/>
        <w:jc w:val="both"/>
      </w:pPr>
      <w:r>
        <w:rPr>
          <w:rFonts w:ascii="Times New Roman"/>
          <w:b w:val="false"/>
          <w:i w:val="false"/>
          <w:color w:val="000000"/>
          <w:sz w:val="28"/>
        </w:rPr>
        <w:t xml:space="preserve">      12) в статье 825-1: </w:t>
      </w:r>
      <w:r>
        <w:br/>
      </w:r>
      <w:r>
        <w:rPr>
          <w:rFonts w:ascii="Times New Roman"/>
          <w:b w:val="false"/>
          <w:i w:val="false"/>
          <w:color w:val="000000"/>
          <w:sz w:val="28"/>
        </w:rPr>
        <w:t xml:space="preserve">
      в пункте 1 слова "и подлежат согласованию с уполномоченным государственным органом в случаях, установленных законодательными актами Республики Казахстан" исключить;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перечень страховых случаев;"; </w:t>
      </w:r>
      <w:r>
        <w:br/>
      </w:r>
      <w:r>
        <w:rPr>
          <w:rFonts w:ascii="Times New Roman"/>
          <w:b w:val="false"/>
          <w:i w:val="false"/>
          <w:color w:val="000000"/>
          <w:sz w:val="28"/>
        </w:rPr>
        <w:t xml:space="preserve">
      подпункт 14) исключить; </w:t>
      </w:r>
      <w:r>
        <w:br/>
      </w:r>
      <w:r>
        <w:rPr>
          <w:rFonts w:ascii="Times New Roman"/>
          <w:b w:val="false"/>
          <w:i w:val="false"/>
          <w:color w:val="000000"/>
          <w:sz w:val="28"/>
        </w:rPr>
        <w:t xml:space="preserve">
      подпункт 15) изложить в следующей редакции: </w:t>
      </w:r>
      <w:r>
        <w:br/>
      </w:r>
      <w:r>
        <w:rPr>
          <w:rFonts w:ascii="Times New Roman"/>
          <w:b w:val="false"/>
          <w:i w:val="false"/>
          <w:color w:val="000000"/>
          <w:sz w:val="28"/>
        </w:rPr>
        <w:t xml:space="preserve">
      "15) дополнительные условия."; </w:t>
      </w:r>
      <w:r>
        <w:br/>
      </w:r>
      <w:r>
        <w:rPr>
          <w:rFonts w:ascii="Times New Roman"/>
          <w:b w:val="false"/>
          <w:i w:val="false"/>
          <w:color w:val="000000"/>
          <w:sz w:val="28"/>
        </w:rPr>
        <w:t xml:space="preserve">
      пункт 5 исключить; </w:t>
      </w:r>
    </w:p>
    <w:p>
      <w:pPr>
        <w:spacing w:after="0"/>
        <w:ind w:left="0"/>
        <w:jc w:val="both"/>
      </w:pPr>
      <w:r>
        <w:rPr>
          <w:rFonts w:ascii="Times New Roman"/>
          <w:b w:val="false"/>
          <w:i w:val="false"/>
          <w:color w:val="000000"/>
          <w:sz w:val="28"/>
        </w:rPr>
        <w:t xml:space="preserve">      13) статью 826 дополнить пунктом 2-1 следующего содержания: </w:t>
      </w:r>
      <w:r>
        <w:br/>
      </w:r>
      <w:r>
        <w:rPr>
          <w:rFonts w:ascii="Times New Roman"/>
          <w:b w:val="false"/>
          <w:i w:val="false"/>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r>
        <w:br/>
      </w:r>
      <w:r>
        <w:rPr>
          <w:rFonts w:ascii="Times New Roman"/>
          <w:b w:val="false"/>
          <w:i w:val="false"/>
          <w:color w:val="000000"/>
          <w:sz w:val="28"/>
        </w:rPr>
        <w:t xml:space="preserve">
      Франшиза бывает условная (невычитаемая) и безусловная (вычитаемая). </w:t>
      </w:r>
      <w:r>
        <w:br/>
      </w:r>
      <w:r>
        <w:rPr>
          <w:rFonts w:ascii="Times New Roman"/>
          <w:b w:val="false"/>
          <w:i w:val="false"/>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r>
        <w:br/>
      </w:r>
      <w:r>
        <w:rPr>
          <w:rFonts w:ascii="Times New Roman"/>
          <w:b w:val="false"/>
          <w:i w:val="false"/>
          <w:color w:val="000000"/>
          <w:sz w:val="28"/>
        </w:rPr>
        <w:t xml:space="preserve">
      При безусловной франшизе ущерб во всех случаях возмещается за вычетом установленной суммы. </w:t>
      </w:r>
      <w:r>
        <w:br/>
      </w:r>
      <w:r>
        <w:rPr>
          <w:rFonts w:ascii="Times New Roman"/>
          <w:b w:val="false"/>
          <w:i w:val="false"/>
          <w:color w:val="000000"/>
          <w:sz w:val="28"/>
        </w:rPr>
        <w:t xml:space="preserve">
      Франшиза устанавливается либо в процентах к страховой сумме, либо в абсолютном размере."; </w:t>
      </w:r>
    </w:p>
    <w:p>
      <w:pPr>
        <w:spacing w:after="0"/>
        <w:ind w:left="0"/>
        <w:jc w:val="both"/>
      </w:pPr>
      <w:r>
        <w:rPr>
          <w:rFonts w:ascii="Times New Roman"/>
          <w:b w:val="false"/>
          <w:i w:val="false"/>
          <w:color w:val="000000"/>
          <w:sz w:val="28"/>
        </w:rPr>
        <w:t xml:space="preserve">      14) пункт 1 статьи 826-1 изложить в следующей редакции: </w:t>
      </w:r>
      <w:r>
        <w:br/>
      </w:r>
      <w:r>
        <w:rPr>
          <w:rFonts w:ascii="Times New Roman"/>
          <w:b w:val="false"/>
          <w:i w:val="false"/>
          <w:color w:val="000000"/>
          <w:sz w:val="28"/>
        </w:rPr>
        <w:t xml:space="preserve">
      "1. В случае несоблюдения страхователем два раза подряд условий уплаты страхового взноса по договорам накопительного страхования, страховщик обязан уведомить страхователя о необходимости уплаты страхового взноса."; </w:t>
      </w:r>
    </w:p>
    <w:p>
      <w:pPr>
        <w:spacing w:after="0"/>
        <w:ind w:left="0"/>
        <w:jc w:val="both"/>
      </w:pPr>
      <w:r>
        <w:rPr>
          <w:rFonts w:ascii="Times New Roman"/>
          <w:b w:val="false"/>
          <w:i w:val="false"/>
          <w:color w:val="000000"/>
          <w:sz w:val="28"/>
        </w:rPr>
        <w:t xml:space="preserve">      15) в статье 826-2: </w:t>
      </w:r>
      <w:r>
        <w:br/>
      </w:r>
      <w:r>
        <w:rPr>
          <w:rFonts w:ascii="Times New Roman"/>
          <w:b w:val="false"/>
          <w:i w:val="false"/>
          <w:color w:val="000000"/>
          <w:sz w:val="28"/>
        </w:rPr>
        <w:t xml:space="preserve">
      подпункт 1) пункта 1 исключить; </w:t>
      </w:r>
      <w:r>
        <w:br/>
      </w:r>
      <w:r>
        <w:rPr>
          <w:rFonts w:ascii="Times New Roman"/>
          <w:b w:val="false"/>
          <w:i w:val="false"/>
          <w:color w:val="000000"/>
          <w:sz w:val="28"/>
        </w:rPr>
        <w:t xml:space="preserve">
      в части второй пункта 3 слово "существенного" исключить; </w:t>
      </w:r>
      <w:r>
        <w:br/>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p>
      <w:pPr>
        <w:spacing w:after="0"/>
        <w:ind w:left="0"/>
        <w:jc w:val="both"/>
      </w:pPr>
      <w:r>
        <w:rPr>
          <w:rFonts w:ascii="Times New Roman"/>
          <w:b w:val="false"/>
          <w:i w:val="false"/>
          <w:color w:val="000000"/>
          <w:sz w:val="28"/>
        </w:rPr>
        <w:t xml:space="preserve">      16) статью 830 дополнить пунктом 1-1 следующего содержания: </w:t>
      </w:r>
      <w:r>
        <w:br/>
      </w:r>
      <w:r>
        <w:rPr>
          <w:rFonts w:ascii="Times New Roman"/>
          <w:b w:val="false"/>
          <w:i w:val="false"/>
          <w:color w:val="000000"/>
          <w:sz w:val="28"/>
        </w:rPr>
        <w:t xml:space="preserve">
      "1-1. Законодательными актами об обязательном страховании могут быть предусмотрены иные условия и порядок разглашения сведений, составляющих тайну страхования."; </w:t>
      </w:r>
    </w:p>
    <w:p>
      <w:pPr>
        <w:spacing w:after="0"/>
        <w:ind w:left="0"/>
        <w:jc w:val="both"/>
      </w:pPr>
      <w:r>
        <w:rPr>
          <w:rFonts w:ascii="Times New Roman"/>
          <w:b w:val="false"/>
          <w:i w:val="false"/>
          <w:color w:val="000000"/>
          <w:sz w:val="28"/>
        </w:rPr>
        <w:t xml:space="preserve">      17) в статье 841: </w:t>
      </w:r>
      <w:r>
        <w:br/>
      </w:r>
      <w:r>
        <w:rPr>
          <w:rFonts w:ascii="Times New Roman"/>
          <w:b w:val="false"/>
          <w:i w:val="false"/>
          <w:color w:val="000000"/>
          <w:sz w:val="28"/>
        </w:rPr>
        <w:t xml:space="preserve">
      в части первой пункта 1: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вступления в законную силу решения суда о принудительной ликвидации страховщика. При этом организация, осуществляющая гарантирование страховых выплат по обязательным видам страхования, выполняет свои обязательства, по договорам страхования, гарантированным ею, в порядке и сроки, установленные законодательными актами.";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вступления в силу решения уполномоченного государственного органа о выдаче разрешения на добровольную ликвидацию страховщика."; </w:t>
      </w:r>
    </w:p>
    <w:p>
      <w:pPr>
        <w:spacing w:after="0"/>
        <w:ind w:left="0"/>
        <w:jc w:val="both"/>
      </w:pPr>
      <w:r>
        <w:rPr>
          <w:rFonts w:ascii="Times New Roman"/>
          <w:b w:val="false"/>
          <w:i w:val="false"/>
          <w:color w:val="000000"/>
          <w:sz w:val="28"/>
        </w:rPr>
        <w:t xml:space="preserve">      18) в части второй пункта 1 статьи 842 слова ", страховые взносы, полученные от страхователя, подлежат возврату в полном объеме" заменить словами "возврату подлежит выкупная сумма в размере, установленном договором."; </w:t>
      </w:r>
    </w:p>
    <w:p>
      <w:pPr>
        <w:spacing w:after="0"/>
        <w:ind w:left="0"/>
        <w:jc w:val="both"/>
      </w:pPr>
      <w:r>
        <w:rPr>
          <w:rFonts w:ascii="Times New Roman"/>
          <w:b w:val="false"/>
          <w:i w:val="false"/>
          <w:color w:val="000000"/>
          <w:sz w:val="28"/>
        </w:rPr>
        <w:t xml:space="preserve">      19) подпункты 6) и 7) пункта 1 статьи 843 исключить; </w:t>
      </w:r>
    </w:p>
    <w:p>
      <w:pPr>
        <w:spacing w:after="0"/>
        <w:ind w:left="0"/>
        <w:jc w:val="both"/>
      </w:pPr>
      <w:r>
        <w:rPr>
          <w:rFonts w:ascii="Times New Roman"/>
          <w:b w:val="false"/>
          <w:i w:val="false"/>
          <w:color w:val="000000"/>
          <w:sz w:val="28"/>
        </w:rPr>
        <w:t xml:space="preserve">      20) в статье 845: </w:t>
      </w:r>
      <w:r>
        <w:br/>
      </w:r>
      <w:r>
        <w:rPr>
          <w:rFonts w:ascii="Times New Roman"/>
          <w:b w:val="false"/>
          <w:i w:val="false"/>
          <w:color w:val="000000"/>
          <w:sz w:val="28"/>
        </w:rPr>
        <w:t xml:space="preserve">
      в пункте 1 слова "свое имущество и иные имущественные интересы, указанные в пункте 2 статьи 809" заменить словами "свои имущественные интересы, указанные в пункте 1 статьи 807"; </w:t>
      </w:r>
      <w:r>
        <w:br/>
      </w:r>
      <w:r>
        <w:rPr>
          <w:rFonts w:ascii="Times New Roman"/>
          <w:b w:val="false"/>
          <w:i w:val="false"/>
          <w:color w:val="000000"/>
          <w:sz w:val="28"/>
        </w:rPr>
        <w:t xml:space="preserve">
      в части первой пункта 2 слова "имущества и иных" исключить; </w:t>
      </w:r>
      <w:r>
        <w:br/>
      </w:r>
      <w:r>
        <w:rPr>
          <w:rFonts w:ascii="Times New Roman"/>
          <w:b w:val="false"/>
          <w:i w:val="false"/>
          <w:color w:val="000000"/>
          <w:sz w:val="28"/>
        </w:rPr>
        <w:t xml:space="preserve">
      в пункте 3 слова "имущества и" исключить; </w:t>
      </w:r>
      <w:r>
        <w:br/>
      </w:r>
      <w:r>
        <w:rPr>
          <w:rFonts w:ascii="Times New Roman"/>
          <w:b w:val="false"/>
          <w:i w:val="false"/>
          <w:color w:val="000000"/>
          <w:sz w:val="28"/>
        </w:rPr>
        <w:t xml:space="preserve">
      пункт 5 исключить. </w:t>
      </w:r>
    </w:p>
    <w:bookmarkStart w:name="z5" w:id="4"/>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апреля 1998 г. "О товариществах с ограниченной и дополнительной ответственностью ("Ведомости Парламента Республики Казахстан", 1998 г., N 5-6, ст. 49; 1999 г., N 20, ст. 727; 2002 г., N 10, ст. 102; 2003 г., N 11, ст. 56; N 24, ст. 178; 2004 г., N 5, ст. 30): </w:t>
      </w:r>
      <w:r>
        <w:br/>
      </w:r>
      <w:r>
        <w:rPr>
          <w:rFonts w:ascii="Times New Roman"/>
          <w:b w:val="false"/>
          <w:i w:val="false"/>
          <w:color w:val="000000"/>
          <w:sz w:val="28"/>
        </w:rPr>
        <w:t xml:space="preserve">
      1) часть вторую пункта 2 статьи 1 изложить в следующей редакции: </w:t>
      </w:r>
      <w:r>
        <w:br/>
      </w:r>
      <w:r>
        <w:rPr>
          <w:rFonts w:ascii="Times New Roman"/>
          <w:b w:val="false"/>
          <w:i w:val="false"/>
          <w:color w:val="000000"/>
          <w:sz w:val="28"/>
        </w:rPr>
        <w:t xml:space="preserve">
      "Особенности товариществ с ограниченной и дополнительной ответственностью, осуществляющих отдельные виды банковских операций, либо являющихся профессиональными участниками страхового рынка, могут определяться законодательными актами Республики Казахстан.". </w:t>
      </w:r>
    </w:p>
    <w:bookmarkEnd w:id="4"/>
    <w:bookmarkStart w:name="z6" w:id="5"/>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18 декабря 2000 г. "О страховой деятельности" (Ведомости Парламента Республики Казахстан, 2000 г., N 22, ст. 406; 2003 г., N 11, ст. 56; N 12, ст. 85; N 15, ст. 139; 2004 г., N 11-12, ст. 66): </w:t>
      </w:r>
    </w:p>
    <w:bookmarkEnd w:id="5"/>
    <w:p>
      <w:pPr>
        <w:spacing w:after="0"/>
        <w:ind w:left="0"/>
        <w:jc w:val="both"/>
      </w:pPr>
      <w:r>
        <w:rPr>
          <w:rFonts w:ascii="Times New Roman"/>
          <w:b w:val="false"/>
          <w:i w:val="false"/>
          <w:color w:val="000000"/>
          <w:sz w:val="28"/>
        </w:rPr>
        <w:t xml:space="preserve">      1) статью 1 дополнить пунктом 3 следующего содержания: </w:t>
      </w:r>
      <w:r>
        <w:br/>
      </w:r>
      <w:r>
        <w:rPr>
          <w:rFonts w:ascii="Times New Roman"/>
          <w:b w:val="false"/>
          <w:i w:val="false"/>
          <w:color w:val="000000"/>
          <w:sz w:val="28"/>
        </w:rPr>
        <w:t xml:space="preserve">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xml:space="preserve">      2) в статье 3: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"актуарий - физическое лицо, имеющее лицензию уполномоченного органа, осуществляющее деятельность, связанную с проведением экономико-математических расчетов размеров обязательств, ставок страховых премий по договорам страхования и перестрахования, а также производящее оценку прибыльности и доходности проводимых и планируемых к проведению видов страхования страховой (перестраховочной) организации, в целях обеспечения необходимого уровня платежеспособности и финансовой устойчивости страховой (перестраховочной) организации;"; </w:t>
      </w:r>
      <w:r>
        <w:br/>
      </w:r>
      <w:r>
        <w:rPr>
          <w:rFonts w:ascii="Times New Roman"/>
          <w:b w:val="false"/>
          <w:i w:val="false"/>
          <w:color w:val="000000"/>
          <w:sz w:val="28"/>
        </w:rPr>
        <w:t xml:space="preserve">
      абзац четвертый исключить;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"перестрахование - деятельность и связанные с ней отношения, возникающие в связи с передачей перестрахователем всех или части страховых рисков в перестрахование с одной стороны, и принятием этих рисков перестраховочной организацией с другой стороны, в соответствии с заключенным между ними договором перестрахования."; </w:t>
      </w:r>
      <w:r>
        <w:br/>
      </w:r>
      <w:r>
        <w:rPr>
          <w:rFonts w:ascii="Times New Roman"/>
          <w:b w:val="false"/>
          <w:i w:val="false"/>
          <w:color w:val="000000"/>
          <w:sz w:val="28"/>
        </w:rPr>
        <w:t xml:space="preserve">
      абзац девятый исключить; </w:t>
      </w:r>
      <w:r>
        <w:br/>
      </w:r>
      <w:r>
        <w:rPr>
          <w:rFonts w:ascii="Times New Roman"/>
          <w:b w:val="false"/>
          <w:i w:val="false"/>
          <w:color w:val="000000"/>
          <w:sz w:val="28"/>
        </w:rPr>
        <w:t xml:space="preserve">
      в абзаце четырнадцатом после слова "страхования" дополнить словом "(перестрахования)"; </w:t>
      </w:r>
      <w:r>
        <w:br/>
      </w:r>
      <w:r>
        <w:rPr>
          <w:rFonts w:ascii="Times New Roman"/>
          <w:b w:val="false"/>
          <w:i w:val="false"/>
          <w:color w:val="000000"/>
          <w:sz w:val="28"/>
        </w:rPr>
        <w:t xml:space="preserve">
      абзацы пятнадцатый, шестнадцатый изложить в следующей редакции: </w:t>
      </w:r>
      <w:r>
        <w:br/>
      </w:r>
      <w:r>
        <w:rPr>
          <w:rFonts w:ascii="Times New Roman"/>
          <w:b w:val="false"/>
          <w:i w:val="false"/>
          <w:color w:val="000000"/>
          <w:sz w:val="28"/>
        </w:rPr>
        <w:t xml:space="preserve">
      "страховой агент - физическое или юридическое лицо, осуществляющее посредническую деятельность по заключению договоров страхования от имени и по поручению одной или нескольких страховых организаций в соответствии с предоставленными полномочиями; </w:t>
      </w:r>
      <w:r>
        <w:br/>
      </w:r>
      <w:r>
        <w:rPr>
          <w:rFonts w:ascii="Times New Roman"/>
          <w:b w:val="false"/>
          <w:i w:val="false"/>
          <w:color w:val="000000"/>
          <w:sz w:val="28"/>
        </w:rPr>
        <w:t xml:space="preserve">
      страховой брокер - юридическое лицо, представляющее страхователя в отношениях связанных с заключением и исполнением договоров страхования со страховщиком по поручению страхователя или осуществляющее от своего имени посредническую деятельность по оказанию услуг, связанных с заключением договоров страхования или перестрахования, а также осуществляющее консультационную деятельность по вопросам страхования и перестрахования;"; </w:t>
      </w:r>
    </w:p>
    <w:p>
      <w:pPr>
        <w:spacing w:after="0"/>
        <w:ind w:left="0"/>
        <w:jc w:val="both"/>
      </w:pPr>
      <w:r>
        <w:rPr>
          <w:rFonts w:ascii="Times New Roman"/>
          <w:b w:val="false"/>
          <w:i w:val="false"/>
          <w:color w:val="000000"/>
          <w:sz w:val="28"/>
        </w:rPr>
        <w:t xml:space="preserve">      3) в пункте 1 статьи 4 слова "по имущественной защите законных интересов" заменить словами "по защите законных имущественных интересов"; </w:t>
      </w:r>
    </w:p>
    <w:p>
      <w:pPr>
        <w:spacing w:after="0"/>
        <w:ind w:left="0"/>
        <w:jc w:val="both"/>
      </w:pPr>
      <w:r>
        <w:rPr>
          <w:rFonts w:ascii="Times New Roman"/>
          <w:b w:val="false"/>
          <w:i w:val="false"/>
          <w:color w:val="000000"/>
          <w:sz w:val="28"/>
        </w:rPr>
        <w:t xml:space="preserve">      4) пункт 2 статьи 5 исключить; </w:t>
      </w:r>
    </w:p>
    <w:p>
      <w:pPr>
        <w:spacing w:after="0"/>
        <w:ind w:left="0"/>
        <w:jc w:val="both"/>
      </w:pPr>
      <w:r>
        <w:rPr>
          <w:rFonts w:ascii="Times New Roman"/>
          <w:b w:val="false"/>
          <w:i w:val="false"/>
          <w:color w:val="000000"/>
          <w:sz w:val="28"/>
        </w:rPr>
        <w:t xml:space="preserve">      5) дополнить статьей 5-1 следующего содержания: </w:t>
      </w:r>
    </w:p>
    <w:p>
      <w:pPr>
        <w:spacing w:after="0"/>
        <w:ind w:left="0"/>
        <w:jc w:val="both"/>
      </w:pPr>
      <w:r>
        <w:rPr>
          <w:rFonts w:ascii="Times New Roman"/>
          <w:b w:val="false"/>
          <w:i w:val="false"/>
          <w:color w:val="000000"/>
          <w:sz w:val="28"/>
        </w:rPr>
        <w:t xml:space="preserve">      "Статья 5-1. Страхование страховыми организациями - </w:t>
      </w:r>
      <w:r>
        <w:br/>
      </w:r>
      <w:r>
        <w:rPr>
          <w:rFonts w:ascii="Times New Roman"/>
          <w:b w:val="false"/>
          <w:i w:val="false"/>
          <w:color w:val="000000"/>
          <w:sz w:val="28"/>
        </w:rPr>
        <w:t xml:space="preserve">
                   нерезидентами Республики Казахстан </w:t>
      </w:r>
    </w:p>
    <w:p>
      <w:pPr>
        <w:spacing w:after="0"/>
        <w:ind w:left="0"/>
        <w:jc w:val="both"/>
      </w:pPr>
      <w:r>
        <w:rPr>
          <w:rFonts w:ascii="Times New Roman"/>
          <w:b w:val="false"/>
          <w:i w:val="false"/>
          <w:color w:val="000000"/>
          <w:sz w:val="28"/>
        </w:rPr>
        <w:t xml:space="preserve">      1. 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резидентами Республики Казахстан, может осуществляться только страховой организацией - резидентом Республики Казахстан. </w:t>
      </w:r>
      <w:r>
        <w:br/>
      </w:r>
      <w:r>
        <w:rPr>
          <w:rFonts w:ascii="Times New Roman"/>
          <w:b w:val="false"/>
          <w:i w:val="false"/>
          <w:color w:val="000000"/>
          <w:sz w:val="28"/>
        </w:rPr>
        <w:t xml:space="preserve">
      2. Допускается заключение договоров страхования со страховыми организациями нерезидентами Республики Казахстан физическими лицами - резидентами Республики Казахстан, временно находящимися за пределами Республики Казахстан с целью работы, учебы, лечения или отдыха только на период временного пребывания этих лиц за пределами Республики Казахстан. </w:t>
      </w:r>
      <w:r>
        <w:br/>
      </w:r>
      <w:r>
        <w:rPr>
          <w:rFonts w:ascii="Times New Roman"/>
          <w:b w:val="false"/>
          <w:i w:val="false"/>
          <w:color w:val="000000"/>
          <w:sz w:val="28"/>
        </w:rPr>
        <w:t xml:space="preserve">
      3. Банкам второго уровня Республики Казахстан и организациям, осуществляющим отдельные виды банковских операций, запрещается осуществлять платежи и переводы денег, связанные с оплатой страховых премий (взносов) в пользу нерезидентов Республики Казахстан, от юридических и физических лиц резидентов Республики Казахстан."; </w:t>
      </w:r>
    </w:p>
    <w:p>
      <w:pPr>
        <w:spacing w:after="0"/>
        <w:ind w:left="0"/>
        <w:jc w:val="both"/>
      </w:pPr>
      <w:r>
        <w:rPr>
          <w:rFonts w:ascii="Times New Roman"/>
          <w:b w:val="false"/>
          <w:i w:val="false"/>
          <w:color w:val="000000"/>
          <w:sz w:val="28"/>
        </w:rPr>
        <w:t xml:space="preserve">      6) в статье 6: </w:t>
      </w:r>
      <w:r>
        <w:br/>
      </w:r>
      <w:r>
        <w:rPr>
          <w:rFonts w:ascii="Times New Roman"/>
          <w:b w:val="false"/>
          <w:i w:val="false"/>
          <w:color w:val="000000"/>
          <w:sz w:val="28"/>
        </w:rPr>
        <w:t xml:space="preserve">
      пункт 2 дополнить подпунктами 3) и 4) следующего содержания: </w:t>
      </w:r>
      <w:r>
        <w:br/>
      </w:r>
      <w:r>
        <w:rPr>
          <w:rFonts w:ascii="Times New Roman"/>
          <w:b w:val="false"/>
          <w:i w:val="false"/>
          <w:color w:val="000000"/>
          <w:sz w:val="28"/>
        </w:rPr>
        <w:t xml:space="preserve">
      "3) страхование к наступлению определенного события в жизни; </w:t>
      </w:r>
      <w:r>
        <w:br/>
      </w:r>
      <w:r>
        <w:rPr>
          <w:rFonts w:ascii="Times New Roman"/>
          <w:b w:val="false"/>
          <w:i w:val="false"/>
          <w:color w:val="000000"/>
          <w:sz w:val="28"/>
        </w:rPr>
        <w:t xml:space="preserve">
      4) страхование жизни с участием страхователя в инвестиционном доходе страховщика."; </w:t>
      </w:r>
      <w:r>
        <w:br/>
      </w:r>
      <w:r>
        <w:rPr>
          <w:rFonts w:ascii="Times New Roman"/>
          <w:b w:val="false"/>
          <w:i w:val="false"/>
          <w:color w:val="000000"/>
          <w:sz w:val="28"/>
        </w:rPr>
        <w:t xml:space="preserve">
      пункты 3, 4 изложить в следующей редакции: </w:t>
      </w:r>
      <w:r>
        <w:br/>
      </w:r>
      <w:r>
        <w:rPr>
          <w:rFonts w:ascii="Times New Roman"/>
          <w:b w:val="false"/>
          <w:i w:val="false"/>
          <w:color w:val="000000"/>
          <w:sz w:val="28"/>
        </w:rPr>
        <w:t xml:space="preserve">
      "1) страхование от несчастных случаев; </w:t>
      </w:r>
      <w:r>
        <w:br/>
      </w:r>
      <w:r>
        <w:rPr>
          <w:rFonts w:ascii="Times New Roman"/>
          <w:b w:val="false"/>
          <w:i w:val="false"/>
          <w:color w:val="000000"/>
          <w:sz w:val="28"/>
        </w:rPr>
        <w:t xml:space="preserve">
      2) страхование на случай болезни; </w:t>
      </w:r>
      <w:r>
        <w:br/>
      </w:r>
      <w:r>
        <w:rPr>
          <w:rFonts w:ascii="Times New Roman"/>
          <w:b w:val="false"/>
          <w:i w:val="false"/>
          <w:color w:val="000000"/>
          <w:sz w:val="28"/>
        </w:rPr>
        <w:t xml:space="preserve">
      3) страхование автомобильного транспорта; </w:t>
      </w:r>
      <w:r>
        <w:br/>
      </w:r>
      <w:r>
        <w:rPr>
          <w:rFonts w:ascii="Times New Roman"/>
          <w:b w:val="false"/>
          <w:i w:val="false"/>
          <w:color w:val="000000"/>
          <w:sz w:val="28"/>
        </w:rPr>
        <w:t xml:space="preserve">
      4) страхование железнодорожного транспорта; </w:t>
      </w:r>
      <w:r>
        <w:br/>
      </w:r>
      <w:r>
        <w:rPr>
          <w:rFonts w:ascii="Times New Roman"/>
          <w:b w:val="false"/>
          <w:i w:val="false"/>
          <w:color w:val="000000"/>
          <w:sz w:val="28"/>
        </w:rPr>
        <w:t xml:space="preserve">
      5) страхование воздушного транспорта; </w:t>
      </w:r>
      <w:r>
        <w:br/>
      </w:r>
      <w:r>
        <w:rPr>
          <w:rFonts w:ascii="Times New Roman"/>
          <w:b w:val="false"/>
          <w:i w:val="false"/>
          <w:color w:val="000000"/>
          <w:sz w:val="28"/>
        </w:rPr>
        <w:t xml:space="preserve">
      6) страхование водного транспорта; </w:t>
      </w:r>
      <w:r>
        <w:br/>
      </w:r>
      <w:r>
        <w:rPr>
          <w:rFonts w:ascii="Times New Roman"/>
          <w:b w:val="false"/>
          <w:i w:val="false"/>
          <w:color w:val="000000"/>
          <w:sz w:val="28"/>
        </w:rPr>
        <w:t xml:space="preserve">
      7) страхование грузов; </w:t>
      </w:r>
      <w:r>
        <w:br/>
      </w:r>
      <w:r>
        <w:rPr>
          <w:rFonts w:ascii="Times New Roman"/>
          <w:b w:val="false"/>
          <w:i w:val="false"/>
          <w:color w:val="000000"/>
          <w:sz w:val="28"/>
        </w:rPr>
        <w:t xml:space="preserve">
      8) страхование имущества от ущерба, за исключением классов, указанных в подпунктах 3) - 7) настоящего пункта; </w:t>
      </w:r>
      <w:r>
        <w:br/>
      </w:r>
      <w:r>
        <w:rPr>
          <w:rFonts w:ascii="Times New Roman"/>
          <w:b w:val="false"/>
          <w:i w:val="false"/>
          <w:color w:val="000000"/>
          <w:sz w:val="28"/>
        </w:rPr>
        <w:t xml:space="preserve">
      9)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xml:space="preserve">
      10) страхование гражданско-правовой ответственности владельцев воздушного транспорта; </w:t>
      </w:r>
      <w:r>
        <w:br/>
      </w:r>
      <w:r>
        <w:rPr>
          <w:rFonts w:ascii="Times New Roman"/>
          <w:b w:val="false"/>
          <w:i w:val="false"/>
          <w:color w:val="000000"/>
          <w:sz w:val="28"/>
        </w:rPr>
        <w:t xml:space="preserve">
      11) страхование гражданско-правовой ответственности владельцев водного транспорта; </w:t>
      </w:r>
      <w:r>
        <w:br/>
      </w:r>
      <w:r>
        <w:rPr>
          <w:rFonts w:ascii="Times New Roman"/>
          <w:b w:val="false"/>
          <w:i w:val="false"/>
          <w:color w:val="000000"/>
          <w:sz w:val="28"/>
        </w:rPr>
        <w:t xml:space="preserve">
      12) страхование гражданско-правовой ответственности, за исключением классов, указанных в подпунктах 9) - 11) настоящего пункта; </w:t>
      </w:r>
      <w:r>
        <w:br/>
      </w:r>
      <w:r>
        <w:rPr>
          <w:rFonts w:ascii="Times New Roman"/>
          <w:b w:val="false"/>
          <w:i w:val="false"/>
          <w:color w:val="000000"/>
          <w:sz w:val="28"/>
        </w:rPr>
        <w:t xml:space="preserve">
      13) страхование займов; </w:t>
      </w:r>
      <w:r>
        <w:br/>
      </w:r>
      <w:r>
        <w:rPr>
          <w:rFonts w:ascii="Times New Roman"/>
          <w:b w:val="false"/>
          <w:i w:val="false"/>
          <w:color w:val="000000"/>
          <w:sz w:val="28"/>
        </w:rPr>
        <w:t xml:space="preserve">
      14) ипотечное страхование; </w:t>
      </w:r>
      <w:r>
        <w:br/>
      </w:r>
      <w:r>
        <w:rPr>
          <w:rFonts w:ascii="Times New Roman"/>
          <w:b w:val="false"/>
          <w:i w:val="false"/>
          <w:color w:val="000000"/>
          <w:sz w:val="28"/>
        </w:rPr>
        <w:t xml:space="preserve">
      15) страхование гарантий и поручительств; </w:t>
      </w:r>
      <w:r>
        <w:br/>
      </w:r>
      <w:r>
        <w:rPr>
          <w:rFonts w:ascii="Times New Roman"/>
          <w:b w:val="false"/>
          <w:i w:val="false"/>
          <w:color w:val="000000"/>
          <w:sz w:val="28"/>
        </w:rPr>
        <w:t xml:space="preserve">
      16) страхование от прочих финансовых убытков; </w:t>
      </w:r>
      <w:r>
        <w:br/>
      </w:r>
      <w:r>
        <w:rPr>
          <w:rFonts w:ascii="Times New Roman"/>
          <w:b w:val="false"/>
          <w:i w:val="false"/>
          <w:color w:val="000000"/>
          <w:sz w:val="28"/>
        </w:rPr>
        <w:t xml:space="preserve">
      17) страхование расходов, связанных с правовой защитой. </w:t>
      </w:r>
      <w:r>
        <w:br/>
      </w:r>
      <w:r>
        <w:rPr>
          <w:rFonts w:ascii="Times New Roman"/>
          <w:b w:val="false"/>
          <w:i w:val="false"/>
          <w:color w:val="000000"/>
          <w:sz w:val="28"/>
        </w:rPr>
        <w:t xml:space="preserve">
      4. Дополнительные требования по условиям проведения отдельного класса (вида) страхования в добровольной форме страхования, в том числе пруденциальные нормативы в рамках отдельных классов страхования устанавливаются нормативными правовыми актами уполномоченного органа."; </w:t>
      </w:r>
      <w:r>
        <w:br/>
      </w:r>
      <w:r>
        <w:rPr>
          <w:rFonts w:ascii="Times New Roman"/>
          <w:b w:val="false"/>
          <w:i w:val="false"/>
          <w:color w:val="000000"/>
          <w:sz w:val="28"/>
        </w:rPr>
        <w:t xml:space="preserve">
      в пункте 5 второе предложение исключить; </w:t>
      </w:r>
      <w:r>
        <w:br/>
      </w:r>
      <w:r>
        <w:rPr>
          <w:rFonts w:ascii="Times New Roman"/>
          <w:b w:val="false"/>
          <w:i w:val="false"/>
          <w:color w:val="000000"/>
          <w:sz w:val="28"/>
        </w:rPr>
        <w:t xml:space="preserve">
      в пункте 6 после слов "данный класс" дополнить словом "обязательного"; </w:t>
      </w:r>
    </w:p>
    <w:p>
      <w:pPr>
        <w:spacing w:after="0"/>
        <w:ind w:left="0"/>
        <w:jc w:val="both"/>
      </w:pPr>
      <w:r>
        <w:rPr>
          <w:rFonts w:ascii="Times New Roman"/>
          <w:b w:val="false"/>
          <w:i w:val="false"/>
          <w:color w:val="000000"/>
          <w:sz w:val="28"/>
        </w:rPr>
        <w:t xml:space="preserve">      7) в статье 7: </w:t>
      </w:r>
      <w:r>
        <w:br/>
      </w:r>
      <w:r>
        <w:rPr>
          <w:rFonts w:ascii="Times New Roman"/>
          <w:b w:val="false"/>
          <w:i w:val="false"/>
          <w:color w:val="000000"/>
          <w:sz w:val="28"/>
        </w:rPr>
        <w:t xml:space="preserve">
      пункты 1, 2 изложить в следующей редакции: </w:t>
      </w:r>
      <w:r>
        <w:br/>
      </w:r>
      <w:r>
        <w:rPr>
          <w:rFonts w:ascii="Times New Roman"/>
          <w:b w:val="false"/>
          <w:i w:val="false"/>
          <w:color w:val="000000"/>
          <w:sz w:val="28"/>
        </w:rPr>
        <w:t xml:space="preserve">
      "1. Страхование жизни представляет собой совокупность видов страхования, предусматривающих осуществление страховой выплаты в случаях смерти застрахованного или дожития им до окончания срока страхования, либо определенного договором страхования возраста. </w:t>
      </w:r>
      <w:r>
        <w:br/>
      </w:r>
      <w:r>
        <w:rPr>
          <w:rFonts w:ascii="Times New Roman"/>
          <w:b w:val="false"/>
          <w:i w:val="false"/>
          <w:color w:val="000000"/>
          <w:sz w:val="28"/>
        </w:rPr>
        <w:t xml:space="preserve">
      2. Аннуитетное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пенсии или ренты в течение установленного договором срока или пожизненно - в случаях достижения застрахованным определенного возраста, утраты трудоспособности (по возрасту, по  инвалидности, по болезни), смерти кормильца, безработицы или иных случаях, приводящих к  снижению или потере застрахованным личных доходов. Условие об осуществлении периодических страховых выплат по договорам аннуитетного страхования не связано с определением, уточнением и подтверждением размера страховых выплат."; </w:t>
      </w:r>
      <w:r>
        <w:br/>
      </w:r>
      <w:r>
        <w:rPr>
          <w:rFonts w:ascii="Times New Roman"/>
          <w:b w:val="false"/>
          <w:i w:val="false"/>
          <w:color w:val="000000"/>
          <w:sz w:val="28"/>
        </w:rPr>
        <w:t xml:space="preserve">
      дополнить пунктами 2-1 и 2-2 следующего содержания: </w:t>
      </w:r>
      <w:r>
        <w:br/>
      </w:r>
      <w:r>
        <w:rPr>
          <w:rFonts w:ascii="Times New Roman"/>
          <w:b w:val="false"/>
          <w:i w:val="false"/>
          <w:color w:val="000000"/>
          <w:sz w:val="28"/>
        </w:rPr>
        <w:t xml:space="preserve">
      "2-1. Страхование к наступлению определенного события в жизни представляет собой совокупность видов накопительного страхования, предусматривающих осуществление страховой выплаты в фиксированной сумме в случаях наступления заранее оговоренного события в жизни (бракосочетание или рождение ребенка) застрахованного. </w:t>
      </w:r>
      <w:r>
        <w:br/>
      </w:r>
      <w:r>
        <w:rPr>
          <w:rFonts w:ascii="Times New Roman"/>
          <w:b w:val="false"/>
          <w:i w:val="false"/>
          <w:color w:val="000000"/>
          <w:sz w:val="28"/>
        </w:rPr>
        <w:t xml:space="preserve">
      2-2. Страхование жизни с участием страхователя в инвестиционном доходе страховщика представляет собой совокупность видов накопительного страхования, предусматривающих осуществление страховой выплаты в фиксированной сумме или страховых выплат в виде пенсии или ренты в случаях смерти застрахованного или дожития им до окончания срока страхования, либо определенного договором страхования возраста с условием участия страхователя  (застрахованного, выгодоприобретателя) в прибыли, получаемой страховой организацией в результате инвестиционной деятельности, посредством осуществления дополнительных страховых выплат либо увеличения страховой суммы. Порядок участия застрахованного (выгодоприобретателя) в доходах, получаемых страховой организацией в результате инвестиционной деятельности, определяется нормативными правовыми актами уполномоченного органа."; </w:t>
      </w:r>
      <w:r>
        <w:br/>
      </w:r>
      <w:r>
        <w:rPr>
          <w:rFonts w:ascii="Times New Roman"/>
          <w:b w:val="false"/>
          <w:i w:val="false"/>
          <w:color w:val="000000"/>
          <w:sz w:val="28"/>
        </w:rPr>
        <w:t xml:space="preserve">
      пункты 3, 4, 5, 6, 7, 8, 9, 10, 11, 12 изложить в следующей редакции: </w:t>
      </w:r>
      <w:r>
        <w:br/>
      </w:r>
      <w:r>
        <w:rPr>
          <w:rFonts w:ascii="Times New Roman"/>
          <w:b w:val="false"/>
          <w:i w:val="false"/>
          <w:color w:val="000000"/>
          <w:sz w:val="28"/>
        </w:rPr>
        <w:t xml:space="preserve">
      "3.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указанных в подпункте 2) пункта 3 статьи 6 настоящего Закона. </w:t>
      </w:r>
      <w:r>
        <w:br/>
      </w:r>
      <w:r>
        <w:rPr>
          <w:rFonts w:ascii="Times New Roman"/>
          <w:b w:val="false"/>
          <w:i w:val="false"/>
          <w:color w:val="000000"/>
          <w:sz w:val="28"/>
        </w:rPr>
        <w:t xml:space="preserve">
      Под несчастным случаем понимается наступившее вопреки воле человека внезапное, кратковременное событие (происшествие) в результате внешнего механического, электрического, химического или термического воздействия на организм застрахованного, повлекшее за собой вред здоровью, увечье либо смерть. </w:t>
      </w:r>
      <w:r>
        <w:br/>
      </w:r>
      <w:r>
        <w:rPr>
          <w:rFonts w:ascii="Times New Roman"/>
          <w:b w:val="false"/>
          <w:i w:val="false"/>
          <w:color w:val="000000"/>
          <w:sz w:val="28"/>
        </w:rPr>
        <w:t xml:space="preserve">
      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и/или в размере частичной или полной компенсации расходов застрахованного в связи с заболеванием и иным расстройством здоровья, за исключением страхования классов, указанных в подпункте 1) пункта 3 статьи 6 настоящего Закона. </w:t>
      </w:r>
      <w:r>
        <w:br/>
      </w:r>
      <w:r>
        <w:rPr>
          <w:rFonts w:ascii="Times New Roman"/>
          <w:b w:val="false"/>
          <w:i w:val="false"/>
          <w:color w:val="000000"/>
          <w:sz w:val="28"/>
        </w:rPr>
        <w:t xml:space="preserve">
      5. Страхование средств транспорта, перечисленных в подпунктах 3), 4), 5), 6) пункта 3 статьи 6 настоящего Закона,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владением, пользованием, распоряжением средством транспорта, вследствие его повреждения или уничтожения, включая угон или кражу. </w:t>
      </w:r>
      <w:r>
        <w:br/>
      </w:r>
      <w:r>
        <w:rPr>
          <w:rFonts w:ascii="Times New Roman"/>
          <w:b w:val="false"/>
          <w:i w:val="false"/>
          <w:color w:val="000000"/>
          <w:sz w:val="28"/>
        </w:rPr>
        <w:t xml:space="preserve">
      6. Страхование грузов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владением, пользованием, распоряжением грузом, в том числе включая багаж, товары и все прочие виды продукции, вследствие их повреждения, уничтожения, пропажи, независимо от способа транспортировки. </w:t>
      </w:r>
      <w:r>
        <w:br/>
      </w:r>
      <w:r>
        <w:rPr>
          <w:rFonts w:ascii="Times New Roman"/>
          <w:b w:val="false"/>
          <w:i w:val="false"/>
          <w:color w:val="000000"/>
          <w:sz w:val="28"/>
        </w:rPr>
        <w:t xml:space="preserve">
      7. Страхование имущества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владением, пользованием, распоряжением имуществом, вследствие его повреждения или уничтожения, кражи, за исключением имущества, перечисленного в подпунктах 3), 4), 5), 6), 7) пункта 3 статьи 6 настоящего Закона. </w:t>
      </w:r>
      <w:r>
        <w:br/>
      </w:r>
      <w:r>
        <w:rPr>
          <w:rFonts w:ascii="Times New Roman"/>
          <w:b w:val="false"/>
          <w:i w:val="false"/>
          <w:color w:val="000000"/>
          <w:sz w:val="28"/>
        </w:rPr>
        <w:t xml:space="preserve">
      8. Страхование гражданско-правовой ответственности владельцев средств транспорта, предусмотренное подпунктами 9), 10), 11) пункта 3 статьи 6 настоящего Закона,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его обязанностью возместить ущерб, нанесенный третьим лицам, в связи с использованием им транспортного средства, включая гражданско-правовую ответственность перевозчика. </w:t>
      </w:r>
      <w:r>
        <w:br/>
      </w:r>
      <w:r>
        <w:rPr>
          <w:rFonts w:ascii="Times New Roman"/>
          <w:b w:val="false"/>
          <w:i w:val="false"/>
          <w:color w:val="000000"/>
          <w:sz w:val="28"/>
        </w:rPr>
        <w:t xml:space="preserve">
      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его обязанностью возместить ущерб, нанесенный третьим лицам, вследствие страхования всех рисков, за исключением указанных в подпунктах 9), 10), 11) пункта 3 статьи 6 настоящего Закона. </w:t>
      </w:r>
      <w:r>
        <w:br/>
      </w:r>
      <w:r>
        <w:rPr>
          <w:rFonts w:ascii="Times New Roman"/>
          <w:b w:val="false"/>
          <w:i w:val="false"/>
          <w:color w:val="000000"/>
          <w:sz w:val="28"/>
        </w:rPr>
        <w:t xml:space="preserve">
      10. Страхование займов представляет собой совокупность видов страхования, предусматривающих осуществление страховых выплат при возникновении убытков страхователя в результате невыполнения заемщиком обязательств перед страхователем. </w:t>
      </w:r>
      <w:r>
        <w:br/>
      </w:r>
      <w:r>
        <w:rPr>
          <w:rFonts w:ascii="Times New Roman"/>
          <w:b w:val="false"/>
          <w:i w:val="false"/>
          <w:color w:val="000000"/>
          <w:sz w:val="28"/>
        </w:rPr>
        <w:t xml:space="preserve">
      11. Ипотечное страхование представляет собой вид страхования, предусматривающий осуществление страховых выплат в результате неисполнением заемщиком обязательств перед страхователем по договору ипотечного жилищного займа. </w:t>
      </w:r>
      <w:r>
        <w:br/>
      </w:r>
      <w:r>
        <w:rPr>
          <w:rFonts w:ascii="Times New Roman"/>
          <w:b w:val="false"/>
          <w:i w:val="false"/>
          <w:color w:val="000000"/>
          <w:sz w:val="28"/>
        </w:rPr>
        <w:t xml:space="preserve">
      12. Страхование гарантий и поручительств представляет собой совокупность видов страхования, предусматривающих осуществление страховых выплат при возникновении убытков страхователя в результате его обязанности исполнить выданную им гарантию или поручительство."; </w:t>
      </w:r>
      <w:r>
        <w:br/>
      </w:r>
      <w:r>
        <w:rPr>
          <w:rFonts w:ascii="Times New Roman"/>
          <w:b w:val="false"/>
          <w:i w:val="false"/>
          <w:color w:val="000000"/>
          <w:sz w:val="28"/>
        </w:rPr>
        <w:t xml:space="preserve">
      дополнить пунктами 13, 14 и 15 следующего содержания: </w:t>
      </w:r>
      <w:r>
        <w:br/>
      </w:r>
      <w:r>
        <w:rPr>
          <w:rFonts w:ascii="Times New Roman"/>
          <w:b w:val="false"/>
          <w:i w:val="false"/>
          <w:color w:val="000000"/>
          <w:sz w:val="28"/>
        </w:rPr>
        <w:t xml:space="preserve">
      "13. Страхование от прочих финансовых убытков представляет собой совокупность видов страхования, предусматривающих осуществление страховых выплат при возникновении убытков в результате потери работы, потери дохода, плохой погоды, непрерывных, непредвиденных расходов, потери рыночной стоимости и других убытков в результате осуществления финансово-хозяйственной деятельности, за исключением страхования рисков, указанных в подпунктах 12), 13), 14), 15) пункта 3 статьи 6 настоящего Закона. </w:t>
      </w:r>
      <w:r>
        <w:br/>
      </w:r>
      <w:r>
        <w:rPr>
          <w:rFonts w:ascii="Times New Roman"/>
          <w:b w:val="false"/>
          <w:i w:val="false"/>
          <w:color w:val="000000"/>
          <w:sz w:val="28"/>
        </w:rPr>
        <w:t xml:space="preserve">
      14. Страхование расходов, связанных с правовой защитой, представляет собой совокупность видов страхования, предусматривающих осуществление страховых выплат при потерях страхователя (застрахованного) в результате понесенных им расходов в связи с судебным разбирательством. </w:t>
      </w:r>
      <w:r>
        <w:br/>
      </w:r>
      <w:r>
        <w:rPr>
          <w:rFonts w:ascii="Times New Roman"/>
          <w:b w:val="false"/>
          <w:i w:val="false"/>
          <w:color w:val="000000"/>
          <w:sz w:val="28"/>
        </w:rPr>
        <w:t xml:space="preserve">
      15. По договорам страхования рисков, указанных в пунктах 10-13 настоящей статьи, может быть застрахован риск только самого страхователя и только в его пользу."; </w:t>
      </w:r>
    </w:p>
    <w:p>
      <w:pPr>
        <w:spacing w:after="0"/>
        <w:ind w:left="0"/>
        <w:jc w:val="both"/>
      </w:pPr>
      <w:r>
        <w:rPr>
          <w:rFonts w:ascii="Times New Roman"/>
          <w:b w:val="false"/>
          <w:i w:val="false"/>
          <w:color w:val="000000"/>
          <w:sz w:val="28"/>
        </w:rPr>
        <w:t xml:space="preserve">      8) в статье 8 пункт 3 изложить в следующей редакции: </w:t>
      </w:r>
      <w:r>
        <w:br/>
      </w:r>
      <w:r>
        <w:rPr>
          <w:rFonts w:ascii="Times New Roman"/>
          <w:b w:val="false"/>
          <w:i w:val="false"/>
          <w:color w:val="000000"/>
          <w:sz w:val="28"/>
        </w:rPr>
        <w:t xml:space="preserve">
      "3. Деятельность в отрасли "страхование жизни" не может совмещаться с деятельностью в отрасли "общее страхование", а также соответствующих классов в обязательной форме страхования, за исключением страхования рисков в пределах классов страхования, указанных в подпунктах 1) и 2) пункта 3 статьи 6 настоящего Закона."; </w:t>
      </w:r>
    </w:p>
    <w:p>
      <w:pPr>
        <w:spacing w:after="0"/>
        <w:ind w:left="0"/>
        <w:jc w:val="both"/>
      </w:pPr>
      <w:r>
        <w:rPr>
          <w:rFonts w:ascii="Times New Roman"/>
          <w:b w:val="false"/>
          <w:i w:val="false"/>
          <w:color w:val="000000"/>
          <w:sz w:val="28"/>
        </w:rPr>
        <w:t xml:space="preserve">      9) статью 9 изложить в следующей редакции: </w:t>
      </w:r>
    </w:p>
    <w:p>
      <w:pPr>
        <w:spacing w:after="0"/>
        <w:ind w:left="0"/>
        <w:jc w:val="both"/>
      </w:pPr>
      <w:r>
        <w:rPr>
          <w:rFonts w:ascii="Times New Roman"/>
          <w:b w:val="false"/>
          <w:i w:val="false"/>
          <w:color w:val="000000"/>
          <w:sz w:val="28"/>
        </w:rPr>
        <w:t xml:space="preserve">      "Статья 9. Деятельность по перестрахованию </w:t>
      </w:r>
    </w:p>
    <w:p>
      <w:pPr>
        <w:spacing w:after="0"/>
        <w:ind w:left="0"/>
        <w:jc w:val="both"/>
      </w:pPr>
      <w:r>
        <w:rPr>
          <w:rFonts w:ascii="Times New Roman"/>
          <w:b w:val="false"/>
          <w:i w:val="false"/>
          <w:color w:val="000000"/>
          <w:sz w:val="28"/>
        </w:rPr>
        <w:t xml:space="preserve">      1. Деятельность по осуществлению перестрахования на территории Республики Казахстан подлежит лицензированию в порядке, предусмотренном настоящим Законом. </w:t>
      </w:r>
      <w:r>
        <w:br/>
      </w:r>
      <w:r>
        <w:rPr>
          <w:rFonts w:ascii="Times New Roman"/>
          <w:b w:val="false"/>
          <w:i w:val="false"/>
          <w:color w:val="000000"/>
          <w:sz w:val="28"/>
        </w:rPr>
        <w:t xml:space="preserve">
      2. Страховая организация осуществляет передачу страховых рисков на перестрахование без наличия лицензии по перестрахованию. </w:t>
      </w:r>
      <w:r>
        <w:br/>
      </w:r>
      <w:r>
        <w:rPr>
          <w:rFonts w:ascii="Times New Roman"/>
          <w:b w:val="false"/>
          <w:i w:val="false"/>
          <w:color w:val="000000"/>
          <w:sz w:val="28"/>
        </w:rPr>
        <w:t xml:space="preserve">
      3. Страховая организация вправе принимать страховые риски на перестрахование только при наличии лицензии по перестрахованию. </w:t>
      </w:r>
      <w:r>
        <w:br/>
      </w:r>
      <w:r>
        <w:rPr>
          <w:rFonts w:ascii="Times New Roman"/>
          <w:b w:val="false"/>
          <w:i w:val="false"/>
          <w:color w:val="000000"/>
          <w:sz w:val="28"/>
        </w:rPr>
        <w:t xml:space="preserve">
      4. Страховая организация, имеющая лицензию по отрасли "общее страхование", имеет право получить лицензию и осуществлять деятельность по перестрахованию по всем классам страхования исключительно в отрасли "общее страхование". </w:t>
      </w:r>
      <w:r>
        <w:br/>
      </w:r>
      <w:r>
        <w:rPr>
          <w:rFonts w:ascii="Times New Roman"/>
          <w:b w:val="false"/>
          <w:i w:val="false"/>
          <w:color w:val="000000"/>
          <w:sz w:val="28"/>
        </w:rPr>
        <w:t xml:space="preserve">
      5. Страховая организация, имеющая лицензию по отрасли "страхование жизни", имеет право получить лицензию и осуществлять деятельность по перестрахованию по всем классам страхования исключительно в отрасли "страхование жизни". </w:t>
      </w:r>
      <w:r>
        <w:br/>
      </w:r>
      <w:r>
        <w:rPr>
          <w:rFonts w:ascii="Times New Roman"/>
          <w:b w:val="false"/>
          <w:i w:val="false"/>
          <w:color w:val="000000"/>
          <w:sz w:val="28"/>
        </w:rPr>
        <w:t xml:space="preserve">
      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 </w:t>
      </w:r>
      <w:r>
        <w:br/>
      </w:r>
      <w:r>
        <w:rPr>
          <w:rFonts w:ascii="Times New Roman"/>
          <w:b w:val="false"/>
          <w:i w:val="false"/>
          <w:color w:val="000000"/>
          <w:sz w:val="28"/>
        </w:rPr>
        <w:t xml:space="preserve">
      7. Нормы настоящего Закона в части создания, лицензирования, регулирования и прекращения деятельности страховой организации применяются к условиям создания лицензирования, регулирования и прекращения деятельности перестраховочных организаций, осуществляющим перестрахование как исключительный вид деятельности."; </w:t>
      </w:r>
    </w:p>
    <w:p>
      <w:pPr>
        <w:spacing w:after="0"/>
        <w:ind w:left="0"/>
        <w:jc w:val="both"/>
      </w:pPr>
      <w:r>
        <w:rPr>
          <w:rFonts w:ascii="Times New Roman"/>
          <w:b w:val="false"/>
          <w:i w:val="false"/>
          <w:color w:val="000000"/>
          <w:sz w:val="28"/>
        </w:rPr>
        <w:t xml:space="preserve">      10) в статье 11: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1) слова "в порядке, предусмотренном нормативными правовыми актами уполномоченного органа" исключить; </w:t>
      </w:r>
      <w:r>
        <w:br/>
      </w:r>
      <w:r>
        <w:rPr>
          <w:rFonts w:ascii="Times New Roman"/>
          <w:b w:val="false"/>
          <w:i w:val="false"/>
          <w:color w:val="000000"/>
          <w:sz w:val="28"/>
        </w:rPr>
        <w:t xml:space="preserve">
      в подпункте 2) после слов "(для страховой организации" дополнить словами ", осуществляющей деятельность в отрасли "страхование жизни"; </w:t>
      </w:r>
      <w:r>
        <w:br/>
      </w:r>
      <w:r>
        <w:rPr>
          <w:rFonts w:ascii="Times New Roman"/>
          <w:b w:val="false"/>
          <w:i w:val="false"/>
          <w:color w:val="000000"/>
          <w:sz w:val="28"/>
        </w:rPr>
        <w:t xml:space="preserve">
      в подпункте 10) слово "Казахстан." заменить словом "Казахстан;"; </w:t>
      </w:r>
      <w:r>
        <w:br/>
      </w:r>
      <w:r>
        <w:rPr>
          <w:rFonts w:ascii="Times New Roman"/>
          <w:b w:val="false"/>
          <w:i w:val="false"/>
          <w:color w:val="000000"/>
          <w:sz w:val="28"/>
        </w:rPr>
        <w:t xml:space="preserve">
      дополнить подпунктами 11) и 12) следующего содержания: </w:t>
      </w:r>
      <w:r>
        <w:br/>
      </w:r>
      <w:r>
        <w:rPr>
          <w:rFonts w:ascii="Times New Roman"/>
          <w:b w:val="false"/>
          <w:i w:val="false"/>
          <w:color w:val="000000"/>
          <w:sz w:val="28"/>
        </w:rPr>
        <w:t xml:space="preserve">
      "11) ассистанс; </w:t>
      </w:r>
      <w:r>
        <w:br/>
      </w:r>
      <w:r>
        <w:rPr>
          <w:rFonts w:ascii="Times New Roman"/>
          <w:b w:val="false"/>
          <w:i w:val="false"/>
          <w:color w:val="000000"/>
          <w:sz w:val="28"/>
        </w:rPr>
        <w:t xml:space="preserve">
      12) деятельность, предусмотренную законодательными актами Республики Казахстан, в рамках участия в системе гарантирования страховых выплат."; </w:t>
      </w:r>
      <w:r>
        <w:br/>
      </w:r>
      <w:r>
        <w:rPr>
          <w:rFonts w:ascii="Times New Roman"/>
          <w:b w:val="false"/>
          <w:i w:val="false"/>
          <w:color w:val="000000"/>
          <w:sz w:val="28"/>
        </w:rPr>
        <w:t xml:space="preserve">
      дополнить пунктом 5 следующего содержания: </w:t>
      </w:r>
      <w:r>
        <w:br/>
      </w:r>
      <w:r>
        <w:rPr>
          <w:rFonts w:ascii="Times New Roman"/>
          <w:b w:val="false"/>
          <w:i w:val="false"/>
          <w:color w:val="000000"/>
          <w:sz w:val="28"/>
        </w:rPr>
        <w:t xml:space="preserve">
      "5. Ассистанс - предоставление страховыми организациями, юридическими лицами помощь страхователю (застрахованному, выгодоприобретателю), попавшему в затруднительное положение во время его путешествия либо его нахождения вдалеке от места жительства, в виде денег и/или в натурально-вещественной форме через техническое, медицинское содействие вследствие наступления страхового случая. </w:t>
      </w:r>
      <w:r>
        <w:br/>
      </w:r>
      <w:r>
        <w:rPr>
          <w:rFonts w:ascii="Times New Roman"/>
          <w:b w:val="false"/>
          <w:i w:val="false"/>
          <w:color w:val="000000"/>
          <w:sz w:val="28"/>
        </w:rPr>
        <w:t xml:space="preserve">
      Ассистанс осуществляется на основании договора о совместной деятельности между страховыми организациями, либо между страховыми организациями и иными юридическими лицами, оказывающие услуги ассистанса."; </w:t>
      </w:r>
    </w:p>
    <w:p>
      <w:pPr>
        <w:spacing w:after="0"/>
        <w:ind w:left="0"/>
        <w:jc w:val="both"/>
      </w:pPr>
      <w:r>
        <w:rPr>
          <w:rFonts w:ascii="Times New Roman"/>
          <w:b w:val="false"/>
          <w:i w:val="false"/>
          <w:color w:val="000000"/>
          <w:sz w:val="28"/>
        </w:rPr>
        <w:t xml:space="preserve">      11) дополнить статьей 11-1 следующего содержания: </w:t>
      </w:r>
    </w:p>
    <w:p>
      <w:pPr>
        <w:spacing w:after="0"/>
        <w:ind w:left="0"/>
        <w:jc w:val="both"/>
      </w:pPr>
      <w:r>
        <w:rPr>
          <w:rFonts w:ascii="Times New Roman"/>
          <w:b w:val="false"/>
          <w:i w:val="false"/>
          <w:color w:val="000000"/>
          <w:sz w:val="28"/>
        </w:rPr>
        <w:t xml:space="preserve">      "Статья 11-1. Общие условия осуществления страховой деятельности </w:t>
      </w:r>
    </w:p>
    <w:p>
      <w:pPr>
        <w:spacing w:after="0"/>
        <w:ind w:left="0"/>
        <w:jc w:val="both"/>
      </w:pPr>
      <w:r>
        <w:rPr>
          <w:rFonts w:ascii="Times New Roman"/>
          <w:b w:val="false"/>
          <w:i w:val="false"/>
          <w:color w:val="000000"/>
          <w:sz w:val="28"/>
        </w:rPr>
        <w:t xml:space="preserve">      1. Страховая (перестраховочная) организация вправе осуществлять страховую деятельность только при наличии лицензии на право осуществления страховой деятельности (деятельности по перестрахованию), правил страхования, определяющих общие условия осуществления страхования по определенному виду и внутренних правил. </w:t>
      </w:r>
      <w:r>
        <w:br/>
      </w:r>
      <w:r>
        <w:rPr>
          <w:rFonts w:ascii="Times New Roman"/>
          <w:b w:val="false"/>
          <w:i w:val="false"/>
          <w:color w:val="000000"/>
          <w:sz w:val="28"/>
        </w:rPr>
        <w:t xml:space="preserve">
      2. Внутренние правила страховой (перестраховочной) организации должны определять: </w:t>
      </w:r>
      <w:r>
        <w:br/>
      </w:r>
      <w:r>
        <w:rPr>
          <w:rFonts w:ascii="Times New Roman"/>
          <w:b w:val="false"/>
          <w:i w:val="false"/>
          <w:color w:val="000000"/>
          <w:sz w:val="28"/>
        </w:rPr>
        <w:t xml:space="preserve">
      1) структуру, задачи, функции и полномочия подразделений страховой  (перестраховочной) организации; </w:t>
      </w:r>
      <w:r>
        <w:br/>
      </w:r>
      <w:r>
        <w:rPr>
          <w:rFonts w:ascii="Times New Roman"/>
          <w:b w:val="false"/>
          <w:i w:val="false"/>
          <w:color w:val="000000"/>
          <w:sz w:val="28"/>
        </w:rPr>
        <w:t xml:space="preserve">
      2) структуру, количество членов, задачи, функции и полномочия службы внутреннего аудита и других постоянно действующих органов; </w:t>
      </w:r>
      <w:r>
        <w:br/>
      </w:r>
      <w:r>
        <w:rPr>
          <w:rFonts w:ascii="Times New Roman"/>
          <w:b w:val="false"/>
          <w:i w:val="false"/>
          <w:color w:val="000000"/>
          <w:sz w:val="28"/>
        </w:rPr>
        <w:t xml:space="preserve">
      3) систему управлениями рисками, раскрывающую политику страховой (перестраховочной) организации по управлению техническими (страховыми), инвестиционными, кредитным, операционным, рыночным и другими рисками; </w:t>
      </w:r>
      <w:r>
        <w:br/>
      </w:r>
      <w:r>
        <w:rPr>
          <w:rFonts w:ascii="Times New Roman"/>
          <w:b w:val="false"/>
          <w:i w:val="false"/>
          <w:color w:val="000000"/>
          <w:sz w:val="28"/>
        </w:rPr>
        <w:t xml:space="preserve">
      4) права и обязанности руководителей структурных подразделений; </w:t>
      </w:r>
      <w:r>
        <w:br/>
      </w:r>
      <w:r>
        <w:rPr>
          <w:rFonts w:ascii="Times New Roman"/>
          <w:b w:val="false"/>
          <w:i w:val="false"/>
          <w:color w:val="000000"/>
          <w:sz w:val="28"/>
        </w:rPr>
        <w:t xml:space="preserve">
      5) полномочия должностных лиц и работников страховой (перестраховочной) организации при осуществлении ими сделок от его имени и за его счет. </w:t>
      </w:r>
      <w:r>
        <w:br/>
      </w:r>
      <w:r>
        <w:rPr>
          <w:rFonts w:ascii="Times New Roman"/>
          <w:b w:val="false"/>
          <w:i w:val="false"/>
          <w:color w:val="000000"/>
          <w:sz w:val="28"/>
        </w:rPr>
        <w:t xml:space="preserve">
      3. Правила страхования и внутренние правила страховой (перестраховочной) организации утверждаются советом директоров. </w:t>
      </w:r>
      <w:r>
        <w:br/>
      </w:r>
      <w:r>
        <w:rPr>
          <w:rFonts w:ascii="Times New Roman"/>
          <w:b w:val="false"/>
          <w:i w:val="false"/>
          <w:color w:val="000000"/>
          <w:sz w:val="28"/>
        </w:rPr>
        <w:t xml:space="preserve">
      4. Страховая (перестраховочная) организация не вправе осуществлять страховую деятельность без наличия в своем штате актуария."; </w:t>
      </w:r>
    </w:p>
    <w:p>
      <w:pPr>
        <w:spacing w:after="0"/>
        <w:ind w:left="0"/>
        <w:jc w:val="both"/>
      </w:pPr>
      <w:r>
        <w:rPr>
          <w:rFonts w:ascii="Times New Roman"/>
          <w:b w:val="false"/>
          <w:i w:val="false"/>
          <w:color w:val="000000"/>
          <w:sz w:val="28"/>
        </w:rPr>
        <w:t xml:space="preserve">      12) пункт 1 статьи 13 изложить в следующей редакции: </w:t>
      </w:r>
      <w:r>
        <w:br/>
      </w:r>
      <w:r>
        <w:rPr>
          <w:rFonts w:ascii="Times New Roman"/>
          <w:b w:val="false"/>
          <w:i w:val="false"/>
          <w:color w:val="000000"/>
          <w:sz w:val="28"/>
        </w:rPr>
        <w:t xml:space="preserve">
      "1. При осуществлении страхования рисков посредством создания страхового пула, </w:t>
      </w:r>
      <w:r>
        <w:br/>
      </w:r>
      <w:r>
        <w:rPr>
          <w:rFonts w:ascii="Times New Roman"/>
          <w:b w:val="false"/>
          <w:i w:val="false"/>
          <w:color w:val="000000"/>
          <w:sz w:val="28"/>
        </w:rPr>
        <w:t xml:space="preserve">
договор сострахования заключается на условиях страховой организации, принимающей на себя функции и полномочия ведущей страховой организации."; </w:t>
      </w:r>
    </w:p>
    <w:p>
      <w:pPr>
        <w:spacing w:after="0"/>
        <w:ind w:left="0"/>
        <w:jc w:val="both"/>
      </w:pPr>
      <w:r>
        <w:rPr>
          <w:rFonts w:ascii="Times New Roman"/>
          <w:b w:val="false"/>
          <w:i w:val="false"/>
          <w:color w:val="000000"/>
          <w:sz w:val="28"/>
        </w:rPr>
        <w:t xml:space="preserve">      13) в статье 15: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"предоставлению страховых услуг" заменить словами "заключению и исполнению договоров страхования"; </w:t>
      </w:r>
      <w:r>
        <w:br/>
      </w:r>
      <w:r>
        <w:rPr>
          <w:rFonts w:ascii="Times New Roman"/>
          <w:b w:val="false"/>
          <w:i w:val="false"/>
          <w:color w:val="000000"/>
          <w:sz w:val="28"/>
        </w:rPr>
        <w:t xml:space="preserve">
      второе предложение исключить;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Передача страховой (перестраховочной) организацией принятых ею страховых рисков в перестрахование осуществляется с учетом требований к Порядку расчета пруденциальных нормативов."; </w:t>
      </w:r>
      <w:r>
        <w:br/>
      </w:r>
      <w:r>
        <w:rPr>
          <w:rFonts w:ascii="Times New Roman"/>
          <w:b w:val="false"/>
          <w:i w:val="false"/>
          <w:color w:val="000000"/>
          <w:sz w:val="28"/>
        </w:rPr>
        <w:t xml:space="preserve">
      пункт 5 исключить; </w:t>
      </w:r>
    </w:p>
    <w:p>
      <w:pPr>
        <w:spacing w:after="0"/>
        <w:ind w:left="0"/>
        <w:jc w:val="both"/>
      </w:pPr>
      <w:r>
        <w:rPr>
          <w:rFonts w:ascii="Times New Roman"/>
          <w:b w:val="false"/>
          <w:i w:val="false"/>
          <w:color w:val="000000"/>
          <w:sz w:val="28"/>
        </w:rPr>
        <w:t xml:space="preserve">      14) главу 4 дополнить статьями 16-1, 16-2, 16-3 следующего содержания: </w:t>
      </w:r>
    </w:p>
    <w:p>
      <w:pPr>
        <w:spacing w:after="0"/>
        <w:ind w:left="0"/>
        <w:jc w:val="both"/>
      </w:pPr>
      <w:r>
        <w:rPr>
          <w:rFonts w:ascii="Times New Roman"/>
          <w:b w:val="false"/>
          <w:i w:val="false"/>
          <w:color w:val="000000"/>
          <w:sz w:val="28"/>
        </w:rPr>
        <w:t xml:space="preserve">      "Статья 16-1. Создание страхового брокера </w:t>
      </w:r>
    </w:p>
    <w:p>
      <w:pPr>
        <w:spacing w:after="0"/>
        <w:ind w:left="0"/>
        <w:jc w:val="both"/>
      </w:pPr>
      <w:r>
        <w:rPr>
          <w:rFonts w:ascii="Times New Roman"/>
          <w:b w:val="false"/>
          <w:i w:val="false"/>
          <w:color w:val="000000"/>
          <w:sz w:val="28"/>
        </w:rPr>
        <w:t xml:space="preserve">      1. Организационно-правовой формой страхового брокера является товарищество с ограниченной ответственностью либо акционерное общество. </w:t>
      </w:r>
      <w:r>
        <w:br/>
      </w:r>
      <w:r>
        <w:rPr>
          <w:rFonts w:ascii="Times New Roman"/>
          <w:b w:val="false"/>
          <w:i w:val="false"/>
          <w:color w:val="000000"/>
          <w:sz w:val="28"/>
        </w:rPr>
        <w:t xml:space="preserve">
      2. Наименование страхового брокера должно содержать слова "страховой брокер" или производные от них слова. </w:t>
      </w:r>
      <w:r>
        <w:br/>
      </w:r>
      <w:r>
        <w:rPr>
          <w:rFonts w:ascii="Times New Roman"/>
          <w:b w:val="false"/>
          <w:i w:val="false"/>
          <w:color w:val="000000"/>
          <w:sz w:val="28"/>
        </w:rPr>
        <w:t xml:space="preserve">
      3. Страховому брокеру запрещается использовать в своем наименовании слова "национальный", "центральный", "бюджетный", "республиканский". </w:t>
      </w:r>
      <w:r>
        <w:br/>
      </w:r>
      <w:r>
        <w:rPr>
          <w:rFonts w:ascii="Times New Roman"/>
          <w:b w:val="false"/>
          <w:i w:val="false"/>
          <w:color w:val="000000"/>
          <w:sz w:val="28"/>
        </w:rPr>
        <w:t xml:space="preserve">
      4. Не допускается использование в качестве наименования обозначений, тождественных или сходных до степени его смешения с наименованием ранее созданных страховых брокеров, в том числе страховых брокеров - нерезидентов Республики Казахстан. Настоящий запрет не распространяется на дочернего страхового брокера в случае использования им наименования родительской организации. </w:t>
      </w:r>
      <w:r>
        <w:br/>
      </w:r>
      <w:r>
        <w:rPr>
          <w:rFonts w:ascii="Times New Roman"/>
          <w:b w:val="false"/>
          <w:i w:val="false"/>
          <w:color w:val="000000"/>
          <w:sz w:val="28"/>
        </w:rPr>
        <w:t xml:space="preserve">
      5.  Государственная регистрация страхового брокера производится в порядке, определенном законодательством Республики Казахстан. </w:t>
      </w:r>
    </w:p>
    <w:p>
      <w:pPr>
        <w:spacing w:after="0"/>
        <w:ind w:left="0"/>
        <w:jc w:val="both"/>
      </w:pPr>
      <w:r>
        <w:rPr>
          <w:rFonts w:ascii="Times New Roman"/>
          <w:b w:val="false"/>
          <w:i w:val="false"/>
          <w:color w:val="000000"/>
          <w:sz w:val="28"/>
        </w:rPr>
        <w:t xml:space="preserve">      Статья 16-2. Требования к учредителям страхового брокера </w:t>
      </w:r>
    </w:p>
    <w:p>
      <w:pPr>
        <w:spacing w:after="0"/>
        <w:ind w:left="0"/>
        <w:jc w:val="both"/>
      </w:pPr>
      <w:r>
        <w:rPr>
          <w:rFonts w:ascii="Times New Roman"/>
          <w:b w:val="false"/>
          <w:i w:val="false"/>
          <w:color w:val="000000"/>
          <w:sz w:val="28"/>
        </w:rPr>
        <w:t xml:space="preserve">      1. Запрещается участие страховой (перестраховочной) организации или ее работников в создании или деятельности страхового брокера. </w:t>
      </w:r>
      <w:r>
        <w:br/>
      </w:r>
      <w:r>
        <w:rPr>
          <w:rFonts w:ascii="Times New Roman"/>
          <w:b w:val="false"/>
          <w:i w:val="false"/>
          <w:color w:val="000000"/>
          <w:sz w:val="28"/>
        </w:rPr>
        <w:t xml:space="preserve">
      2.  Учредители и работники страхового брокера не могут занимать одновременно должности в страховой (перестраховочной) организации. </w:t>
      </w:r>
    </w:p>
    <w:p>
      <w:pPr>
        <w:spacing w:after="0"/>
        <w:ind w:left="0"/>
        <w:jc w:val="both"/>
      </w:pPr>
      <w:r>
        <w:rPr>
          <w:rFonts w:ascii="Times New Roman"/>
          <w:b w:val="false"/>
          <w:i w:val="false"/>
          <w:color w:val="000000"/>
          <w:sz w:val="28"/>
        </w:rPr>
        <w:t xml:space="preserve">      Статья 16-3. Формирование уставного капитала страхового брокера </w:t>
      </w:r>
    </w:p>
    <w:p>
      <w:pPr>
        <w:spacing w:after="0"/>
        <w:ind w:left="0"/>
        <w:jc w:val="both"/>
      </w:pPr>
      <w:r>
        <w:rPr>
          <w:rFonts w:ascii="Times New Roman"/>
          <w:b w:val="false"/>
          <w:i w:val="false"/>
          <w:color w:val="000000"/>
          <w:sz w:val="28"/>
        </w:rPr>
        <w:t xml:space="preserve">      1. Учредители, участники либо акционеры страхового брокера обязаны оплачивать приобретаемые доли участия либо акции исключительно деньгами в национальной валюте. </w:t>
      </w:r>
      <w:r>
        <w:br/>
      </w:r>
      <w:r>
        <w:rPr>
          <w:rFonts w:ascii="Times New Roman"/>
          <w:b w:val="false"/>
          <w:i w:val="false"/>
          <w:color w:val="000000"/>
          <w:sz w:val="28"/>
        </w:rPr>
        <w:t xml:space="preserve">
      2. Минимальный размер уставного капитала создаваемого страхового брокера должен быть полностью оплачен его учредителями к моменту его государственной регистрации. </w:t>
      </w:r>
      <w:r>
        <w:br/>
      </w:r>
      <w:r>
        <w:rPr>
          <w:rFonts w:ascii="Times New Roman"/>
          <w:b w:val="false"/>
          <w:i w:val="false"/>
          <w:color w:val="000000"/>
          <w:sz w:val="28"/>
        </w:rPr>
        <w:t xml:space="preserve">
      3. Требования к минимальному размеру уставного капитала и к иным условиям деятельности страхового брокера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15) статью 17 изложить в следующей редакции: </w:t>
      </w:r>
    </w:p>
    <w:p>
      <w:pPr>
        <w:spacing w:after="0"/>
        <w:ind w:left="0"/>
        <w:jc w:val="both"/>
      </w:pPr>
      <w:r>
        <w:rPr>
          <w:rFonts w:ascii="Times New Roman"/>
          <w:b w:val="false"/>
          <w:i w:val="false"/>
          <w:color w:val="000000"/>
          <w:sz w:val="28"/>
        </w:rPr>
        <w:t xml:space="preserve">      "Статья 17. Деятельность страхового брокера и требования, предъявляемые к ней </w:t>
      </w:r>
    </w:p>
    <w:p>
      <w:pPr>
        <w:spacing w:after="0"/>
        <w:ind w:left="0"/>
        <w:jc w:val="both"/>
      </w:pPr>
      <w:r>
        <w:rPr>
          <w:rFonts w:ascii="Times New Roman"/>
          <w:b w:val="false"/>
          <w:i w:val="false"/>
          <w:color w:val="000000"/>
          <w:sz w:val="28"/>
        </w:rPr>
        <w:t xml:space="preserve">      1. Деятельность страхового брокера является исключительным видом деятельности и подлежит лицензированию уполномоченным органом. </w:t>
      </w:r>
      <w:r>
        <w:br/>
      </w:r>
      <w:r>
        <w:rPr>
          <w:rFonts w:ascii="Times New Roman"/>
          <w:b w:val="false"/>
          <w:i w:val="false"/>
          <w:color w:val="000000"/>
          <w:sz w:val="28"/>
        </w:rPr>
        <w:t xml:space="preserve">
      Страховой брокер не вправе осуществлять деятельность страхового агента. </w:t>
      </w:r>
      <w:r>
        <w:br/>
      </w:r>
      <w:r>
        <w:rPr>
          <w:rFonts w:ascii="Times New Roman"/>
          <w:b w:val="false"/>
          <w:i w:val="false"/>
          <w:color w:val="000000"/>
          <w:sz w:val="28"/>
        </w:rPr>
        <w:t xml:space="preserve">
      2. Страховой брокер осуществляет следующие виды брокерской деятельности: </w:t>
      </w:r>
      <w:r>
        <w:br/>
      </w:r>
      <w:r>
        <w:rPr>
          <w:rFonts w:ascii="Times New Roman"/>
          <w:b w:val="false"/>
          <w:i w:val="false"/>
          <w:color w:val="000000"/>
          <w:sz w:val="28"/>
        </w:rPr>
        <w:t xml:space="preserve">
      1) посредническая деятельность по заключению договоров страхования от своего имени и по поручению страхователя или договоров перестрахования от своего имени и по поручению цедента; </w:t>
      </w:r>
      <w:r>
        <w:br/>
      </w:r>
      <w:r>
        <w:rPr>
          <w:rFonts w:ascii="Times New Roman"/>
          <w:b w:val="false"/>
          <w:i w:val="false"/>
          <w:color w:val="000000"/>
          <w:sz w:val="28"/>
        </w:rPr>
        <w:t xml:space="preserve">
      2) консультационная деятельность по вопросам страхования (перестрахования); </w:t>
      </w:r>
      <w:r>
        <w:br/>
      </w:r>
      <w:r>
        <w:rPr>
          <w:rFonts w:ascii="Times New Roman"/>
          <w:b w:val="false"/>
          <w:i w:val="false"/>
          <w:color w:val="000000"/>
          <w:sz w:val="28"/>
        </w:rPr>
        <w:t xml:space="preserve">
      3) поиск и привлечение физических и юридических лиц к страхованию (перестрахованию); </w:t>
      </w:r>
      <w:r>
        <w:br/>
      </w:r>
      <w:r>
        <w:rPr>
          <w:rFonts w:ascii="Times New Roman"/>
          <w:b w:val="false"/>
          <w:i w:val="false"/>
          <w:color w:val="000000"/>
          <w:sz w:val="28"/>
        </w:rPr>
        <w:t xml:space="preserve">
      4) проведение сравнительного анализа услуг и финансового состояния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5) сбор информации об объектах страхования с целью проведения сравнительного анализа услуг, предоставляемых страховыми (перестраховочными) организациями; </w:t>
      </w:r>
      <w:r>
        <w:br/>
      </w:r>
      <w:r>
        <w:rPr>
          <w:rFonts w:ascii="Times New Roman"/>
          <w:b w:val="false"/>
          <w:i w:val="false"/>
          <w:color w:val="000000"/>
          <w:sz w:val="28"/>
        </w:rPr>
        <w:t xml:space="preserve">
      6) разработка по поручению клиентов условий страхования (перестрахования), критериев выбора страховщиков (перестраховщиков), оказание экспертных услуг по выявлению страховых </w:t>
      </w:r>
      <w:r>
        <w:br/>
      </w:r>
      <w:r>
        <w:rPr>
          <w:rFonts w:ascii="Times New Roman"/>
          <w:b w:val="false"/>
          <w:i w:val="false"/>
          <w:color w:val="000000"/>
          <w:sz w:val="28"/>
        </w:rPr>
        <w:t xml:space="preserve">
рисков; </w:t>
      </w:r>
      <w:r>
        <w:br/>
      </w:r>
      <w:r>
        <w:rPr>
          <w:rFonts w:ascii="Times New Roman"/>
          <w:b w:val="false"/>
          <w:i w:val="false"/>
          <w:color w:val="000000"/>
          <w:sz w:val="28"/>
        </w:rPr>
        <w:t xml:space="preserve">
      7) подготовка и/или оформление по поручению страхователя (цедента) необходимых для заключения договора страхования (перестрахования) документов, сбор информации по вопросам страхования; </w:t>
      </w:r>
      <w:r>
        <w:br/>
      </w:r>
      <w:r>
        <w:rPr>
          <w:rFonts w:ascii="Times New Roman"/>
          <w:b w:val="false"/>
          <w:i w:val="false"/>
          <w:color w:val="000000"/>
          <w:sz w:val="28"/>
        </w:rPr>
        <w:t xml:space="preserve">
      8) оформление по поручению страхователя (цедента) договора страхования (перестрахования); </w:t>
      </w:r>
      <w:r>
        <w:br/>
      </w:r>
      <w:r>
        <w:rPr>
          <w:rFonts w:ascii="Times New Roman"/>
          <w:b w:val="false"/>
          <w:i w:val="false"/>
          <w:color w:val="000000"/>
          <w:sz w:val="28"/>
        </w:rPr>
        <w:t xml:space="preserve">
      9) сбор страховых премий от страхователей (цедентов) по договорам страхования (перестрахования) для их последующего перевода страховым (перестраховочным) организациям при наличии соответствующего соглашения со страхователем (цедентом); </w:t>
      </w:r>
      <w:r>
        <w:br/>
      </w:r>
      <w:r>
        <w:rPr>
          <w:rFonts w:ascii="Times New Roman"/>
          <w:b w:val="false"/>
          <w:i w:val="false"/>
          <w:color w:val="000000"/>
          <w:sz w:val="28"/>
        </w:rPr>
        <w:t xml:space="preserve">
      10) размещение страховых рисков по договорам страхования (перестрахования) или сострахования по поручению клиентов; </w:t>
      </w:r>
      <w:r>
        <w:br/>
      </w:r>
      <w:r>
        <w:rPr>
          <w:rFonts w:ascii="Times New Roman"/>
          <w:b w:val="false"/>
          <w:i w:val="false"/>
          <w:color w:val="000000"/>
          <w:sz w:val="28"/>
        </w:rPr>
        <w:t xml:space="preserve">
      11) обеспечение правильного и своевременного оформления документов при заключении договора страхования (перестрахования), осуществлении страховой выплаты, рассмотрении претензий при наступлении страхового случая, а также других документов, связанных с заключенными договорами страхования (перестрахования); </w:t>
      </w:r>
      <w:r>
        <w:br/>
      </w:r>
      <w:r>
        <w:rPr>
          <w:rFonts w:ascii="Times New Roman"/>
          <w:b w:val="false"/>
          <w:i w:val="false"/>
          <w:color w:val="000000"/>
          <w:sz w:val="28"/>
        </w:rPr>
        <w:t xml:space="preserve">
      12) оказание консультаций и содействие в получении страхователем (цедентом), выгодоприобретателем страховой выплаты при наступлении страхового случая; </w:t>
      </w:r>
      <w:r>
        <w:br/>
      </w:r>
      <w:r>
        <w:rPr>
          <w:rFonts w:ascii="Times New Roman"/>
          <w:b w:val="false"/>
          <w:i w:val="false"/>
          <w:color w:val="000000"/>
          <w:sz w:val="28"/>
        </w:rPr>
        <w:t xml:space="preserve">
      13) оформление в соответствии с представленными полномочиями, необходимых документов для получения страховой выплаты; </w:t>
      </w:r>
      <w:r>
        <w:br/>
      </w:r>
      <w:r>
        <w:rPr>
          <w:rFonts w:ascii="Times New Roman"/>
          <w:b w:val="false"/>
          <w:i w:val="false"/>
          <w:color w:val="000000"/>
          <w:sz w:val="28"/>
        </w:rPr>
        <w:t xml:space="preserve">
      14) сбор, по поручению страхователя (цедента), страховых выплат от страховых (перестраховочных) организаций для их последующей передачи страхователю (цеденту), выгодоприобретателю; </w:t>
      </w:r>
      <w:r>
        <w:br/>
      </w:r>
      <w:r>
        <w:rPr>
          <w:rFonts w:ascii="Times New Roman"/>
          <w:b w:val="false"/>
          <w:i w:val="false"/>
          <w:color w:val="000000"/>
          <w:sz w:val="28"/>
        </w:rPr>
        <w:t xml:space="preserve">
      15) подготовка документов по рассмотрению и урегулированию убытков при наступлении страхового случая по поручению заинтересованных лиц; </w:t>
      </w:r>
      <w:r>
        <w:br/>
      </w:r>
      <w:r>
        <w:rPr>
          <w:rFonts w:ascii="Times New Roman"/>
          <w:b w:val="false"/>
          <w:i w:val="false"/>
          <w:color w:val="000000"/>
          <w:sz w:val="28"/>
        </w:rPr>
        <w:t xml:space="preserve">
      16) организация услуг экспертов по оценке ущерба и определению размера страховой выплаты. </w:t>
      </w:r>
      <w:r>
        <w:br/>
      </w:r>
      <w:r>
        <w:rPr>
          <w:rFonts w:ascii="Times New Roman"/>
          <w:b w:val="false"/>
          <w:i w:val="false"/>
          <w:color w:val="000000"/>
          <w:sz w:val="28"/>
        </w:rPr>
        <w:t xml:space="preserve">
      3. Страховой брокер при осуществлении своей деятельности не является стороной договора страхования (перестрахования). </w:t>
      </w:r>
      <w:r>
        <w:br/>
      </w:r>
      <w:r>
        <w:rPr>
          <w:rFonts w:ascii="Times New Roman"/>
          <w:b w:val="false"/>
          <w:i w:val="false"/>
          <w:color w:val="000000"/>
          <w:sz w:val="28"/>
        </w:rPr>
        <w:t xml:space="preserve">
      4. Основные права, обязанности и ответственность страхового брокера должны быть определены в его внутренних правилах осуществления деятельности страхового брокера."; </w:t>
      </w:r>
    </w:p>
    <w:p>
      <w:pPr>
        <w:spacing w:after="0"/>
        <w:ind w:left="0"/>
        <w:jc w:val="both"/>
      </w:pPr>
      <w:r>
        <w:rPr>
          <w:rFonts w:ascii="Times New Roman"/>
          <w:b w:val="false"/>
          <w:i w:val="false"/>
          <w:color w:val="000000"/>
          <w:sz w:val="28"/>
        </w:rPr>
        <w:t xml:space="preserve">      16) дополнить статьей 18-1 следующего содержания: </w:t>
      </w:r>
    </w:p>
    <w:p>
      <w:pPr>
        <w:spacing w:after="0"/>
        <w:ind w:left="0"/>
        <w:jc w:val="both"/>
      </w:pPr>
      <w:r>
        <w:rPr>
          <w:rFonts w:ascii="Times New Roman"/>
          <w:b w:val="false"/>
          <w:i w:val="false"/>
          <w:color w:val="000000"/>
          <w:sz w:val="28"/>
        </w:rPr>
        <w:t xml:space="preserve">      "Статья 18-1. Требования к страховому агенту </w:t>
      </w:r>
    </w:p>
    <w:p>
      <w:pPr>
        <w:spacing w:after="0"/>
        <w:ind w:left="0"/>
        <w:jc w:val="both"/>
      </w:pPr>
      <w:r>
        <w:rPr>
          <w:rFonts w:ascii="Times New Roman"/>
          <w:b w:val="false"/>
          <w:i w:val="false"/>
          <w:color w:val="000000"/>
          <w:sz w:val="28"/>
        </w:rPr>
        <w:t xml:space="preserve">      1. Не может быть страховым агентом физическое лицо при наличии у него непогашенной или неснятой в установленном законом порядке судимости. </w:t>
      </w:r>
      <w:r>
        <w:br/>
      </w:r>
      <w:r>
        <w:rPr>
          <w:rFonts w:ascii="Times New Roman"/>
          <w:b w:val="false"/>
          <w:i w:val="false"/>
          <w:color w:val="000000"/>
          <w:sz w:val="28"/>
        </w:rPr>
        <w:t xml:space="preserve">
      2. В своей деятельности страховой агент обязан: </w:t>
      </w:r>
      <w:r>
        <w:br/>
      </w:r>
      <w:r>
        <w:rPr>
          <w:rFonts w:ascii="Times New Roman"/>
          <w:b w:val="false"/>
          <w:i w:val="false"/>
          <w:color w:val="000000"/>
          <w:sz w:val="28"/>
        </w:rPr>
        <w:t xml:space="preserve">
      1) предъявлять страхователю агентское соглашение или иной документ, удостоверяющий его право заключать договоры страхования от имени и по поручению страховой организации; </w:t>
      </w:r>
      <w:r>
        <w:br/>
      </w:r>
      <w:r>
        <w:rPr>
          <w:rFonts w:ascii="Times New Roman"/>
          <w:b w:val="false"/>
          <w:i w:val="false"/>
          <w:color w:val="000000"/>
          <w:sz w:val="28"/>
        </w:rPr>
        <w:t xml:space="preserve">
      2) предъявить информацию о страховой организации (всех страховых организациях), страховым агентом которой (которых) он является, включая копию лицензии страховой организации (страховых организаций) на право осуществления страховой деятельности; </w:t>
      </w:r>
      <w:r>
        <w:br/>
      </w:r>
      <w:r>
        <w:rPr>
          <w:rFonts w:ascii="Times New Roman"/>
          <w:b w:val="false"/>
          <w:i w:val="false"/>
          <w:color w:val="000000"/>
          <w:sz w:val="28"/>
        </w:rPr>
        <w:t xml:space="preserve">
      3) по требованию страхователя ознакомить с условиями страхования по заключаемому договору страхования."; </w:t>
      </w:r>
    </w:p>
    <w:p>
      <w:pPr>
        <w:spacing w:after="0"/>
        <w:ind w:left="0"/>
        <w:jc w:val="both"/>
      </w:pPr>
      <w:r>
        <w:rPr>
          <w:rFonts w:ascii="Times New Roman"/>
          <w:b w:val="false"/>
          <w:i w:val="false"/>
          <w:color w:val="000000"/>
          <w:sz w:val="28"/>
        </w:rPr>
        <w:t xml:space="preserve">      17) в статье 20: </w:t>
      </w:r>
      <w:r>
        <w:br/>
      </w:r>
      <w:r>
        <w:rPr>
          <w:rFonts w:ascii="Times New Roman"/>
          <w:b w:val="false"/>
          <w:i w:val="false"/>
          <w:color w:val="000000"/>
          <w:sz w:val="28"/>
        </w:rPr>
        <w:t xml:space="preserve">
      в пункте 1 слово "деятельности" исключить;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Порядок осуществления аудита страховой (перестраховочной) организации, а также требования, предъявляемые к отчету и заключению уполномоченной аудиторской организации, устанавливаются нормативными правовыми актами уполномоченного органа.";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слово "(аудитора)" исключить; </w:t>
      </w:r>
      <w:r>
        <w:br/>
      </w:r>
      <w:r>
        <w:rPr>
          <w:rFonts w:ascii="Times New Roman"/>
          <w:b w:val="false"/>
          <w:i w:val="false"/>
          <w:color w:val="000000"/>
          <w:sz w:val="28"/>
        </w:rPr>
        <w:t xml:space="preserve">
      в пункте 6 после слова "требований" дополнить словами "нормативных правовых актов"; </w:t>
      </w:r>
    </w:p>
    <w:p>
      <w:pPr>
        <w:spacing w:after="0"/>
        <w:ind w:left="0"/>
        <w:jc w:val="both"/>
      </w:pPr>
      <w:r>
        <w:rPr>
          <w:rFonts w:ascii="Times New Roman"/>
          <w:b w:val="false"/>
          <w:i w:val="false"/>
          <w:color w:val="000000"/>
          <w:sz w:val="28"/>
        </w:rPr>
        <w:t xml:space="preserve">      18) в статье 21: </w:t>
      </w:r>
      <w:r>
        <w:br/>
      </w:r>
      <w:r>
        <w:rPr>
          <w:rFonts w:ascii="Times New Roman"/>
          <w:b w:val="false"/>
          <w:i w:val="false"/>
          <w:color w:val="000000"/>
          <w:sz w:val="28"/>
        </w:rPr>
        <w:t xml:space="preserve">
      в часть первую пункта 2 дополнить словами "и Национального Банка Республики Казахстан"; </w:t>
      </w:r>
      <w:r>
        <w:br/>
      </w:r>
      <w:r>
        <w:rPr>
          <w:rFonts w:ascii="Times New Roman"/>
          <w:b w:val="false"/>
          <w:i w:val="false"/>
          <w:color w:val="000000"/>
          <w:sz w:val="28"/>
        </w:rPr>
        <w:t xml:space="preserve">
      часть первую пункта 4 изложить в следующей редакции: </w:t>
      </w:r>
      <w:r>
        <w:br/>
      </w:r>
      <w:r>
        <w:rPr>
          <w:rFonts w:ascii="Times New Roman"/>
          <w:b w:val="false"/>
          <w:i w:val="false"/>
          <w:color w:val="000000"/>
          <w:sz w:val="28"/>
        </w:rPr>
        <w:t xml:space="preserve">
      "4. Юридические лица, зарегистрированные в оффшорных зонах, или физические лица, являющиеся участниками (учредителями, акционерами) юридических лиц, зарегистрированных в оффшорных зонах, перечень которых устанавливается уполномоченным органом, не могут прямо или косвенно быть учредителями или акционерами страховой (перестраховочной) организации - резидента Республики Казахстан. </w:t>
      </w:r>
      <w:r>
        <w:br/>
      </w:r>
      <w:r>
        <w:rPr>
          <w:rFonts w:ascii="Times New Roman"/>
          <w:b w:val="false"/>
          <w:i w:val="false"/>
          <w:color w:val="000000"/>
          <w:sz w:val="28"/>
        </w:rPr>
        <w:t xml:space="preserve">
      Указанное ограничение не распространяется на страховые (перестраховочные) организации, зарегистрированные в оффшорных зонах, имеющих международный кредитный рейтинг не ниже рейтинга "А" одного из рейтинговых агентств, перечень которых устанавливается уполномоченным органом. </w:t>
      </w:r>
      <w:r>
        <w:br/>
      </w:r>
      <w:r>
        <w:rPr>
          <w:rFonts w:ascii="Times New Roman"/>
          <w:b w:val="false"/>
          <w:i w:val="false"/>
          <w:color w:val="000000"/>
          <w:sz w:val="28"/>
        </w:rPr>
        <w:t xml:space="preserve">
      Перечень зон, признаваемых оффшорными, при осуществлении надзора за страховой деятельностью устанавливается нормативными правовыми актами уполномоченным органом."; </w:t>
      </w:r>
    </w:p>
    <w:p>
      <w:pPr>
        <w:spacing w:after="0"/>
        <w:ind w:left="0"/>
        <w:jc w:val="both"/>
      </w:pPr>
      <w:r>
        <w:rPr>
          <w:rFonts w:ascii="Times New Roman"/>
          <w:b w:val="false"/>
          <w:i w:val="false"/>
          <w:color w:val="000000"/>
          <w:sz w:val="28"/>
        </w:rPr>
        <w:t xml:space="preserve">      19) в статье 22: </w:t>
      </w:r>
      <w:r>
        <w:br/>
      </w:r>
      <w:r>
        <w:rPr>
          <w:rFonts w:ascii="Times New Roman"/>
          <w:b w:val="false"/>
          <w:i w:val="false"/>
          <w:color w:val="000000"/>
          <w:sz w:val="28"/>
        </w:rPr>
        <w:t xml:space="preserve">
      часть вторую пункта 1 исключить; </w:t>
      </w:r>
      <w:r>
        <w:br/>
      </w:r>
      <w:r>
        <w:rPr>
          <w:rFonts w:ascii="Times New Roman"/>
          <w:b w:val="false"/>
          <w:i w:val="false"/>
          <w:color w:val="000000"/>
          <w:sz w:val="28"/>
        </w:rPr>
        <w:t xml:space="preserve">
      в пункте 4 слово "Официальный" заменить словом "Правовой"; </w:t>
      </w:r>
    </w:p>
    <w:p>
      <w:pPr>
        <w:spacing w:after="0"/>
        <w:ind w:left="0"/>
        <w:jc w:val="both"/>
      </w:pPr>
      <w:r>
        <w:rPr>
          <w:rFonts w:ascii="Times New Roman"/>
          <w:b w:val="false"/>
          <w:i w:val="false"/>
          <w:color w:val="000000"/>
          <w:sz w:val="28"/>
        </w:rPr>
        <w:t xml:space="preserve">      20) в пункте 2 статьи 24 после слов "уполномоченного аудитора," дополнить словом "службы"; </w:t>
      </w:r>
    </w:p>
    <w:p>
      <w:pPr>
        <w:spacing w:after="0"/>
        <w:ind w:left="0"/>
        <w:jc w:val="both"/>
      </w:pPr>
      <w:r>
        <w:rPr>
          <w:rFonts w:ascii="Times New Roman"/>
          <w:b w:val="false"/>
          <w:i w:val="false"/>
          <w:color w:val="000000"/>
          <w:sz w:val="28"/>
        </w:rPr>
        <w:t xml:space="preserve">      21) в статье 25: </w:t>
      </w:r>
      <w:r>
        <w:br/>
      </w:r>
      <w:r>
        <w:rPr>
          <w:rFonts w:ascii="Times New Roman"/>
          <w:b w:val="false"/>
          <w:i w:val="false"/>
          <w:color w:val="000000"/>
          <w:sz w:val="28"/>
        </w:rPr>
        <w:t xml:space="preserve">
      в пункте 5 слова ", обладающих правом контроля над ней" исключить; </w:t>
      </w:r>
    </w:p>
    <w:p>
      <w:pPr>
        <w:spacing w:after="0"/>
        <w:ind w:left="0"/>
        <w:jc w:val="both"/>
      </w:pPr>
      <w:r>
        <w:rPr>
          <w:rFonts w:ascii="Times New Roman"/>
          <w:b w:val="false"/>
          <w:i w:val="false"/>
          <w:color w:val="000000"/>
          <w:sz w:val="28"/>
        </w:rPr>
        <w:t xml:space="preserve">      22) пункты 3 и 4 статьи 32 исключить; </w:t>
      </w:r>
    </w:p>
    <w:p>
      <w:pPr>
        <w:spacing w:after="0"/>
        <w:ind w:left="0"/>
        <w:jc w:val="both"/>
      </w:pPr>
      <w:r>
        <w:rPr>
          <w:rFonts w:ascii="Times New Roman"/>
          <w:b w:val="false"/>
          <w:i w:val="false"/>
          <w:color w:val="000000"/>
          <w:sz w:val="28"/>
        </w:rPr>
        <w:t xml:space="preserve">      23) пункт 1 статьи 35 исключить; </w:t>
      </w:r>
    </w:p>
    <w:p>
      <w:pPr>
        <w:spacing w:after="0"/>
        <w:ind w:left="0"/>
        <w:jc w:val="both"/>
      </w:pPr>
      <w:r>
        <w:rPr>
          <w:rFonts w:ascii="Times New Roman"/>
          <w:b w:val="false"/>
          <w:i w:val="false"/>
          <w:color w:val="000000"/>
          <w:sz w:val="28"/>
        </w:rPr>
        <w:t xml:space="preserve">      24) статью 36 исключить; </w:t>
      </w:r>
    </w:p>
    <w:p>
      <w:pPr>
        <w:spacing w:after="0"/>
        <w:ind w:left="0"/>
        <w:jc w:val="both"/>
      </w:pPr>
      <w:r>
        <w:rPr>
          <w:rFonts w:ascii="Times New Roman"/>
          <w:b w:val="false"/>
          <w:i w:val="false"/>
          <w:color w:val="000000"/>
          <w:sz w:val="28"/>
        </w:rPr>
        <w:t xml:space="preserve">      25) в статье 43: </w:t>
      </w:r>
      <w:r>
        <w:br/>
      </w:r>
      <w:r>
        <w:rPr>
          <w:rFonts w:ascii="Times New Roman"/>
          <w:b w:val="false"/>
          <w:i w:val="false"/>
          <w:color w:val="000000"/>
          <w:sz w:val="28"/>
        </w:rPr>
        <w:t xml:space="preserve">
      в подпункте 5) слова "уставного и собственного капиталов" заменить словами "уставного капитала, гарантийного фонда, маржи платежеспособности"; </w:t>
      </w:r>
      <w:r>
        <w:br/>
      </w:r>
      <w:r>
        <w:rPr>
          <w:rFonts w:ascii="Times New Roman"/>
          <w:b w:val="false"/>
          <w:i w:val="false"/>
          <w:color w:val="000000"/>
          <w:sz w:val="28"/>
        </w:rPr>
        <w:t xml:space="preserve">
      дополнить подпунктами 9-1), 9-2) следующего содержания: </w:t>
      </w:r>
      <w:r>
        <w:br/>
      </w:r>
      <w:r>
        <w:rPr>
          <w:rFonts w:ascii="Times New Roman"/>
          <w:b w:val="false"/>
          <w:i w:val="false"/>
          <w:color w:val="000000"/>
          <w:sz w:val="28"/>
        </w:rPr>
        <w:t xml:space="preserve">
      "9-1) предъявляет требования к методам оценки и принципам расчета страховых тарифов по классам (видам) страхования страховых (перестраховочных) организаций; </w:t>
      </w:r>
      <w:r>
        <w:br/>
      </w:r>
      <w:r>
        <w:rPr>
          <w:rFonts w:ascii="Times New Roman"/>
          <w:b w:val="false"/>
          <w:i w:val="false"/>
          <w:color w:val="000000"/>
          <w:sz w:val="28"/>
        </w:rPr>
        <w:t xml:space="preserve">
      9-2) определяет порядок расчета коэффициента убыточности страховой (перестраховочной) организации;"; </w:t>
      </w:r>
      <w:r>
        <w:br/>
      </w:r>
      <w:r>
        <w:rPr>
          <w:rFonts w:ascii="Times New Roman"/>
          <w:b w:val="false"/>
          <w:i w:val="false"/>
          <w:color w:val="000000"/>
          <w:sz w:val="28"/>
        </w:rPr>
        <w:t xml:space="preserve">
      в подпункте 10) после слов "страховых брокеров" дополнить словами "филиалов и представительств страховых (перестраховочных) организаций и страховых брокеров, в том числе нерезидентов Республики Казахстан,"; </w:t>
      </w:r>
      <w:r>
        <w:br/>
      </w:r>
      <w:r>
        <w:rPr>
          <w:rFonts w:ascii="Times New Roman"/>
          <w:b w:val="false"/>
          <w:i w:val="false"/>
          <w:color w:val="000000"/>
          <w:sz w:val="28"/>
        </w:rPr>
        <w:t xml:space="preserve">
      дополнить подпунктом 11-1) следующего содержания: </w:t>
      </w:r>
      <w:r>
        <w:br/>
      </w:r>
      <w:r>
        <w:rPr>
          <w:rFonts w:ascii="Times New Roman"/>
          <w:b w:val="false"/>
          <w:i w:val="false"/>
          <w:color w:val="000000"/>
          <w:sz w:val="28"/>
        </w:rPr>
        <w:t xml:space="preserve">
      "11-1) устанавливает требования к автоматизации страховой (перестраховочной) организации;"; </w:t>
      </w:r>
      <w:r>
        <w:br/>
      </w:r>
      <w:r>
        <w:rPr>
          <w:rFonts w:ascii="Times New Roman"/>
          <w:b w:val="false"/>
          <w:i w:val="false"/>
          <w:color w:val="000000"/>
          <w:sz w:val="28"/>
        </w:rPr>
        <w:t xml:space="preserve">
      подпункт 14) дополнить словами ", страховых брокеров, обособленных подразделений субъектов страховой деятельности и страховых брокеров, в том числе созданных страховыми (перестраховочными) организациями - нерезидентами Республики Казахстан, страховыми брокерами - нерезидентами Республики Казахстан"; </w:t>
      </w:r>
      <w:r>
        <w:br/>
      </w:r>
      <w:r>
        <w:rPr>
          <w:rFonts w:ascii="Times New Roman"/>
          <w:b w:val="false"/>
          <w:i w:val="false"/>
          <w:color w:val="000000"/>
          <w:sz w:val="28"/>
        </w:rPr>
        <w:t xml:space="preserve">
      подпункт 19) изложить в следующей редакции: </w:t>
      </w:r>
      <w:r>
        <w:br/>
      </w:r>
      <w:r>
        <w:rPr>
          <w:rFonts w:ascii="Times New Roman"/>
          <w:b w:val="false"/>
          <w:i w:val="false"/>
          <w:color w:val="000000"/>
          <w:sz w:val="28"/>
        </w:rPr>
        <w:t xml:space="preserve">
      "19) вправе получать от профессиональных участников страхового рынка и их объединений, страховых агентов, необходимые сведения для осуществления своих контрольных и надзорных функций в соответствии с настоящим Законом;"; </w:t>
      </w:r>
      <w:r>
        <w:br/>
      </w:r>
      <w:r>
        <w:rPr>
          <w:rFonts w:ascii="Times New Roman"/>
          <w:b w:val="false"/>
          <w:i w:val="false"/>
          <w:color w:val="000000"/>
          <w:sz w:val="28"/>
        </w:rPr>
        <w:t xml:space="preserve">
      подпункты 22), 23) изложить в следующей редакции: </w:t>
      </w:r>
      <w:r>
        <w:br/>
      </w:r>
      <w:r>
        <w:rPr>
          <w:rFonts w:ascii="Times New Roman"/>
          <w:b w:val="false"/>
          <w:i w:val="false"/>
          <w:color w:val="000000"/>
          <w:sz w:val="28"/>
        </w:rPr>
        <w:t xml:space="preserve">
      "22) устанавливает требования к содержанию и изготовлению бланков страховых полисов по отдельным видам обязательного страхования; </w:t>
      </w:r>
      <w:r>
        <w:br/>
      </w:r>
      <w:r>
        <w:rPr>
          <w:rFonts w:ascii="Times New Roman"/>
          <w:b w:val="false"/>
          <w:i w:val="false"/>
          <w:color w:val="000000"/>
          <w:sz w:val="28"/>
        </w:rPr>
        <w:t xml:space="preserve">
      23) вправе применять ограниченные меры воздействия к профессиональным участникам страхового рынка;"; </w:t>
      </w:r>
    </w:p>
    <w:p>
      <w:pPr>
        <w:spacing w:after="0"/>
        <w:ind w:left="0"/>
        <w:jc w:val="both"/>
      </w:pPr>
      <w:r>
        <w:rPr>
          <w:rFonts w:ascii="Times New Roman"/>
          <w:b w:val="false"/>
          <w:i w:val="false"/>
          <w:color w:val="000000"/>
          <w:sz w:val="28"/>
        </w:rPr>
        <w:t xml:space="preserve">      26) в статье 44: </w:t>
      </w:r>
      <w:r>
        <w:br/>
      </w:r>
      <w:r>
        <w:rPr>
          <w:rFonts w:ascii="Times New Roman"/>
          <w:b w:val="false"/>
          <w:i w:val="false"/>
          <w:color w:val="000000"/>
          <w:sz w:val="28"/>
        </w:rPr>
        <w:t xml:space="preserve">
      в пункте 1 слова "и страхового брокера" заменить словами ", страхового брокера и их обособленных подразделений, в том числе созданных страховыми (перестраховочными) организациями - нерезидентами Республики Казахстан, страховыми брокерами - нерезидентами Республики Казахстан,"; </w:t>
      </w:r>
      <w:r>
        <w:br/>
      </w:r>
      <w:r>
        <w:rPr>
          <w:rFonts w:ascii="Times New Roman"/>
          <w:b w:val="false"/>
          <w:i w:val="false"/>
          <w:color w:val="000000"/>
          <w:sz w:val="28"/>
        </w:rPr>
        <w:t xml:space="preserve">
      в пункте 2 слова "Субъект страховой деятельности обязан" заменить словами "Страховая (перестраховочная) организация, страховой брокер, их обособленные подразделения, в том числе созданные страховыми (перестраховочными) организациями - нерезидентами Республики Казахстан, страховыми брокерами - нерезидентами Республики Казахстан - обязаны"; </w:t>
      </w:r>
      <w:r>
        <w:br/>
      </w:r>
      <w:r>
        <w:rPr>
          <w:rFonts w:ascii="Times New Roman"/>
          <w:b w:val="false"/>
          <w:i w:val="false"/>
          <w:color w:val="000000"/>
          <w:sz w:val="28"/>
        </w:rPr>
        <w:t xml:space="preserve">
      в пункте 4 после слов "страховых (перестраховочных) организаций," дополнить словами ", страховых брокеров и обособленных подразделений страховых (перестраховочных) организаций и страховых брокеров, в том числе созданных страховыми (перестраховочными) организациями - нерезидентами Республики Казахстан, страховыми брокерами - нерезидентами Республики Казахстан,"; </w:t>
      </w:r>
    </w:p>
    <w:p>
      <w:pPr>
        <w:spacing w:after="0"/>
        <w:ind w:left="0"/>
        <w:jc w:val="both"/>
      </w:pPr>
      <w:r>
        <w:rPr>
          <w:rFonts w:ascii="Times New Roman"/>
          <w:b w:val="false"/>
          <w:i w:val="false"/>
          <w:color w:val="000000"/>
          <w:sz w:val="28"/>
        </w:rPr>
        <w:t xml:space="preserve">      27) статью 45 исключить; </w:t>
      </w:r>
    </w:p>
    <w:p>
      <w:pPr>
        <w:spacing w:after="0"/>
        <w:ind w:left="0"/>
        <w:jc w:val="both"/>
      </w:pPr>
      <w:r>
        <w:rPr>
          <w:rFonts w:ascii="Times New Roman"/>
          <w:b w:val="false"/>
          <w:i w:val="false"/>
          <w:color w:val="000000"/>
          <w:sz w:val="28"/>
        </w:rPr>
        <w:t xml:space="preserve">      28) статью 46 изложить в следующей редакции: </w:t>
      </w:r>
    </w:p>
    <w:p>
      <w:pPr>
        <w:spacing w:after="0"/>
        <w:ind w:left="0"/>
        <w:jc w:val="both"/>
      </w:pPr>
      <w:r>
        <w:rPr>
          <w:rFonts w:ascii="Times New Roman"/>
          <w:b w:val="false"/>
          <w:i w:val="false"/>
          <w:color w:val="000000"/>
          <w:sz w:val="28"/>
        </w:rPr>
        <w:t xml:space="preserve">      "Статья 46. Пруденциальные нормативы и иные, </w:t>
      </w:r>
      <w:r>
        <w:br/>
      </w:r>
      <w:r>
        <w:rPr>
          <w:rFonts w:ascii="Times New Roman"/>
          <w:b w:val="false"/>
          <w:i w:val="false"/>
          <w:color w:val="000000"/>
          <w:sz w:val="28"/>
        </w:rPr>
        <w:t xml:space="preserve">
                  обязательные к соблюдению нормы и лимиты </w:t>
      </w:r>
    </w:p>
    <w:p>
      <w:pPr>
        <w:spacing w:after="0"/>
        <w:ind w:left="0"/>
        <w:jc w:val="both"/>
      </w:pPr>
      <w:r>
        <w:rPr>
          <w:rFonts w:ascii="Times New Roman"/>
          <w:b w:val="false"/>
          <w:i w:val="false"/>
          <w:color w:val="000000"/>
          <w:sz w:val="28"/>
        </w:rPr>
        <w:t xml:space="preserve">      1. Надзор за платежеспособностью и финансовой устойчивостью страховой (перестраховочной) организации и лиц, в отношении которых осуществляется надзор на консолидированной основе, производится посредством установления для них пруденциональных нормативов и иных, обязательных к соблюдению норм и лимитов. </w:t>
      </w:r>
      <w:r>
        <w:br/>
      </w:r>
      <w:r>
        <w:rPr>
          <w:rFonts w:ascii="Times New Roman"/>
          <w:b w:val="false"/>
          <w:i w:val="false"/>
          <w:color w:val="000000"/>
          <w:sz w:val="28"/>
        </w:rPr>
        <w:t xml:space="preserve">
      2. Пруденциальные нормативы включают: </w:t>
      </w:r>
      <w:r>
        <w:br/>
      </w:r>
      <w:r>
        <w:rPr>
          <w:rFonts w:ascii="Times New Roman"/>
          <w:b w:val="false"/>
          <w:i w:val="false"/>
          <w:color w:val="000000"/>
          <w:sz w:val="28"/>
        </w:rPr>
        <w:t xml:space="preserve">
      1) минимальный размер уставного капитала; </w:t>
      </w:r>
      <w:r>
        <w:br/>
      </w:r>
      <w:r>
        <w:rPr>
          <w:rFonts w:ascii="Times New Roman"/>
          <w:b w:val="false"/>
          <w:i w:val="false"/>
          <w:color w:val="000000"/>
          <w:sz w:val="28"/>
        </w:rPr>
        <w:t xml:space="preserve">
      2) минимальный размер гарантийного фонда; </w:t>
      </w:r>
      <w:r>
        <w:br/>
      </w:r>
      <w:r>
        <w:rPr>
          <w:rFonts w:ascii="Times New Roman"/>
          <w:b w:val="false"/>
          <w:i w:val="false"/>
          <w:color w:val="000000"/>
          <w:sz w:val="28"/>
        </w:rPr>
        <w:t xml:space="preserve">
      3) минимальный размер маржи платежеспособности; </w:t>
      </w:r>
      <w:r>
        <w:br/>
      </w:r>
      <w:r>
        <w:rPr>
          <w:rFonts w:ascii="Times New Roman"/>
          <w:b w:val="false"/>
          <w:i w:val="false"/>
          <w:color w:val="000000"/>
          <w:sz w:val="28"/>
        </w:rPr>
        <w:t xml:space="preserve">
      4) норматив достаточности маржи платежеспособности и гарантийного фонда; </w:t>
      </w:r>
      <w:r>
        <w:br/>
      </w:r>
      <w:r>
        <w:rPr>
          <w:rFonts w:ascii="Times New Roman"/>
          <w:b w:val="false"/>
          <w:i w:val="false"/>
          <w:color w:val="000000"/>
          <w:sz w:val="28"/>
        </w:rPr>
        <w:t xml:space="preserve">
      5) норматив достаточности высоколиквидных активов; </w:t>
      </w:r>
      <w:r>
        <w:br/>
      </w:r>
      <w:r>
        <w:rPr>
          <w:rFonts w:ascii="Times New Roman"/>
          <w:b w:val="false"/>
          <w:i w:val="false"/>
          <w:color w:val="000000"/>
          <w:sz w:val="28"/>
        </w:rPr>
        <w:t xml:space="preserve">
      6) нормативы диверсификации активов. </w:t>
      </w:r>
      <w:r>
        <w:br/>
      </w:r>
      <w:r>
        <w:rPr>
          <w:rFonts w:ascii="Times New Roman"/>
          <w:b w:val="false"/>
          <w:i w:val="false"/>
          <w:color w:val="000000"/>
          <w:sz w:val="28"/>
        </w:rPr>
        <w:t xml:space="preserve">
      Уполномоченный орган вправе устанавливать дополнительные пруденциальные нормативы. </w:t>
      </w:r>
      <w:r>
        <w:br/>
      </w:r>
      <w:r>
        <w:rPr>
          <w:rFonts w:ascii="Times New Roman"/>
          <w:b w:val="false"/>
          <w:i w:val="false"/>
          <w:color w:val="000000"/>
          <w:sz w:val="28"/>
        </w:rPr>
        <w:t xml:space="preserve">
      3. Маржа платежеспособности представляет собой превышение активов, рассчитанных с учетом их классификации по качеству и ликвидности, над обязательствами страховой (перестраховочной) организации. </w:t>
      </w:r>
      <w:r>
        <w:br/>
      </w:r>
      <w:r>
        <w:rPr>
          <w:rFonts w:ascii="Times New Roman"/>
          <w:b w:val="false"/>
          <w:i w:val="false"/>
          <w:color w:val="000000"/>
          <w:sz w:val="28"/>
        </w:rPr>
        <w:t xml:space="preserve">
      4. Гарантийный фонд создается в целях обеспечения финансовой устойчивости и платежеспособности страховой (перестраховочной) организации в результате снижения маржи платежеспособности ниже минимально установленного размера. </w:t>
      </w:r>
      <w:r>
        <w:br/>
      </w:r>
      <w:r>
        <w:rPr>
          <w:rFonts w:ascii="Times New Roman"/>
          <w:b w:val="false"/>
          <w:i w:val="false"/>
          <w:color w:val="000000"/>
          <w:sz w:val="28"/>
        </w:rPr>
        <w:t xml:space="preserve">
      5. Максимальный объем обязательств страховой (перестраховочной) организации по отдельному договору страхования или перестрахования рассчитывается актуарием и не может превышать фактический размер маржи платежеспособности, рассчитанных с учетом требований настоящего Закона и нормативных правовых актов уполномоченного органа. </w:t>
      </w:r>
      <w:r>
        <w:br/>
      </w:r>
      <w:r>
        <w:rPr>
          <w:rFonts w:ascii="Times New Roman"/>
          <w:b w:val="false"/>
          <w:i w:val="false"/>
          <w:color w:val="000000"/>
          <w:sz w:val="28"/>
        </w:rPr>
        <w:t xml:space="preserve">
      При этом страховая организация вправе передавать на перестрахование только часть страхового риска, превышающую норматив, указанный в настоящем пункте. </w:t>
      </w:r>
      <w:r>
        <w:br/>
      </w:r>
      <w:r>
        <w:rPr>
          <w:rFonts w:ascii="Times New Roman"/>
          <w:b w:val="false"/>
          <w:i w:val="false"/>
          <w:color w:val="000000"/>
          <w:sz w:val="28"/>
        </w:rPr>
        <w:t xml:space="preserve">
      6. При групповом страховании норма, указанная в пункте 5 настоящей статьи, рассчитывается по каждому застрахованному отдельно. </w:t>
      </w:r>
      <w:r>
        <w:br/>
      </w:r>
      <w:r>
        <w:rPr>
          <w:rFonts w:ascii="Times New Roman"/>
          <w:b w:val="false"/>
          <w:i w:val="false"/>
          <w:color w:val="000000"/>
          <w:sz w:val="28"/>
        </w:rPr>
        <w:t xml:space="preserve">
      7. При состраховании норма, указанная в пункте 5 настоящей статьи, рассчитывается исходя из доли от страховой суммы каждого состраховщика. </w:t>
      </w:r>
      <w:r>
        <w:br/>
      </w:r>
      <w:r>
        <w:rPr>
          <w:rFonts w:ascii="Times New Roman"/>
          <w:b w:val="false"/>
          <w:i w:val="false"/>
          <w:color w:val="000000"/>
          <w:sz w:val="28"/>
        </w:rPr>
        <w:t xml:space="preserve">
      8. Уполномоченный орган вправе устанавливать дополнительные требования к минимальному уровню маржи платежеспособности и порядку расчета страховых резервов для страховой организации, осуществляющей деятельность по ипотечному страхованию. </w:t>
      </w:r>
      <w:r>
        <w:br/>
      </w:r>
      <w:r>
        <w:rPr>
          <w:rFonts w:ascii="Times New Roman"/>
          <w:b w:val="false"/>
          <w:i w:val="false"/>
          <w:color w:val="000000"/>
          <w:sz w:val="28"/>
        </w:rPr>
        <w:t xml:space="preserve">
      9. Совокупный размер страховых премий, уплаченных цедентом перестраховочным организациям - нерезидентам Республики Казахстан не должен превышать восьмидесяти пяти процентов от совокупного размера страховых премий, полученных им по договорам страхования (перестрахования), с учетом уплаченных перестраховочным организациям, по завершении полного финансового года. </w:t>
      </w:r>
      <w:r>
        <w:br/>
      </w:r>
      <w:r>
        <w:rPr>
          <w:rFonts w:ascii="Times New Roman"/>
          <w:b w:val="false"/>
          <w:i w:val="false"/>
          <w:color w:val="000000"/>
          <w:sz w:val="28"/>
        </w:rPr>
        <w:t xml:space="preserve">
      10. Страховая (перестраховочная) организация представляет в уполномоченный орган сведения о наличии и ограничении использования производных финансовых инструментов, не входящих в финансовую отчетность. </w:t>
      </w:r>
      <w:r>
        <w:br/>
      </w:r>
      <w:r>
        <w:rPr>
          <w:rFonts w:ascii="Times New Roman"/>
          <w:b w:val="false"/>
          <w:i w:val="false"/>
          <w:color w:val="000000"/>
          <w:sz w:val="28"/>
        </w:rPr>
        <w:t xml:space="preserve">
      11. Нормативные значения и методики расчетов пруденциальных нормативов, а также требования к методике расчета стоимости активов с учетом их классификации по качеству и ликвидности для расчета пруденциальных нормативов и иных, обязательных к соблюдению норм и лимитов,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29) в пункте 3 статьи 47 слова "порядку размещения средств страховых резервов" заменить словами ", их структуре"; </w:t>
      </w:r>
    </w:p>
    <w:p>
      <w:pPr>
        <w:spacing w:after="0"/>
        <w:ind w:left="0"/>
        <w:jc w:val="both"/>
      </w:pPr>
      <w:r>
        <w:rPr>
          <w:rFonts w:ascii="Times New Roman"/>
          <w:b w:val="false"/>
          <w:i w:val="false"/>
          <w:color w:val="000000"/>
          <w:sz w:val="28"/>
        </w:rPr>
        <w:t xml:space="preserve">      30) статью 53 изложить в следующей редакции: </w:t>
      </w:r>
    </w:p>
    <w:p>
      <w:pPr>
        <w:spacing w:after="0"/>
        <w:ind w:left="0"/>
        <w:jc w:val="both"/>
      </w:pPr>
      <w:r>
        <w:rPr>
          <w:rFonts w:ascii="Times New Roman"/>
          <w:b w:val="false"/>
          <w:i w:val="false"/>
          <w:color w:val="000000"/>
          <w:sz w:val="28"/>
        </w:rPr>
        <w:t xml:space="preserve">      "Статья 53. Рекомендации по оздоровлению финансового </w:t>
      </w:r>
      <w:r>
        <w:br/>
      </w:r>
      <w:r>
        <w:rPr>
          <w:rFonts w:ascii="Times New Roman"/>
          <w:b w:val="false"/>
          <w:i w:val="false"/>
          <w:color w:val="000000"/>
          <w:sz w:val="28"/>
        </w:rPr>
        <w:t xml:space="preserve">
                  положения страховой (перестраховочной) организации </w:t>
      </w:r>
    </w:p>
    <w:p>
      <w:pPr>
        <w:spacing w:after="0"/>
        <w:ind w:left="0"/>
        <w:jc w:val="both"/>
      </w:pPr>
      <w:r>
        <w:rPr>
          <w:rFonts w:ascii="Times New Roman"/>
          <w:b w:val="false"/>
          <w:i w:val="false"/>
          <w:color w:val="000000"/>
          <w:sz w:val="28"/>
        </w:rPr>
        <w:t xml:space="preserve">      В случаях ухудшения финансового положения страховой (перестраховочной) организации уполномоченный орган вправе поставить перед его акционерами вопрос о необходимости финансового оздоровления, смене руководства или реорганизации страховой (перестраховочной) организации, включая выдачу рекомендаций: </w:t>
      </w:r>
      <w:r>
        <w:br/>
      </w:r>
      <w:r>
        <w:rPr>
          <w:rFonts w:ascii="Times New Roman"/>
          <w:b w:val="false"/>
          <w:i w:val="false"/>
          <w:color w:val="000000"/>
          <w:sz w:val="28"/>
        </w:rPr>
        <w:t xml:space="preserve">
      1) об ограничении принятия обязательств по договорам страхования (перестрахования); </w:t>
      </w:r>
      <w:r>
        <w:br/>
      </w:r>
      <w:r>
        <w:rPr>
          <w:rFonts w:ascii="Times New Roman"/>
          <w:b w:val="false"/>
          <w:i w:val="false"/>
          <w:color w:val="000000"/>
          <w:sz w:val="28"/>
        </w:rPr>
        <w:t xml:space="preserve">
      2) об увеличении уставного капитала; </w:t>
      </w:r>
      <w:r>
        <w:br/>
      </w:r>
      <w:r>
        <w:rPr>
          <w:rFonts w:ascii="Times New Roman"/>
          <w:b w:val="false"/>
          <w:i w:val="false"/>
          <w:color w:val="000000"/>
          <w:sz w:val="28"/>
        </w:rPr>
        <w:t xml:space="preserve">
      3) о прекращении выплат дивидендов и увеличении страховых резервов; </w:t>
      </w:r>
      <w:r>
        <w:br/>
      </w:r>
      <w:r>
        <w:rPr>
          <w:rFonts w:ascii="Times New Roman"/>
          <w:b w:val="false"/>
          <w:i w:val="false"/>
          <w:color w:val="000000"/>
          <w:sz w:val="28"/>
        </w:rPr>
        <w:t xml:space="preserve">
      4) о сокращении расходов посредством закрытия отдельных филиалов и представительств, а также посредством прекращения или ограничения дополнительного найма работников; </w:t>
      </w:r>
      <w:r>
        <w:br/>
      </w:r>
      <w:r>
        <w:rPr>
          <w:rFonts w:ascii="Times New Roman"/>
          <w:b w:val="false"/>
          <w:i w:val="false"/>
          <w:color w:val="000000"/>
          <w:sz w:val="28"/>
        </w:rPr>
        <w:t xml:space="preserve">
      5) о постоянном или временном отстранении от должности любого из руководящих или иных работников страховой (перестраховочной) организации; </w:t>
      </w:r>
      <w:r>
        <w:br/>
      </w:r>
      <w:r>
        <w:rPr>
          <w:rFonts w:ascii="Times New Roman"/>
          <w:b w:val="false"/>
          <w:i w:val="false"/>
          <w:color w:val="000000"/>
          <w:sz w:val="28"/>
        </w:rPr>
        <w:t xml:space="preserve">
      6) о приостановлении или ограничении страховой деятельности по некоторым классам страхования с повышенной степенью риска."; </w:t>
      </w:r>
    </w:p>
    <w:p>
      <w:pPr>
        <w:spacing w:after="0"/>
        <w:ind w:left="0"/>
        <w:jc w:val="both"/>
      </w:pPr>
      <w:r>
        <w:rPr>
          <w:rFonts w:ascii="Times New Roman"/>
          <w:b w:val="false"/>
          <w:i w:val="false"/>
          <w:color w:val="000000"/>
          <w:sz w:val="28"/>
        </w:rPr>
        <w:t xml:space="preserve">      31) дополнить статьей 53-1 следующего содержания: </w:t>
      </w:r>
    </w:p>
    <w:p>
      <w:pPr>
        <w:spacing w:after="0"/>
        <w:ind w:left="0"/>
        <w:jc w:val="both"/>
      </w:pPr>
      <w:r>
        <w:rPr>
          <w:rFonts w:ascii="Times New Roman"/>
          <w:b w:val="false"/>
          <w:i w:val="false"/>
          <w:color w:val="000000"/>
          <w:sz w:val="28"/>
        </w:rPr>
        <w:t xml:space="preserve">      "Статья 53-1. Ограниченные меры воздействия </w:t>
      </w:r>
    </w:p>
    <w:p>
      <w:pPr>
        <w:spacing w:after="0"/>
        <w:ind w:left="0"/>
        <w:jc w:val="both"/>
      </w:pPr>
      <w:r>
        <w:rPr>
          <w:rFonts w:ascii="Times New Roman"/>
          <w:b w:val="false"/>
          <w:i w:val="false"/>
          <w:color w:val="000000"/>
          <w:sz w:val="28"/>
        </w:rPr>
        <w:t xml:space="preserve">      1. В случаях обнаружения уполномоченным органом нарушений пруденциальных нормативов и других, обязательных к соблюдению норм и лимитов страховой (перестраховочной) организацией, нарушений законодательства Республики Казахстан, выявления неправомерных действий или бездействия должностных лиц и работников страховой (перестраховочной)  организации и страхового брокера, уполномоченный орган вправе применить к страховой </w:t>
      </w:r>
      <w:r>
        <w:br/>
      </w:r>
      <w:r>
        <w:rPr>
          <w:rFonts w:ascii="Times New Roman"/>
          <w:b w:val="false"/>
          <w:i w:val="false"/>
          <w:color w:val="000000"/>
          <w:sz w:val="28"/>
        </w:rPr>
        <w:t xml:space="preserve">
(перестраховочной) организации и страховому брокеру одну из следующих ограниченных мер воздействия: </w:t>
      </w:r>
      <w:r>
        <w:br/>
      </w:r>
      <w:r>
        <w:rPr>
          <w:rFonts w:ascii="Times New Roman"/>
          <w:b w:val="false"/>
          <w:i w:val="false"/>
          <w:color w:val="000000"/>
          <w:sz w:val="28"/>
        </w:rPr>
        <w:t xml:space="preserve">
      1) затребовать письменное обязательство; </w:t>
      </w:r>
      <w:r>
        <w:br/>
      </w:r>
      <w:r>
        <w:rPr>
          <w:rFonts w:ascii="Times New Roman"/>
          <w:b w:val="false"/>
          <w:i w:val="false"/>
          <w:color w:val="000000"/>
          <w:sz w:val="28"/>
        </w:rPr>
        <w:t xml:space="preserve">
      2) дать обязательное для исполнения письменное предписание; </w:t>
      </w:r>
      <w:r>
        <w:br/>
      </w:r>
      <w:r>
        <w:rPr>
          <w:rFonts w:ascii="Times New Roman"/>
          <w:b w:val="false"/>
          <w:i w:val="false"/>
          <w:color w:val="000000"/>
          <w:sz w:val="28"/>
        </w:rPr>
        <w:t xml:space="preserve">
      3) вынести письменное предупреждение; </w:t>
      </w:r>
      <w:r>
        <w:br/>
      </w:r>
      <w:r>
        <w:rPr>
          <w:rFonts w:ascii="Times New Roman"/>
          <w:b w:val="false"/>
          <w:i w:val="false"/>
          <w:color w:val="000000"/>
          <w:sz w:val="28"/>
        </w:rPr>
        <w:t xml:space="preserve">
      4) составить письменное соглашение. </w:t>
      </w:r>
      <w:r>
        <w:br/>
      </w:r>
      <w:r>
        <w:rPr>
          <w:rFonts w:ascii="Times New Roman"/>
          <w:b w:val="false"/>
          <w:i w:val="false"/>
          <w:color w:val="000000"/>
          <w:sz w:val="28"/>
        </w:rPr>
        <w:t xml:space="preserve">
      В случае обнаружения уполномоченным органом нарушений законодательства о страховании и страховой деятельности актуарием, уполномоченный орган вправе применить ограниченные меры воздействия, указанные в подпунктах 2) и 3) настоящего пункта. </w:t>
      </w:r>
      <w:r>
        <w:br/>
      </w:r>
      <w:r>
        <w:rPr>
          <w:rFonts w:ascii="Times New Roman"/>
          <w:b w:val="false"/>
          <w:i w:val="false"/>
          <w:color w:val="000000"/>
          <w:sz w:val="28"/>
        </w:rPr>
        <w:t xml:space="preserve">
      2. Письменное обязательство страховой (перестраховочной) организации или страхового брокера должно содержать факт признания имеющихся нарушений законодательства Республики Казахстан и/или недостатков и гарантию руководства страховой (перестраховочной) организации или страхового брокера по недопущению в дальнейшем выявленных недостатков и/или нарушений законодательства Республики Казахстан. </w:t>
      </w:r>
      <w:r>
        <w:br/>
      </w:r>
      <w:r>
        <w:rPr>
          <w:rFonts w:ascii="Times New Roman"/>
          <w:b w:val="false"/>
          <w:i w:val="false"/>
          <w:color w:val="000000"/>
          <w:sz w:val="28"/>
        </w:rPr>
        <w:t xml:space="preserve">
      3. Письменное предписание - указание страховой (перестраховочной) организации или страховому брокеру о принятии обязательных для исполнения коррективных мер, направленных на устранение выявленных нарушений законодательства Республики Казахстан, а также нарушений договорных обязательств, в строго определенные сроки и о недопущении в дальнейшем выявленных нарушений законодательства Республики Казахстан. </w:t>
      </w:r>
      <w:r>
        <w:br/>
      </w:r>
      <w:r>
        <w:rPr>
          <w:rFonts w:ascii="Times New Roman"/>
          <w:b w:val="false"/>
          <w:i w:val="false"/>
          <w:color w:val="000000"/>
          <w:sz w:val="28"/>
        </w:rPr>
        <w:t xml:space="preserve">
      Письменное предписание также может выноситься уполномоченным органом в случаях нарушения страховой (перестраховочной) организацией пруденциальных нормативов и других, обязательных к соблюдению норм и лимитов, нарушения в течение шести последовательных месяцев принятых страховой (перестраховочной) организацией или страховым брокером на себя обязательств согласно письменному обязательству. </w:t>
      </w:r>
      <w:r>
        <w:br/>
      </w:r>
      <w:r>
        <w:rPr>
          <w:rFonts w:ascii="Times New Roman"/>
          <w:b w:val="false"/>
          <w:i w:val="false"/>
          <w:color w:val="000000"/>
          <w:sz w:val="28"/>
        </w:rPr>
        <w:t xml:space="preserve">
      Страховая (перестраховочная) организация или страховой брокер обязаны уведомить уполномоченный орган об исполнении письменного предписания в указанный в нем срок. </w:t>
      </w:r>
      <w:r>
        <w:br/>
      </w:r>
      <w:r>
        <w:rPr>
          <w:rFonts w:ascii="Times New Roman"/>
          <w:b w:val="false"/>
          <w:i w:val="false"/>
          <w:color w:val="000000"/>
          <w:sz w:val="28"/>
        </w:rPr>
        <w:t xml:space="preserve">
      4. Письменное предупреждение является уведомлением уполномоченного органа о возможности применения к страховой (перестраховочной) организации или страховому брокеру санкций, предусмотренных статьей 53-2 настоящего Закона в случае, если имеющиеся нарушения законодательства Республики Казахстан, не будут устранены в установленный уполномоченным органом срок, а также в случае невыполнения принятых страховой (перестраховочной) организацией или страховым брокером на себя обязательств в срок, установленный в письменном обязательстве, и/или письменного предписания уполномоченного органа. </w:t>
      </w:r>
      <w:r>
        <w:br/>
      </w:r>
      <w:r>
        <w:rPr>
          <w:rFonts w:ascii="Times New Roman"/>
          <w:b w:val="false"/>
          <w:i w:val="false"/>
          <w:color w:val="000000"/>
          <w:sz w:val="28"/>
        </w:rPr>
        <w:t xml:space="preserve">
      5. Письменное соглашение - соглашение между страховой (перестраховочной) организацией или страховым брокером и уполномоченным органом о необходимости устранения выявленных недостатков и об утверждении первоочередных мер в связи с этим. Письменное соглашение может составляться в случаях, когда уполномоченным органом вместе со страховой (перестраховочной) организацией или страховым брокером приходят к выводу, что для устранения имеющихся недостатков требуется срок, превышающий два месяца. </w:t>
      </w:r>
      <w:r>
        <w:br/>
      </w:r>
      <w:r>
        <w:rPr>
          <w:rFonts w:ascii="Times New Roman"/>
          <w:b w:val="false"/>
          <w:i w:val="false"/>
          <w:color w:val="000000"/>
          <w:sz w:val="28"/>
        </w:rPr>
        <w:t xml:space="preserve">
      6. Уполномоченный орган вправе применить к страховой (перестраховочной) организации или страховому брокеру любое из ограниченных мер воздействия, определенных настоящей статьей вне зависимости от примененных ранее к нему мер воздействия."; </w:t>
      </w:r>
    </w:p>
    <w:p>
      <w:pPr>
        <w:spacing w:after="0"/>
        <w:ind w:left="0"/>
        <w:jc w:val="both"/>
      </w:pPr>
      <w:r>
        <w:rPr>
          <w:rFonts w:ascii="Times New Roman"/>
          <w:b w:val="false"/>
          <w:i w:val="false"/>
          <w:color w:val="000000"/>
          <w:sz w:val="28"/>
        </w:rPr>
        <w:t xml:space="preserve">      32) дополнить статьей 53-2 следующего содержания: </w:t>
      </w:r>
    </w:p>
    <w:p>
      <w:pPr>
        <w:spacing w:after="0"/>
        <w:ind w:left="0"/>
        <w:jc w:val="both"/>
      </w:pPr>
      <w:r>
        <w:rPr>
          <w:rFonts w:ascii="Times New Roman"/>
          <w:b w:val="false"/>
          <w:i w:val="false"/>
          <w:color w:val="000000"/>
          <w:sz w:val="28"/>
        </w:rPr>
        <w:t xml:space="preserve">      "Статья 53-2. Санкции </w:t>
      </w:r>
    </w:p>
    <w:p>
      <w:pPr>
        <w:spacing w:after="0"/>
        <w:ind w:left="0"/>
        <w:jc w:val="both"/>
      </w:pPr>
      <w:r>
        <w:rPr>
          <w:rFonts w:ascii="Times New Roman"/>
          <w:b w:val="false"/>
          <w:i w:val="false"/>
          <w:color w:val="000000"/>
          <w:sz w:val="28"/>
        </w:rPr>
        <w:t xml:space="preserve">      1. Применение санкций к страховой (перестраховочной) организации и страховому брокеру производится уполномоченным органом либо судом в соответствии с настоящим Законом. </w:t>
      </w:r>
      <w:r>
        <w:br/>
      </w:r>
      <w:r>
        <w:rPr>
          <w:rFonts w:ascii="Times New Roman"/>
          <w:b w:val="false"/>
          <w:i w:val="false"/>
          <w:color w:val="000000"/>
          <w:sz w:val="28"/>
        </w:rPr>
        <w:t xml:space="preserve">
      2. В качестве санкций уполномоченный орган вправе применить следующие меры: </w:t>
      </w:r>
      <w:r>
        <w:br/>
      </w:r>
      <w:r>
        <w:rPr>
          <w:rFonts w:ascii="Times New Roman"/>
          <w:b w:val="false"/>
          <w:i w:val="false"/>
          <w:color w:val="000000"/>
          <w:sz w:val="28"/>
        </w:rPr>
        <w:t xml:space="preserve">
      1) наложение административного штрафа по основаниям и в порядке, установленным законодательными актами Республики Казахстан; </w:t>
      </w:r>
      <w:r>
        <w:br/>
      </w:r>
      <w:r>
        <w:rPr>
          <w:rFonts w:ascii="Times New Roman"/>
          <w:b w:val="false"/>
          <w:i w:val="false"/>
          <w:color w:val="000000"/>
          <w:sz w:val="28"/>
        </w:rPr>
        <w:t xml:space="preserve">
      2) приостановление действия лицензии по основаниям, установленным статьей 54 настоящего Закона; </w:t>
      </w:r>
      <w:r>
        <w:br/>
      </w:r>
      <w:r>
        <w:rPr>
          <w:rFonts w:ascii="Times New Roman"/>
          <w:b w:val="false"/>
          <w:i w:val="false"/>
          <w:color w:val="000000"/>
          <w:sz w:val="28"/>
        </w:rPr>
        <w:t xml:space="preserve">
      3) отзыв лицензии по основаниям, предусмотренным статьей 55 настоящего Закона; </w:t>
      </w:r>
      <w:r>
        <w:br/>
      </w:r>
      <w:r>
        <w:rPr>
          <w:rFonts w:ascii="Times New Roman"/>
          <w:b w:val="false"/>
          <w:i w:val="false"/>
          <w:color w:val="000000"/>
          <w:sz w:val="28"/>
        </w:rPr>
        <w:t xml:space="preserve">
      4) принять решение о принудительном выкупе акций страховой (перестраховочной) организации у ее акционеров и реализовать их новому инвестору в соответствии с условиями статьи 61 настоящего Закона."; </w:t>
      </w:r>
    </w:p>
    <w:p>
      <w:pPr>
        <w:spacing w:after="0"/>
        <w:ind w:left="0"/>
        <w:jc w:val="both"/>
      </w:pPr>
      <w:r>
        <w:rPr>
          <w:rFonts w:ascii="Times New Roman"/>
          <w:b w:val="false"/>
          <w:i w:val="false"/>
          <w:color w:val="000000"/>
          <w:sz w:val="28"/>
        </w:rPr>
        <w:t xml:space="preserve">      33) в статье 54: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1) слова "письменного предписания" заменить словами "ограниченных мер воздействия"; </w:t>
      </w:r>
      <w:r>
        <w:br/>
      </w:r>
      <w:r>
        <w:rPr>
          <w:rFonts w:ascii="Times New Roman"/>
          <w:b w:val="false"/>
          <w:i w:val="false"/>
          <w:color w:val="000000"/>
          <w:sz w:val="28"/>
        </w:rPr>
        <w:t xml:space="preserve">
      подпункт 4) дополнить словами "и деятельности страхового брокера"; </w:t>
      </w:r>
      <w:r>
        <w:br/>
      </w:r>
      <w:r>
        <w:rPr>
          <w:rFonts w:ascii="Times New Roman"/>
          <w:b w:val="false"/>
          <w:i w:val="false"/>
          <w:color w:val="000000"/>
          <w:sz w:val="28"/>
        </w:rPr>
        <w:t xml:space="preserve">
      подпункт 6) исключить; </w:t>
      </w:r>
      <w:r>
        <w:br/>
      </w:r>
      <w:r>
        <w:rPr>
          <w:rFonts w:ascii="Times New Roman"/>
          <w:b w:val="false"/>
          <w:i w:val="false"/>
          <w:color w:val="000000"/>
          <w:sz w:val="28"/>
        </w:rPr>
        <w:t xml:space="preserve">
      в подпункте 9) слово "страхования." заменить словом "страхования;"; </w:t>
      </w:r>
      <w:r>
        <w:br/>
      </w:r>
      <w:r>
        <w:rPr>
          <w:rFonts w:ascii="Times New Roman"/>
          <w:b w:val="false"/>
          <w:i w:val="false"/>
          <w:color w:val="000000"/>
          <w:sz w:val="28"/>
        </w:rPr>
        <w:t xml:space="preserve">
      дополнить подпунктом 10) следующего содержания: </w:t>
      </w:r>
      <w:r>
        <w:br/>
      </w:r>
      <w:r>
        <w:rPr>
          <w:rFonts w:ascii="Times New Roman"/>
          <w:b w:val="false"/>
          <w:i w:val="false"/>
          <w:color w:val="000000"/>
          <w:sz w:val="28"/>
        </w:rPr>
        <w:t xml:space="preserve">
      "10) осуществление страховым брокером деятельности страхового агента.";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Действие лицензии страховой (перестраховочной) организации может быть приостановлено как по всем классам, так и по отдельным классам страхования."; </w:t>
      </w:r>
      <w:r>
        <w:br/>
      </w:r>
      <w:r>
        <w:rPr>
          <w:rFonts w:ascii="Times New Roman"/>
          <w:b w:val="false"/>
          <w:i w:val="false"/>
          <w:color w:val="000000"/>
          <w:sz w:val="28"/>
        </w:rPr>
        <w:t xml:space="preserve">
      в части второй пункта 3 слова "страховой (перестраховочной) организации" заменить словом "лицензиата"; </w:t>
      </w:r>
    </w:p>
    <w:p>
      <w:pPr>
        <w:spacing w:after="0"/>
        <w:ind w:left="0"/>
        <w:jc w:val="both"/>
      </w:pPr>
      <w:r>
        <w:rPr>
          <w:rFonts w:ascii="Times New Roman"/>
          <w:b w:val="false"/>
          <w:i w:val="false"/>
          <w:color w:val="000000"/>
          <w:sz w:val="28"/>
        </w:rPr>
        <w:t xml:space="preserve">      34) в статье 55: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xml:space="preserve">
      в подпункте 5) слово "организации." заменить словом "организации;"; </w:t>
      </w:r>
      <w:r>
        <w:br/>
      </w:r>
      <w:r>
        <w:rPr>
          <w:rFonts w:ascii="Times New Roman"/>
          <w:b w:val="false"/>
          <w:i w:val="false"/>
          <w:color w:val="000000"/>
          <w:sz w:val="28"/>
        </w:rPr>
        <w:t xml:space="preserve">
      дополнить подпунктом 6) следующего содержания: </w:t>
      </w:r>
      <w:r>
        <w:br/>
      </w:r>
      <w:r>
        <w:rPr>
          <w:rFonts w:ascii="Times New Roman"/>
          <w:b w:val="false"/>
          <w:i w:val="false"/>
          <w:color w:val="000000"/>
          <w:sz w:val="28"/>
        </w:rPr>
        <w:t xml:space="preserve">
      "6) неосуществление страховой деятельности, деятельности страхового брокера в течение одного года со дня получения лицензии.";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Страховая (перестраховочная) организация, у которой отозваны лицензии, не вправе осуществлять страховую или иную деятельность, обязана прекратить все операции по имеющимся банковским счетам, за исключением операций, перечень которых определяется уполномоченным органом."; </w:t>
      </w:r>
      <w:r>
        <w:br/>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xml:space="preserve">
      "4. Страховой брокер, у которого отозвана лицензия, не вправе осуществлять свою деятельность, обязан прекратить все операции по имеющимся банковским счетам, за исключением случаев, связанных с текущими расходами на его содержание, зачислением денег, поступающих страховому брокеру."; </w:t>
      </w:r>
    </w:p>
    <w:p>
      <w:pPr>
        <w:spacing w:after="0"/>
        <w:ind w:left="0"/>
        <w:jc w:val="both"/>
      </w:pPr>
      <w:r>
        <w:rPr>
          <w:rFonts w:ascii="Times New Roman"/>
          <w:b w:val="false"/>
          <w:i w:val="false"/>
          <w:color w:val="000000"/>
          <w:sz w:val="28"/>
        </w:rPr>
        <w:t xml:space="preserve">      35) в пункте 1 статьи 56 слова "доведения его до сведения лицензиата либо опубликования в печати" заменить словами "его принятия уполномоченным органом"; </w:t>
      </w:r>
    </w:p>
    <w:p>
      <w:pPr>
        <w:spacing w:after="0"/>
        <w:ind w:left="0"/>
        <w:jc w:val="both"/>
      </w:pPr>
      <w:r>
        <w:rPr>
          <w:rFonts w:ascii="Times New Roman"/>
          <w:b w:val="false"/>
          <w:i w:val="false"/>
          <w:color w:val="000000"/>
          <w:sz w:val="28"/>
        </w:rPr>
        <w:t xml:space="preserve">      36) пункт 8 статьи 56 изложить в следующей редакции: </w:t>
      </w:r>
      <w:r>
        <w:br/>
      </w:r>
      <w:r>
        <w:rPr>
          <w:rFonts w:ascii="Times New Roman"/>
          <w:b w:val="false"/>
          <w:i w:val="false"/>
          <w:color w:val="000000"/>
          <w:sz w:val="28"/>
        </w:rPr>
        <w:t xml:space="preserve">
      "8. Запрещается финансирование уполномоченным органом расходов по прекращению деятельности страховых (перестраховочных) организаций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страховой (перестраховочной) организации и ликвидационной комиссии, а также расходов по опубликованию в официальных печатных изданиях центрального органа юстиции информации о принятом судом решения о принудительной ликвидации страховой (перестраховочной) организации и расходов, связанных с государственной  регистрацией прекращения деятельности страховой (перестраховочной) организации по основанию принудительной ликвидации органом юстиции и сдаче документов для хранения в архив после завершения ликвидации страховой (перестраховочной) организации в случаях отсутствия имущества страховой (перестраховочной) организации либо если его стоимость недостаточна для покрытия данных расходов."; </w:t>
      </w:r>
    </w:p>
    <w:p>
      <w:pPr>
        <w:spacing w:after="0"/>
        <w:ind w:left="0"/>
        <w:jc w:val="both"/>
      </w:pPr>
      <w:r>
        <w:rPr>
          <w:rFonts w:ascii="Times New Roman"/>
          <w:b w:val="false"/>
          <w:i w:val="false"/>
          <w:color w:val="000000"/>
          <w:sz w:val="28"/>
        </w:rPr>
        <w:t xml:space="preserve">      37) статью 59 дополнить подпунктом 1-1) следующего содержания: </w:t>
      </w:r>
      <w:r>
        <w:br/>
      </w:r>
      <w:r>
        <w:rPr>
          <w:rFonts w:ascii="Times New Roman"/>
          <w:b w:val="false"/>
          <w:i w:val="false"/>
          <w:color w:val="000000"/>
          <w:sz w:val="28"/>
        </w:rPr>
        <w:t xml:space="preserve">
      "1-1) невыполнение письменного предписания и письменного предупреждения уполномоченного органа об устранении нарушений законодательства о страховании и страховой деятельности;"; </w:t>
      </w:r>
    </w:p>
    <w:p>
      <w:pPr>
        <w:spacing w:after="0"/>
        <w:ind w:left="0"/>
        <w:jc w:val="both"/>
      </w:pPr>
      <w:r>
        <w:rPr>
          <w:rFonts w:ascii="Times New Roman"/>
          <w:b w:val="false"/>
          <w:i w:val="false"/>
          <w:color w:val="000000"/>
          <w:sz w:val="28"/>
        </w:rPr>
        <w:t xml:space="preserve">      38) в статье 61: </w:t>
      </w:r>
      <w:r>
        <w:br/>
      </w:r>
      <w:r>
        <w:rPr>
          <w:rFonts w:ascii="Times New Roman"/>
          <w:b w:val="false"/>
          <w:i w:val="false"/>
          <w:color w:val="000000"/>
          <w:sz w:val="28"/>
        </w:rPr>
        <w:t xml:space="preserve">
      пункты 2, 3 изложить в следующей редакции: </w:t>
      </w:r>
      <w:r>
        <w:br/>
      </w:r>
      <w:r>
        <w:rPr>
          <w:rFonts w:ascii="Times New Roman"/>
          <w:b w:val="false"/>
          <w:i w:val="false"/>
          <w:color w:val="000000"/>
          <w:sz w:val="28"/>
        </w:rPr>
        <w:t xml:space="preserve">
      "2. Принудительный выкуп уполномоченным органом акций страховой (перестраховочной) организации осуществляется по цене, определяемой исходя из размера ее фактической маржи </w:t>
      </w:r>
      <w:r>
        <w:br/>
      </w:r>
      <w:r>
        <w:rPr>
          <w:rFonts w:ascii="Times New Roman"/>
          <w:b w:val="false"/>
          <w:i w:val="false"/>
          <w:color w:val="000000"/>
          <w:sz w:val="28"/>
        </w:rPr>
        <w:t xml:space="preserve">
платежеспособности на дату принятия им решения о принудительном выкупе акций (долей </w:t>
      </w:r>
      <w:r>
        <w:br/>
      </w:r>
      <w:r>
        <w:rPr>
          <w:rFonts w:ascii="Times New Roman"/>
          <w:b w:val="false"/>
          <w:i w:val="false"/>
          <w:color w:val="000000"/>
          <w:sz w:val="28"/>
        </w:rPr>
        <w:t xml:space="preserve">
акционеров) страховой (перестраховочной) организации в целях их последующей реализации новому инвестору. </w:t>
      </w:r>
      <w:r>
        <w:br/>
      </w:r>
      <w:r>
        <w:rPr>
          <w:rFonts w:ascii="Times New Roman"/>
          <w:b w:val="false"/>
          <w:i w:val="false"/>
          <w:color w:val="000000"/>
          <w:sz w:val="28"/>
        </w:rPr>
        <w:t xml:space="preserve">
      3. Реализация выкупленных акций страховой (перестраховочной) организации производится уполномоченным органом по цене их приобретения. </w:t>
      </w:r>
      <w:r>
        <w:br/>
      </w:r>
      <w:r>
        <w:rPr>
          <w:rFonts w:ascii="Times New Roman"/>
          <w:b w:val="false"/>
          <w:i w:val="false"/>
          <w:color w:val="000000"/>
          <w:sz w:val="28"/>
        </w:rPr>
        <w:t xml:space="preserve">
      Права и обязанности владельцев всех принудительно выкупаемых акций страховой (перестраховочной) организации переходят к новому инвестору."; </w:t>
      </w:r>
    </w:p>
    <w:p>
      <w:pPr>
        <w:spacing w:after="0"/>
        <w:ind w:left="0"/>
        <w:jc w:val="both"/>
      </w:pPr>
      <w:r>
        <w:rPr>
          <w:rFonts w:ascii="Times New Roman"/>
          <w:b w:val="false"/>
          <w:i w:val="false"/>
          <w:color w:val="000000"/>
          <w:sz w:val="28"/>
        </w:rPr>
        <w:t xml:space="preserve">      39) пункт 2 статьи 62 дополнить частью второй следующего содержания: </w:t>
      </w:r>
      <w:r>
        <w:br/>
      </w:r>
      <w:r>
        <w:rPr>
          <w:rFonts w:ascii="Times New Roman"/>
          <w:b w:val="false"/>
          <w:i w:val="false"/>
          <w:color w:val="000000"/>
          <w:sz w:val="28"/>
        </w:rPr>
        <w:t xml:space="preserve">
      "При получении разрешения на добровольную реорганизацию в юридическое лицо, не осуществляющее страховую деятельность страховая (перестраховочная) организация обязана в недельный срок вернуть все ранее выданные лицензии в уполномоченный орган."; </w:t>
      </w:r>
    </w:p>
    <w:p>
      <w:pPr>
        <w:spacing w:after="0"/>
        <w:ind w:left="0"/>
        <w:jc w:val="both"/>
      </w:pPr>
      <w:r>
        <w:rPr>
          <w:rFonts w:ascii="Times New Roman"/>
          <w:b w:val="false"/>
          <w:i w:val="false"/>
          <w:color w:val="000000"/>
          <w:sz w:val="28"/>
        </w:rPr>
        <w:t xml:space="preserve">      40) статью 64 исключить; </w:t>
      </w:r>
    </w:p>
    <w:p>
      <w:pPr>
        <w:spacing w:after="0"/>
        <w:ind w:left="0"/>
        <w:jc w:val="both"/>
      </w:pPr>
      <w:r>
        <w:rPr>
          <w:rFonts w:ascii="Times New Roman"/>
          <w:b w:val="false"/>
          <w:i w:val="false"/>
          <w:color w:val="000000"/>
          <w:sz w:val="28"/>
        </w:rPr>
        <w:t xml:space="preserve">      41) пункт 4 статьи 67 после слова "обязана" дополнить словами "в недельный срок"; </w:t>
      </w:r>
    </w:p>
    <w:p>
      <w:pPr>
        <w:spacing w:after="0"/>
        <w:ind w:left="0"/>
        <w:jc w:val="both"/>
      </w:pPr>
      <w:r>
        <w:rPr>
          <w:rFonts w:ascii="Times New Roman"/>
          <w:b w:val="false"/>
          <w:i w:val="false"/>
          <w:color w:val="000000"/>
          <w:sz w:val="28"/>
        </w:rPr>
        <w:t xml:space="preserve">      42) пункт 2 статьи 69 изложить в следующей редакции: </w:t>
      </w:r>
      <w:r>
        <w:br/>
      </w:r>
      <w:r>
        <w:rPr>
          <w:rFonts w:ascii="Times New Roman"/>
          <w:b w:val="false"/>
          <w:i w:val="false"/>
          <w:color w:val="000000"/>
          <w:sz w:val="28"/>
        </w:rPr>
        <w:t xml:space="preserve">
      "2.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в срок не более десяти дней. В случае если принудительно ликвидируемая страховая организация является участником системы гарантирования страховых выплат, временная администрация предоставляет в организацию, осуществляющую гарантирование страховых выплат по обязательным видам страхования, информацию в объеме и в сроки, предусмотренным нормативным правовым актом уполномоченного органа."; </w:t>
      </w:r>
    </w:p>
    <w:p>
      <w:pPr>
        <w:spacing w:after="0"/>
        <w:ind w:left="0"/>
        <w:jc w:val="both"/>
      </w:pPr>
      <w:r>
        <w:rPr>
          <w:rFonts w:ascii="Times New Roman"/>
          <w:b w:val="false"/>
          <w:i w:val="false"/>
          <w:color w:val="000000"/>
          <w:sz w:val="28"/>
        </w:rPr>
        <w:t xml:space="preserve">      43) в части второй пункта 1 статьи 70 после слова "назначения" дополнить словами "и освобождения"; </w:t>
      </w:r>
    </w:p>
    <w:p>
      <w:pPr>
        <w:spacing w:after="0"/>
        <w:ind w:left="0"/>
        <w:jc w:val="both"/>
      </w:pPr>
      <w:r>
        <w:rPr>
          <w:rFonts w:ascii="Times New Roman"/>
          <w:b w:val="false"/>
          <w:i w:val="false"/>
          <w:color w:val="000000"/>
          <w:sz w:val="28"/>
        </w:rPr>
        <w:t xml:space="preserve">      44) подпункт 5) пункта 1 статьи 72 слова "гарантийным выплатам" заменить словами "гарантийным, компенсационным выплатам и иным расходам, связанным с их осуществлением"; </w:t>
      </w:r>
    </w:p>
    <w:p>
      <w:pPr>
        <w:spacing w:after="0"/>
        <w:ind w:left="0"/>
        <w:jc w:val="both"/>
      </w:pPr>
      <w:r>
        <w:rPr>
          <w:rFonts w:ascii="Times New Roman"/>
          <w:b w:val="false"/>
          <w:i w:val="false"/>
          <w:color w:val="000000"/>
          <w:sz w:val="28"/>
        </w:rPr>
        <w:t xml:space="preserve">      45) в статье 74: </w:t>
      </w:r>
      <w:r>
        <w:br/>
      </w:r>
      <w:r>
        <w:rPr>
          <w:rFonts w:ascii="Times New Roman"/>
          <w:b w:val="false"/>
          <w:i w:val="false"/>
          <w:color w:val="000000"/>
          <w:sz w:val="28"/>
        </w:rPr>
        <w:t xml:space="preserve">
      в пункте 3 слово "обязана" заменить словами "и страховой брокер обязаны"; </w:t>
      </w:r>
      <w:r>
        <w:br/>
      </w:r>
      <w:r>
        <w:rPr>
          <w:rFonts w:ascii="Times New Roman"/>
          <w:b w:val="false"/>
          <w:i w:val="false"/>
          <w:color w:val="000000"/>
          <w:sz w:val="28"/>
        </w:rPr>
        <w:t xml:space="preserve">
      в пункте 4 слово "проводит" заменить словами "и страховой брокер проводят"; </w:t>
      </w:r>
    </w:p>
    <w:p>
      <w:pPr>
        <w:spacing w:after="0"/>
        <w:ind w:left="0"/>
        <w:jc w:val="both"/>
      </w:pPr>
      <w:r>
        <w:rPr>
          <w:rFonts w:ascii="Times New Roman"/>
          <w:b w:val="false"/>
          <w:i w:val="false"/>
          <w:color w:val="000000"/>
          <w:sz w:val="28"/>
        </w:rPr>
        <w:t xml:space="preserve">      46) дополнить статьей 75-1 следующего содержания: </w:t>
      </w:r>
    </w:p>
    <w:p>
      <w:pPr>
        <w:spacing w:after="0"/>
        <w:ind w:left="0"/>
        <w:jc w:val="both"/>
      </w:pPr>
      <w:r>
        <w:rPr>
          <w:rFonts w:ascii="Times New Roman"/>
          <w:b w:val="false"/>
          <w:i w:val="false"/>
          <w:color w:val="000000"/>
          <w:sz w:val="28"/>
        </w:rPr>
        <w:t xml:space="preserve">      "Статья 75-1. Коэффициент убыточности </w:t>
      </w:r>
    </w:p>
    <w:p>
      <w:pPr>
        <w:spacing w:after="0"/>
        <w:ind w:left="0"/>
        <w:jc w:val="both"/>
      </w:pPr>
      <w:r>
        <w:rPr>
          <w:rFonts w:ascii="Times New Roman"/>
          <w:b w:val="false"/>
          <w:i w:val="false"/>
          <w:color w:val="000000"/>
          <w:sz w:val="28"/>
        </w:rPr>
        <w:t xml:space="preserve">      1. Страховые (перестраховочные) организации в целях анализа своей деятельности при </w:t>
      </w:r>
      <w:r>
        <w:br/>
      </w:r>
      <w:r>
        <w:rPr>
          <w:rFonts w:ascii="Times New Roman"/>
          <w:b w:val="false"/>
          <w:i w:val="false"/>
          <w:color w:val="000000"/>
          <w:sz w:val="28"/>
        </w:rPr>
        <w:t xml:space="preserve">
проведении всех либо отдельных классов (видов) страхования производят расчет коэффициента </w:t>
      </w:r>
      <w:r>
        <w:br/>
      </w:r>
      <w:r>
        <w:rPr>
          <w:rFonts w:ascii="Times New Roman"/>
          <w:b w:val="false"/>
          <w:i w:val="false"/>
          <w:color w:val="000000"/>
          <w:sz w:val="28"/>
        </w:rPr>
        <w:t xml:space="preserve">
убыточности. </w:t>
      </w:r>
      <w:r>
        <w:br/>
      </w:r>
      <w:r>
        <w:rPr>
          <w:rFonts w:ascii="Times New Roman"/>
          <w:b w:val="false"/>
          <w:i w:val="false"/>
          <w:color w:val="000000"/>
          <w:sz w:val="28"/>
        </w:rPr>
        <w:t xml:space="preserve">
      2. Коэффициент убыточности - относительный показатель, отражающий убыточность деятельности страховой (перестраховочной) организации при осуществлении всех либо отдельных классов (видов) страхования. </w:t>
      </w:r>
      <w:r>
        <w:br/>
      </w:r>
      <w:r>
        <w:rPr>
          <w:rFonts w:ascii="Times New Roman"/>
          <w:b w:val="false"/>
          <w:i w:val="false"/>
          <w:color w:val="000000"/>
          <w:sz w:val="28"/>
        </w:rPr>
        <w:t xml:space="preserve">
      Порядок расчета коэффициента убыточности устанавливается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47) пункты 1 и 2 статья 77 изложить в следующей редакции: </w:t>
      </w:r>
      <w:r>
        <w:br/>
      </w:r>
      <w:r>
        <w:rPr>
          <w:rFonts w:ascii="Times New Roman"/>
          <w:b w:val="false"/>
          <w:i w:val="false"/>
          <w:color w:val="000000"/>
          <w:sz w:val="28"/>
        </w:rPr>
        <w:t xml:space="preserve">
      "1. Профессиональные участники страхового рынка, страховые агенты, осуществляющие предпринимательскую деятельность, обязаны формировать данные по страхованию (перестрахованию), страховому посредничеству и обеспечивать учет и хранение документов, связанных с их деятельностью в порядке, установленном законодательством Республики Казахстан. </w:t>
      </w:r>
      <w:r>
        <w:br/>
      </w:r>
      <w:r>
        <w:rPr>
          <w:rFonts w:ascii="Times New Roman"/>
          <w:b w:val="false"/>
          <w:i w:val="false"/>
          <w:color w:val="000000"/>
          <w:sz w:val="28"/>
        </w:rPr>
        <w:t xml:space="preserve">
      2. Перечень документов, подлежащих обязательному хранению, порядок и сроки их хранения профессиональными участниками страхового рынка, страховыми агентами, осуществляющими предпринимательскую деятельность, устанавливаются уполномоченным органом по согласованию с уполномоченным государственным органом управления архивами и  документацией.". </w:t>
      </w:r>
    </w:p>
    <w:bookmarkStart w:name="z7" w:id="6"/>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 июня 2003 г. "О Фонде гарантирования страховых </w:t>
      </w:r>
      <w:r>
        <w:br/>
      </w:r>
      <w:r>
        <w:rPr>
          <w:rFonts w:ascii="Times New Roman"/>
          <w:b w:val="false"/>
          <w:i w:val="false"/>
          <w:color w:val="000000"/>
          <w:sz w:val="28"/>
        </w:rPr>
        <w:t xml:space="preserve">
выплат" (Ведомости Парламента Республики Казахстан, 2003 г., N 11, ст. 63): </w:t>
      </w:r>
    </w:p>
    <w:bookmarkEnd w:id="6"/>
    <w:p>
      <w:pPr>
        <w:spacing w:after="0"/>
        <w:ind w:left="0"/>
        <w:jc w:val="both"/>
      </w:pPr>
      <w:r>
        <w:rPr>
          <w:rFonts w:ascii="Times New Roman"/>
          <w:b w:val="false"/>
          <w:i w:val="false"/>
          <w:color w:val="000000"/>
          <w:sz w:val="28"/>
        </w:rPr>
        <w:t xml:space="preserve">      1) в статье 1: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банк-агент - банк или организация, осуществляющая отдельные виды банковских операций, оказывающие услуги по осуществлению гарантийных выплат кредиторам на основе агентского соглашения с Фондом гарантирования страховых выплат.";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кредитор - страхователь (застрахованный, выгодоприобретатель) принудительно </w:t>
      </w:r>
      <w:r>
        <w:br/>
      </w:r>
      <w:r>
        <w:rPr>
          <w:rFonts w:ascii="Times New Roman"/>
          <w:b w:val="false"/>
          <w:i w:val="false"/>
          <w:color w:val="000000"/>
          <w:sz w:val="28"/>
        </w:rPr>
        <w:t xml:space="preserve">
ликвидируемой страховой организации - участника Фонда, имеющий право на получение гарантийной выплаты в случаях, предусмотренных настоящим Законом;"; </w:t>
      </w:r>
      <w:r>
        <w:br/>
      </w:r>
      <w:r>
        <w:rPr>
          <w:rFonts w:ascii="Times New Roman"/>
          <w:b w:val="false"/>
          <w:i w:val="false"/>
          <w:color w:val="000000"/>
          <w:sz w:val="28"/>
        </w:rPr>
        <w:t xml:space="preserve">
      подпункт 7) дополнить словами "по видам обязательного страхования, гарантированным Фондом гарантирования страховых выплат"; </w:t>
      </w:r>
      <w:r>
        <w:br/>
      </w:r>
      <w:r>
        <w:rPr>
          <w:rFonts w:ascii="Times New Roman"/>
          <w:b w:val="false"/>
          <w:i w:val="false"/>
          <w:color w:val="000000"/>
          <w:sz w:val="28"/>
        </w:rPr>
        <w:t xml:space="preserve">
      подпункт 11) дополнить словами ", а также расходов, связанных с определением страхового случая, размера причиненного вреда и иных расходов, связанных с осуществлением гарантийных и компенсационных выплат;"; </w:t>
      </w:r>
    </w:p>
    <w:p>
      <w:pPr>
        <w:spacing w:after="0"/>
        <w:ind w:left="0"/>
        <w:jc w:val="both"/>
      </w:pPr>
      <w:r>
        <w:rPr>
          <w:rFonts w:ascii="Times New Roman"/>
          <w:b w:val="false"/>
          <w:i w:val="false"/>
          <w:color w:val="000000"/>
          <w:sz w:val="28"/>
        </w:rPr>
        <w:t xml:space="preserve">      2) подпункт 1) статьи 4 дополнить словами ", в том числе регулирующие вопросы порядка осуществления гарантийных и компенсационных выплат;"; </w:t>
      </w:r>
    </w:p>
    <w:p>
      <w:pPr>
        <w:spacing w:after="0"/>
        <w:ind w:left="0"/>
        <w:jc w:val="both"/>
      </w:pPr>
      <w:r>
        <w:rPr>
          <w:rFonts w:ascii="Times New Roman"/>
          <w:b w:val="false"/>
          <w:i w:val="false"/>
          <w:color w:val="000000"/>
          <w:sz w:val="28"/>
        </w:rPr>
        <w:t xml:space="preserve">      3) в статье 5: </w:t>
      </w:r>
      <w:r>
        <w:br/>
      </w:r>
      <w:r>
        <w:rPr>
          <w:rFonts w:ascii="Times New Roman"/>
          <w:b w:val="false"/>
          <w:i w:val="false"/>
          <w:color w:val="000000"/>
          <w:sz w:val="28"/>
        </w:rPr>
        <w:t xml:space="preserve">
      пункты 3, 4 изложить в следующей редакции: </w:t>
      </w:r>
      <w:r>
        <w:br/>
      </w:r>
      <w:r>
        <w:rPr>
          <w:rFonts w:ascii="Times New Roman"/>
          <w:b w:val="false"/>
          <w:i w:val="false"/>
          <w:color w:val="000000"/>
          <w:sz w:val="28"/>
        </w:rPr>
        <w:t xml:space="preserve">
      "3. Общее руководство за деятельностью Фонда осуществляет совет директоров, который состоит из пяти человек. В состав совета директоров входят один представитель уполномоченного органа, один представитель от страховых организаций - участников Фонда, один представитель Учредителя, генеральный директор Фонда, осуществляющий руководство текущей деятельностью Фонда, назначаемый Учредителем и один представитель Фонда. </w:t>
      </w:r>
      <w:r>
        <w:br/>
      </w:r>
      <w:r>
        <w:rPr>
          <w:rFonts w:ascii="Times New Roman"/>
          <w:b w:val="false"/>
          <w:i w:val="false"/>
          <w:color w:val="000000"/>
          <w:sz w:val="28"/>
        </w:rPr>
        <w:t xml:space="preserve">
      4. Банковские счета Фонда открываются в Национальном банке Республики Казахстан. Для осуществления гарантийных выплат, а также в целях осуществления Фондом текущей финансово-хозяйственной деятельности банковские счета Фонда могут открываться в банках второго уровня."; </w:t>
      </w:r>
    </w:p>
    <w:p>
      <w:pPr>
        <w:spacing w:after="0"/>
        <w:ind w:left="0"/>
        <w:jc w:val="both"/>
      </w:pPr>
      <w:r>
        <w:rPr>
          <w:rFonts w:ascii="Times New Roman"/>
          <w:b w:val="false"/>
          <w:i w:val="false"/>
          <w:color w:val="000000"/>
          <w:sz w:val="28"/>
        </w:rPr>
        <w:t xml:space="preserve">      4) в статье 6: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установления ставок обязательных и чрезвычайных взносов страховых организаций-участников на каждый календарный год, размера чрезвычайных взносов, подлежащих к уплате страховыми организациями-участниками в Фонд;"; </w:t>
      </w:r>
      <w:r>
        <w:br/>
      </w:r>
      <w:r>
        <w:rPr>
          <w:rFonts w:ascii="Times New Roman"/>
          <w:b w:val="false"/>
          <w:i w:val="false"/>
          <w:color w:val="000000"/>
          <w:sz w:val="28"/>
        </w:rPr>
        <w:t xml:space="preserve">
      дополнить подпунктом 4-1) следующего содержания: </w:t>
      </w:r>
      <w:r>
        <w:br/>
      </w:r>
      <w:r>
        <w:rPr>
          <w:rFonts w:ascii="Times New Roman"/>
          <w:b w:val="false"/>
          <w:i w:val="false"/>
          <w:color w:val="000000"/>
          <w:sz w:val="28"/>
        </w:rPr>
        <w:t xml:space="preserve">
      "4-1) установления предельных размеров привлекаемых займов и заимствований Фондом;"; </w:t>
      </w:r>
    </w:p>
    <w:p>
      <w:pPr>
        <w:spacing w:after="0"/>
        <w:ind w:left="0"/>
        <w:jc w:val="both"/>
      </w:pPr>
      <w:r>
        <w:rPr>
          <w:rFonts w:ascii="Times New Roman"/>
          <w:b w:val="false"/>
          <w:i w:val="false"/>
          <w:color w:val="000000"/>
          <w:sz w:val="28"/>
        </w:rPr>
        <w:t xml:space="preserve">      5) статью 7 изложить в следующей редакции: </w:t>
      </w:r>
    </w:p>
    <w:p>
      <w:pPr>
        <w:spacing w:after="0"/>
        <w:ind w:left="0"/>
        <w:jc w:val="both"/>
      </w:pPr>
      <w:r>
        <w:rPr>
          <w:rFonts w:ascii="Times New Roman"/>
          <w:b w:val="false"/>
          <w:i w:val="false"/>
          <w:color w:val="000000"/>
          <w:sz w:val="28"/>
        </w:rPr>
        <w:t xml:space="preserve">      "Статья 7. Гарантии Фонда </w:t>
      </w:r>
    </w:p>
    <w:p>
      <w:pPr>
        <w:spacing w:after="0"/>
        <w:ind w:left="0"/>
        <w:jc w:val="both"/>
      </w:pPr>
      <w:r>
        <w:rPr>
          <w:rFonts w:ascii="Times New Roman"/>
          <w:b w:val="false"/>
          <w:i w:val="false"/>
          <w:color w:val="000000"/>
          <w:sz w:val="28"/>
        </w:rPr>
        <w:t xml:space="preserve">      Со дня вступления в законную силу решения суда о принудительной ликвидации страховой организации-участника Фонд принимает на себя обязательства по осуществлению гарантийных выплат кредиторам по всем наступившим страховым случаям по договорам обязательного страхования, по которым принудительно ликвидируемая страховая организация неправомерно отказала (полностью или частично) либо не осуществила страховую выплату в  полном объеме, в том числе и в период до отзыва лицензии на право осуществления страховой деятельности и вступления в силу решения суда о ее принудительной ликвидации."; </w:t>
      </w:r>
    </w:p>
    <w:p>
      <w:pPr>
        <w:spacing w:after="0"/>
        <w:ind w:left="0"/>
        <w:jc w:val="both"/>
      </w:pPr>
      <w:r>
        <w:rPr>
          <w:rFonts w:ascii="Times New Roman"/>
          <w:b w:val="false"/>
          <w:i w:val="false"/>
          <w:color w:val="000000"/>
          <w:sz w:val="28"/>
        </w:rPr>
        <w:t xml:space="preserve">      6) статью 8 дополнить пунктами 3 и 4 следующего содержания: </w:t>
      </w:r>
      <w:r>
        <w:br/>
      </w:r>
      <w:r>
        <w:rPr>
          <w:rFonts w:ascii="Times New Roman"/>
          <w:b w:val="false"/>
          <w:i w:val="false"/>
          <w:color w:val="000000"/>
          <w:sz w:val="28"/>
        </w:rPr>
        <w:t xml:space="preserve">
      "3. В целях обеспечения качественного и своевременного выполнения своих функций, Фонд вправе в пределах своей компетенции получать от физических и юридических лиц, а также государственных органов информацию, в том числе составляющую тайну страхования. </w:t>
      </w:r>
      <w:r>
        <w:br/>
      </w:r>
      <w:r>
        <w:rPr>
          <w:rFonts w:ascii="Times New Roman"/>
          <w:b w:val="false"/>
          <w:i w:val="false"/>
          <w:color w:val="000000"/>
          <w:sz w:val="28"/>
        </w:rPr>
        <w:t xml:space="preserve">
      Полученные сведения не подлежат дальнейшему разглашению. </w:t>
      </w:r>
      <w:r>
        <w:br/>
      </w:r>
      <w:r>
        <w:rPr>
          <w:rFonts w:ascii="Times New Roman"/>
          <w:b w:val="false"/>
          <w:i w:val="false"/>
          <w:color w:val="000000"/>
          <w:sz w:val="28"/>
        </w:rPr>
        <w:t xml:space="preserve">
      4. Работники Фонда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 </w:t>
      </w:r>
    </w:p>
    <w:p>
      <w:pPr>
        <w:spacing w:after="0"/>
        <w:ind w:left="0"/>
        <w:jc w:val="both"/>
      </w:pPr>
      <w:r>
        <w:rPr>
          <w:rFonts w:ascii="Times New Roman"/>
          <w:b w:val="false"/>
          <w:i w:val="false"/>
          <w:color w:val="000000"/>
          <w:sz w:val="28"/>
        </w:rPr>
        <w:t xml:space="preserve">      7) подпункт 7 статьи 10 исключить; </w:t>
      </w:r>
    </w:p>
    <w:p>
      <w:pPr>
        <w:spacing w:after="0"/>
        <w:ind w:left="0"/>
        <w:jc w:val="both"/>
      </w:pPr>
      <w:r>
        <w:rPr>
          <w:rFonts w:ascii="Times New Roman"/>
          <w:b w:val="false"/>
          <w:i w:val="false"/>
          <w:color w:val="000000"/>
          <w:sz w:val="28"/>
        </w:rPr>
        <w:t xml:space="preserve">      8) статью 15 изложить в следующей редакции: </w:t>
      </w:r>
    </w:p>
    <w:p>
      <w:pPr>
        <w:spacing w:after="0"/>
        <w:ind w:left="0"/>
        <w:jc w:val="both"/>
      </w:pPr>
      <w:r>
        <w:rPr>
          <w:rFonts w:ascii="Times New Roman"/>
          <w:b w:val="false"/>
          <w:i w:val="false"/>
          <w:color w:val="000000"/>
          <w:sz w:val="28"/>
        </w:rPr>
        <w:t xml:space="preserve">      "Статья 15. Основания и порядок осуществления гарантийной выплаты </w:t>
      </w:r>
    </w:p>
    <w:p>
      <w:pPr>
        <w:spacing w:after="0"/>
        <w:ind w:left="0"/>
        <w:jc w:val="both"/>
      </w:pPr>
      <w:r>
        <w:rPr>
          <w:rFonts w:ascii="Times New Roman"/>
          <w:b w:val="false"/>
          <w:i w:val="false"/>
          <w:color w:val="000000"/>
          <w:sz w:val="28"/>
        </w:rPr>
        <w:t xml:space="preserve">      1. Право требования к Фонду по осуществлению гарантийной выплаты возникает у кредитора со дня вступления в законную силу решения суда о принудительной ликвидации страховой организации-участника. </w:t>
      </w:r>
      <w:r>
        <w:br/>
      </w:r>
      <w:r>
        <w:rPr>
          <w:rFonts w:ascii="Times New Roman"/>
          <w:b w:val="false"/>
          <w:i w:val="false"/>
          <w:color w:val="000000"/>
          <w:sz w:val="28"/>
        </w:rPr>
        <w:t xml:space="preserve">
      Право на получение гарантийной выплаты имеют кредиторы: </w:t>
      </w:r>
      <w:r>
        <w:br/>
      </w:r>
      <w:r>
        <w:rPr>
          <w:rFonts w:ascii="Times New Roman"/>
          <w:b w:val="false"/>
          <w:i w:val="false"/>
          <w:color w:val="000000"/>
          <w:sz w:val="28"/>
        </w:rPr>
        <w:t xml:space="preserve">
      1) по всем наступившим страховым случаям в период до вступления в законную силу решения суда о ее принудительной ликвидации по договорам обязательного страхования, по которым принудительно ликвидируемая страховая организация неправомерно отказала (полностью или частично) либо не осуществила страховую выплату в полном объеме; </w:t>
      </w:r>
      <w:r>
        <w:br/>
      </w:r>
      <w:r>
        <w:rPr>
          <w:rFonts w:ascii="Times New Roman"/>
          <w:b w:val="false"/>
          <w:i w:val="false"/>
          <w:color w:val="000000"/>
          <w:sz w:val="28"/>
        </w:rPr>
        <w:t xml:space="preserve">
      2) по страховым случаям, наступившим в период со дня вступления в законную силу решения суда о принудительной ликвидации страховой организации до дня заключения страхователем нового договора обязательного страхования с другой страховой организацией-участником, но не более двух месяцев со дня вступления в законную силу решения суда о принудительной ликвидации страховой организации по договорам обязательного страхования принудительно ликвидируемой страховой организации. </w:t>
      </w:r>
      <w:r>
        <w:br/>
      </w:r>
      <w:r>
        <w:rPr>
          <w:rFonts w:ascii="Times New Roman"/>
          <w:b w:val="false"/>
          <w:i w:val="false"/>
          <w:color w:val="000000"/>
          <w:sz w:val="28"/>
        </w:rPr>
        <w:t xml:space="preserve">
      2. При возникновении у кредитора права требования к Фонду на основаниях, предусмотренных подпунктом 1) пункта 1 настоящей статьи, при наличии подтверждающих документов, кредитор вправе в течение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r>
        <w:br/>
      </w:r>
      <w:r>
        <w:rPr>
          <w:rFonts w:ascii="Times New Roman"/>
          <w:b w:val="false"/>
          <w:i w:val="false"/>
          <w:color w:val="000000"/>
          <w:sz w:val="28"/>
        </w:rPr>
        <w:t xml:space="preserve">
      В случае отсутствия подтверждающих документов, для их получения, кредитор вправе обратиться в ликвидационную комиссию принудительно ликвидируемой страховой организации с заявлением (претензией) об осуществлении страховой выплаты. </w:t>
      </w:r>
      <w:r>
        <w:br/>
      </w:r>
      <w:r>
        <w:rPr>
          <w:rFonts w:ascii="Times New Roman"/>
          <w:b w:val="false"/>
          <w:i w:val="false"/>
          <w:color w:val="000000"/>
          <w:sz w:val="28"/>
        </w:rPr>
        <w:t xml:space="preserve">
      3. При наступлении страхового случая по договору обязательного страхования в случае, предусмотренном подпунктом 2) пункта 1 настоящей статьи, кредитор вправе обратиться с требованием об осуществлении страховой (гарантийной) выплаты непосредственно в Фонд либо в страховую организацию-участнику Фонда. </w:t>
      </w:r>
      <w:r>
        <w:br/>
      </w:r>
      <w:r>
        <w:rPr>
          <w:rFonts w:ascii="Times New Roman"/>
          <w:b w:val="false"/>
          <w:i w:val="false"/>
          <w:color w:val="000000"/>
          <w:sz w:val="28"/>
        </w:rPr>
        <w:t xml:space="preserve">
      После получения требования кредитора, страховая организация-участник либо Фонд в порядке, предусмотренном законодательными актами об обязательном страховании, проводят работу по определению страхового случая и размера причиненного вреда. </w:t>
      </w:r>
      <w:r>
        <w:br/>
      </w:r>
      <w:r>
        <w:rPr>
          <w:rFonts w:ascii="Times New Roman"/>
          <w:b w:val="false"/>
          <w:i w:val="false"/>
          <w:color w:val="000000"/>
          <w:sz w:val="28"/>
        </w:rPr>
        <w:t xml:space="preserve">
      4. После предоставления кредитором либо страховой организаций-участником полного пакета документов, необходимых для осуществления гарантийной выплаты, Фонд принимает решение об осуществлении гарантийной выплаты либо об отказе в осуществлении гарантийной выплаты. </w:t>
      </w:r>
      <w:r>
        <w:br/>
      </w:r>
      <w:r>
        <w:rPr>
          <w:rFonts w:ascii="Times New Roman"/>
          <w:b w:val="false"/>
          <w:i w:val="false"/>
          <w:color w:val="000000"/>
          <w:sz w:val="28"/>
        </w:rPr>
        <w:t xml:space="preserve">
      5. Фондом возмещаются расходы страховых организаций-участников, связанные с осуществлением мероприятий, предусмотренных пунктом 3 настоящей статьи, в размере фактических расходов, но не более пяти месячных расчетных показателей. </w:t>
      </w:r>
      <w:r>
        <w:br/>
      </w:r>
      <w:r>
        <w:rPr>
          <w:rFonts w:ascii="Times New Roman"/>
          <w:b w:val="false"/>
          <w:i w:val="false"/>
          <w:color w:val="000000"/>
          <w:sz w:val="28"/>
        </w:rPr>
        <w:t xml:space="preserve">
      6. Размер гарантийной выплаты определяется в соответствии с законодательными актами Республики Казахстан по обязательному виду страхования для осуществления страховых выплат по договору обязательного страхования. Порядок осуществления гарантийной выплаты определяется в соответствии с настоящим Законом и нормативными правовыми актами уполномоченного органа. </w:t>
      </w:r>
      <w:r>
        <w:br/>
      </w:r>
      <w:r>
        <w:rPr>
          <w:rFonts w:ascii="Times New Roman"/>
          <w:b w:val="false"/>
          <w:i w:val="false"/>
          <w:color w:val="000000"/>
          <w:sz w:val="28"/>
        </w:rPr>
        <w:t xml:space="preserve">
      7. Гарантийной выплатой не покрываются моральный ущерб, упущенная выгода кредитора, а также неустойка по договору обязательного страхования. </w:t>
      </w:r>
      <w:r>
        <w:br/>
      </w:r>
      <w:r>
        <w:rPr>
          <w:rFonts w:ascii="Times New Roman"/>
          <w:b w:val="false"/>
          <w:i w:val="false"/>
          <w:color w:val="000000"/>
          <w:sz w:val="28"/>
        </w:rPr>
        <w:t xml:space="preserve">
      8. Гарантийная выплата кредиторам осуществляется непосредственно Фондом или через банк-агент в безналичной форме на банковский счет кредитора либо наличными деньгами. </w:t>
      </w:r>
      <w:r>
        <w:br/>
      </w:r>
      <w:r>
        <w:rPr>
          <w:rFonts w:ascii="Times New Roman"/>
          <w:b w:val="false"/>
          <w:i w:val="false"/>
          <w:color w:val="000000"/>
          <w:sz w:val="28"/>
        </w:rPr>
        <w:t xml:space="preserve">
      9. Со дня осуществления гарантийной выплаты кредитору принудительно ликвидируемой страховой организации к Фонду переходит право требования кредитора по договору обязательного страхования в объеме осуществленной гарантийной выплаты. </w:t>
      </w:r>
      <w:r>
        <w:br/>
      </w:r>
      <w:r>
        <w:rPr>
          <w:rFonts w:ascii="Times New Roman"/>
          <w:b w:val="false"/>
          <w:i w:val="false"/>
          <w:color w:val="000000"/>
          <w:sz w:val="28"/>
        </w:rPr>
        <w:t xml:space="preserve">
      Перешедшее право требования кредитора, а также требование по возмещению расходов, связанных с осуществлением гарантийной выплаты, предъявляется Фондом к ликвидационной комиссии принудительно ликвидируемой страховой организации (далее - ликвидационная комиссия)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xml:space="preserve">      9) статью 16 изложить в следующей редакции: </w:t>
      </w:r>
    </w:p>
    <w:p>
      <w:pPr>
        <w:spacing w:after="0"/>
        <w:ind w:left="0"/>
        <w:jc w:val="both"/>
      </w:pPr>
      <w:r>
        <w:rPr>
          <w:rFonts w:ascii="Times New Roman"/>
          <w:b w:val="false"/>
          <w:i w:val="false"/>
          <w:color w:val="000000"/>
          <w:sz w:val="28"/>
        </w:rPr>
        <w:t xml:space="preserve">      "Статья 16. Дополнительные способы защиты прав страхователей </w:t>
      </w:r>
    </w:p>
    <w:p>
      <w:pPr>
        <w:spacing w:after="0"/>
        <w:ind w:left="0"/>
        <w:jc w:val="both"/>
      </w:pPr>
      <w:r>
        <w:rPr>
          <w:rFonts w:ascii="Times New Roman"/>
          <w:b w:val="false"/>
          <w:i w:val="false"/>
          <w:color w:val="000000"/>
          <w:sz w:val="28"/>
        </w:rPr>
        <w:t xml:space="preserve">      1. По договорам обязательного страхования принудительно ликвидируемой страховой организации, срок действия которых не истек, страхователь вправе в двухмесячный срок, с даты вступления в силу решения суда, заключить договор обязательного страхования со страховой организацией-участником Фонда, на оставшийся период времени, в течение которого должен был действовать договор обязательного страхования, ранее заключенный с принудительно ликвидируемой страховой организацией. </w:t>
      </w:r>
      <w:r>
        <w:br/>
      </w:r>
      <w:r>
        <w:rPr>
          <w:rFonts w:ascii="Times New Roman"/>
          <w:b w:val="false"/>
          <w:i w:val="false"/>
          <w:color w:val="000000"/>
          <w:sz w:val="28"/>
        </w:rPr>
        <w:t xml:space="preserve">
      2. В случае заключения страховой организацией-участником договора обязательного страхования, предусмотренного пунктом 1 настоящей статьи, Фонд осуществляет компенсационную выплату страховой организации-участнику. </w:t>
      </w:r>
      <w:r>
        <w:br/>
      </w:r>
      <w:r>
        <w:rPr>
          <w:rFonts w:ascii="Times New Roman"/>
          <w:b w:val="false"/>
          <w:i w:val="false"/>
          <w:color w:val="000000"/>
          <w:sz w:val="28"/>
        </w:rPr>
        <w:t xml:space="preserve">
      3. Размер компенсационной выплаты определяется в соответствии с законодательным актом об обязательном страховании, исходя из периода действия вновь заключенного договора обязательного страхования. Порядок осуществления компенсационной выплаты определяется в соответствии с настоящим Законом и нормативными правовыми актами уполномоченного органа. </w:t>
      </w:r>
      <w:r>
        <w:br/>
      </w:r>
      <w:r>
        <w:rPr>
          <w:rFonts w:ascii="Times New Roman"/>
          <w:b w:val="false"/>
          <w:i w:val="false"/>
          <w:color w:val="000000"/>
          <w:sz w:val="28"/>
        </w:rPr>
        <w:t xml:space="preserve">
      Срок действия вновь заключенного договора составляет период с даты заключения нового договора и до момента окончания срока, в течение которого должен был действовать договор обязательного страхования, ранее заключенный страхователем с принудительно ликвидируемой страховой организацией. </w:t>
      </w:r>
      <w:r>
        <w:br/>
      </w:r>
      <w:r>
        <w:rPr>
          <w:rFonts w:ascii="Times New Roman"/>
          <w:b w:val="false"/>
          <w:i w:val="false"/>
          <w:color w:val="000000"/>
          <w:sz w:val="28"/>
        </w:rPr>
        <w:t xml:space="preserve">
      Если страхователь полностью не уплатил страховую премию по договору обязательного страхования, ранее заключенному с принудительно ликвидируемой страховой организацией, Фонд вправе осуществить компенсационную выплату за вычетом неуплаченной страхователем суммы страховой премии. В этом случае, страховая организация-участник, заключившая договор обязательного страхования, вправе требовать от страхователя неуплаченную сумму страховой премии. </w:t>
      </w:r>
      <w:r>
        <w:br/>
      </w:r>
      <w:r>
        <w:rPr>
          <w:rFonts w:ascii="Times New Roman"/>
          <w:b w:val="false"/>
          <w:i w:val="false"/>
          <w:color w:val="000000"/>
          <w:sz w:val="28"/>
        </w:rPr>
        <w:t xml:space="preserve">
      4. При заключении страховой организацией-участником договора обязательного страхования со страхователем принудительно ликвидируемой страховой организации страховая организация-участник несет ответственность по такому договору в объеме, предусмотренном законодательным актом Республики Казахстан по данному виду обязательного страхования. </w:t>
      </w:r>
      <w:r>
        <w:br/>
      </w:r>
      <w:r>
        <w:rPr>
          <w:rFonts w:ascii="Times New Roman"/>
          <w:b w:val="false"/>
          <w:i w:val="false"/>
          <w:color w:val="000000"/>
          <w:sz w:val="28"/>
        </w:rPr>
        <w:t xml:space="preserve">
      5. Страховая организация-участник не вправе отказать страхователям принудительно ликвидируемой страховой организации в заключении договора обязательного страхования на неистекший период действия договора обязательного страхования. </w:t>
      </w:r>
      <w:r>
        <w:br/>
      </w:r>
      <w:r>
        <w:rPr>
          <w:rFonts w:ascii="Times New Roman"/>
          <w:b w:val="false"/>
          <w:i w:val="false"/>
          <w:color w:val="000000"/>
          <w:sz w:val="28"/>
        </w:rPr>
        <w:t xml:space="preserve">
      По договорам, заключенным на неистекший период действия ранее заключенного с принудительно ликвидируемой страховой организацией-участником Фонда договора обязательного страхования, страховая организация-участник не уплачивает обязательные взносы Фонду, а формирует условные обязательства. </w:t>
      </w:r>
      <w:r>
        <w:br/>
      </w:r>
      <w:r>
        <w:rPr>
          <w:rFonts w:ascii="Times New Roman"/>
          <w:b w:val="false"/>
          <w:i w:val="false"/>
          <w:color w:val="000000"/>
          <w:sz w:val="28"/>
        </w:rPr>
        <w:t xml:space="preserve">
      6. Со дня осуществления компенсационной выплаты Фонду переходит право требования страхователя по договору обязательного страхования в объеме осуществленной компенсационной выплаты. </w:t>
      </w:r>
      <w:r>
        <w:br/>
      </w:r>
      <w:r>
        <w:rPr>
          <w:rFonts w:ascii="Times New Roman"/>
          <w:b w:val="false"/>
          <w:i w:val="false"/>
          <w:color w:val="000000"/>
          <w:sz w:val="28"/>
        </w:rPr>
        <w:t xml:space="preserve">
      Перешедшее право требования, а также требование по возмещению расходов, связанных с осуществлением компенсационных выплат предъявляется Фондом к ликвидационной комиссии в порядке, предусмотренном законодательством Республики Казахстан. </w:t>
      </w:r>
      <w:r>
        <w:br/>
      </w:r>
      <w:r>
        <w:rPr>
          <w:rFonts w:ascii="Times New Roman"/>
          <w:b w:val="false"/>
          <w:i w:val="false"/>
          <w:color w:val="000000"/>
          <w:sz w:val="28"/>
        </w:rPr>
        <w:t xml:space="preserve">
      7. Уполномоченный орган незамедлительно, но не позднее 10 дней со дня вступления в законную силу решения суда о принудительной ликвидации страховой организации-участника, направляет в Фонд копию решения суда о принудительной ликвидации страховой организации-участника Фонда. </w:t>
      </w:r>
      <w:r>
        <w:br/>
      </w:r>
      <w:r>
        <w:rPr>
          <w:rFonts w:ascii="Times New Roman"/>
          <w:b w:val="false"/>
          <w:i w:val="false"/>
          <w:color w:val="000000"/>
          <w:sz w:val="28"/>
        </w:rPr>
        <w:t xml:space="preserve">
      8. Фонд, в течение десяти рабочих дней, со дня получения копии вступившего в законную силу решения суда о принудительной ликвидации страховой организации-участника, публикует в периодических печатных изданиях на государственном и русском языках, распространяемых на всей территории Республики Казахстан, сообщение об осуществлении гарантийных выплат кредиторам принудительно ликвидируемой страховой организации по наступившим страховым случаям, а также перечень страховых организаций-участников с указанием их адреса, к которым страхователи вправе обратиться при наступлении страхового случая по договорам обязательного страхования принудительно ликвидируемой страховой организации, а также для заключения нового договора обязательного страхования на неистекший период действия договора, ранее заключенного с принудительно ликвидируемой страховой организацией."; </w:t>
      </w:r>
    </w:p>
    <w:p>
      <w:pPr>
        <w:spacing w:after="0"/>
        <w:ind w:left="0"/>
        <w:jc w:val="both"/>
      </w:pPr>
      <w:r>
        <w:rPr>
          <w:rFonts w:ascii="Times New Roman"/>
          <w:b w:val="false"/>
          <w:i w:val="false"/>
          <w:color w:val="000000"/>
          <w:sz w:val="28"/>
        </w:rPr>
        <w:t xml:space="preserve">      10) в статье 18: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ходатайствовать перед уполномоченным органом о включении своего представителя в состав ликвидационной комиссии и участвовать в ликвидационном производстве принудительно ликвидируемой страховой организации в порядке, предусмотренном законодательством Республики Казахстан;"; </w:t>
      </w:r>
      <w:r>
        <w:br/>
      </w:r>
      <w:r>
        <w:rPr>
          <w:rFonts w:ascii="Times New Roman"/>
          <w:b w:val="false"/>
          <w:i w:val="false"/>
          <w:color w:val="000000"/>
          <w:sz w:val="28"/>
        </w:rPr>
        <w:t xml:space="preserve">
      в подпункте 3) слова "информации, необходимой" заменить словами "информации и документов, необходимых";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подпункты 3) и 4) изложить в следующей редакции: </w:t>
      </w:r>
      <w:r>
        <w:br/>
      </w:r>
      <w:r>
        <w:rPr>
          <w:rFonts w:ascii="Times New Roman"/>
          <w:b w:val="false"/>
          <w:i w:val="false"/>
          <w:color w:val="000000"/>
          <w:sz w:val="28"/>
        </w:rPr>
        <w:t xml:space="preserve">
      "3) представлять в уполномоченный орган сведения о деятельности Фонда и отчетность (за исключением финансовой отчетности Фонда) в порядке, объемах и сроках, определяемых уполномоченным органом; </w:t>
      </w:r>
      <w:r>
        <w:br/>
      </w:r>
      <w:r>
        <w:rPr>
          <w:rFonts w:ascii="Times New Roman"/>
          <w:b w:val="false"/>
          <w:i w:val="false"/>
          <w:color w:val="000000"/>
          <w:sz w:val="28"/>
        </w:rPr>
        <w:t xml:space="preserve">
      4) представлять страховым организациям-участникам по их запросам свой годовой бухгалтерский баланс и отчет о доходах и расходах в соответствии с договором участия;"; </w:t>
      </w:r>
      <w:r>
        <w:br/>
      </w:r>
      <w:r>
        <w:rPr>
          <w:rFonts w:ascii="Times New Roman"/>
          <w:b w:val="false"/>
          <w:i w:val="false"/>
          <w:color w:val="000000"/>
          <w:sz w:val="28"/>
        </w:rPr>
        <w:t xml:space="preserve">
      подпункт 5) после слова "годовой" дополнить словом "бухгалтерский"; </w:t>
      </w:r>
      <w:r>
        <w:br/>
      </w:r>
      <w:r>
        <w:rPr>
          <w:rFonts w:ascii="Times New Roman"/>
          <w:b w:val="false"/>
          <w:i w:val="false"/>
          <w:color w:val="000000"/>
          <w:sz w:val="28"/>
        </w:rPr>
        <w:t xml:space="preserve">
      подпункт 7) дополнить словами "и нормативными правовыми актами уполномоченного органа;"; </w:t>
      </w:r>
      <w:r>
        <w:br/>
      </w:r>
      <w:r>
        <w:rPr>
          <w:rFonts w:ascii="Times New Roman"/>
          <w:b w:val="false"/>
          <w:i w:val="false"/>
          <w:color w:val="000000"/>
          <w:sz w:val="28"/>
        </w:rPr>
        <w:t xml:space="preserve">
      подпункт 11) дополнить словами "и нормативными правовыми актами уполномоченного органа;"; </w:t>
      </w:r>
      <w:r>
        <w:br/>
      </w:r>
      <w:r>
        <w:rPr>
          <w:rFonts w:ascii="Times New Roman"/>
          <w:b w:val="false"/>
          <w:i w:val="false"/>
          <w:color w:val="000000"/>
          <w:sz w:val="28"/>
        </w:rPr>
        <w:t xml:space="preserve">
      дополнить подпунктом 13) следующего содержания: </w:t>
      </w:r>
      <w:r>
        <w:br/>
      </w:r>
      <w:r>
        <w:rPr>
          <w:rFonts w:ascii="Times New Roman"/>
          <w:b w:val="false"/>
          <w:i w:val="false"/>
          <w:color w:val="000000"/>
          <w:sz w:val="28"/>
        </w:rPr>
        <w:t xml:space="preserve">
      "13) возместить расходы страховых организаций-участников в порядке, предусмотренном пунктом 6 статьи 15 настоящего Закона."; </w:t>
      </w:r>
    </w:p>
    <w:p>
      <w:pPr>
        <w:spacing w:after="0"/>
        <w:ind w:left="0"/>
        <w:jc w:val="both"/>
      </w:pPr>
      <w:r>
        <w:rPr>
          <w:rFonts w:ascii="Times New Roman"/>
          <w:b w:val="false"/>
          <w:i w:val="false"/>
          <w:color w:val="000000"/>
          <w:sz w:val="28"/>
        </w:rPr>
        <w:t xml:space="preserve">      11) в статье 19: </w:t>
      </w:r>
      <w:r>
        <w:br/>
      </w:r>
      <w:r>
        <w:rPr>
          <w:rFonts w:ascii="Times New Roman"/>
          <w:b w:val="false"/>
          <w:i w:val="false"/>
          <w:color w:val="000000"/>
          <w:sz w:val="28"/>
        </w:rPr>
        <w:t xml:space="preserve">
      подпункт 3) пункта 1 изложить в следующей редакции: </w:t>
      </w:r>
      <w:r>
        <w:br/>
      </w:r>
      <w:r>
        <w:rPr>
          <w:rFonts w:ascii="Times New Roman"/>
          <w:b w:val="false"/>
          <w:i w:val="false"/>
          <w:color w:val="000000"/>
          <w:sz w:val="28"/>
        </w:rPr>
        <w:t xml:space="preserve">
      "3) требовать от Фонда представления годового бухгалтерского баланса и отчета о доходах и расходах;"; </w:t>
      </w:r>
      <w:r>
        <w:br/>
      </w:r>
      <w:r>
        <w:rPr>
          <w:rFonts w:ascii="Times New Roman"/>
          <w:b w:val="false"/>
          <w:i w:val="false"/>
          <w:color w:val="000000"/>
          <w:sz w:val="28"/>
        </w:rPr>
        <w:t xml:space="preserve">
      пункт 2 дополнить подпунктом 7) следующего содержания: </w:t>
      </w:r>
      <w:r>
        <w:br/>
      </w:r>
      <w:r>
        <w:rPr>
          <w:rFonts w:ascii="Times New Roman"/>
          <w:b w:val="false"/>
          <w:i w:val="false"/>
          <w:color w:val="000000"/>
          <w:sz w:val="28"/>
        </w:rPr>
        <w:t xml:space="preserve">
      "7) осуществлять мероприятия, предусмотренные пунктом 3 статьи 15 настоящего Закона.". </w:t>
      </w:r>
    </w:p>
    <w:bookmarkStart w:name="z8" w:id="7"/>
    <w:p>
      <w:pPr>
        <w:spacing w:after="0"/>
        <w:ind w:left="0"/>
        <w:jc w:val="both"/>
      </w:pPr>
      <w:r>
        <w:rPr>
          <w:rFonts w:ascii="Times New Roman"/>
          <w:b w:val="false"/>
          <w:i w:val="false"/>
          <w:color w:val="000000"/>
          <w:sz w:val="28"/>
        </w:rPr>
        <w:t>
      5.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июля 2003 г. "Об обязательном страховании гражданско-правовой ответственности владельцев транспортных средств" (Ведомости Парламента Республики Казахстан, 2003 г., N№15, ст. 104): </w:t>
      </w:r>
    </w:p>
    <w:bookmarkEnd w:id="7"/>
    <w:p>
      <w:pPr>
        <w:spacing w:after="0"/>
        <w:ind w:left="0"/>
        <w:jc w:val="both"/>
      </w:pPr>
      <w:r>
        <w:rPr>
          <w:rFonts w:ascii="Times New Roman"/>
          <w:b w:val="false"/>
          <w:i w:val="false"/>
          <w:color w:val="000000"/>
          <w:sz w:val="28"/>
        </w:rPr>
        <w:t xml:space="preserve">      1) пункт 2 статьи 8 изложить в следующей редакции: </w:t>
      </w:r>
      <w:r>
        <w:br/>
      </w:r>
      <w:r>
        <w:rPr>
          <w:rFonts w:ascii="Times New Roman"/>
          <w:b w:val="false"/>
          <w:i w:val="false"/>
          <w:color w:val="000000"/>
          <w:sz w:val="28"/>
        </w:rPr>
        <w:t xml:space="preserve">
      "2. Страховщик, осуществляющий обязательное страхование ответственности владельцев транспортных средств, обязан ежегодно публиковать свою финансовую отчетность на государственном и русском языках не менее чем в двух периодических печатных изданиях, распространяемых на всей территории Республики Казахстан, в объеме и сроки, предусмотренные нормативным правовым актом Национального Банка Республики Казахстан о порядке публикации годовой финансовой отчетности."; </w:t>
      </w:r>
    </w:p>
    <w:p>
      <w:pPr>
        <w:spacing w:after="0"/>
        <w:ind w:left="0"/>
        <w:jc w:val="both"/>
      </w:pPr>
      <w:r>
        <w:rPr>
          <w:rFonts w:ascii="Times New Roman"/>
          <w:b w:val="false"/>
          <w:i w:val="false"/>
          <w:color w:val="000000"/>
          <w:sz w:val="28"/>
        </w:rPr>
        <w:t xml:space="preserve">      2) дополнить статьей 8-1 следующего содержания: </w:t>
      </w:r>
    </w:p>
    <w:p>
      <w:pPr>
        <w:spacing w:after="0"/>
        <w:ind w:left="0"/>
        <w:jc w:val="both"/>
      </w:pPr>
      <w:r>
        <w:rPr>
          <w:rFonts w:ascii="Times New Roman"/>
          <w:b w:val="false"/>
          <w:i w:val="false"/>
          <w:color w:val="000000"/>
          <w:sz w:val="28"/>
        </w:rPr>
        <w:t xml:space="preserve">      "Статья 8-1. База данных по обязательному страхованию </w:t>
      </w:r>
    </w:p>
    <w:p>
      <w:pPr>
        <w:spacing w:after="0"/>
        <w:ind w:left="0"/>
        <w:jc w:val="both"/>
      </w:pPr>
      <w:r>
        <w:rPr>
          <w:rFonts w:ascii="Times New Roman"/>
          <w:b w:val="false"/>
          <w:i w:val="false"/>
          <w:color w:val="000000"/>
          <w:sz w:val="28"/>
        </w:rPr>
        <w:t xml:space="preserve">      1. Юридическое лицо, зарегистрированное в качестве страховой организации, до получения лицензии на право осуществления обязательного страхования ответственности владельцев транспортных средств обязано стать участником базы данных по обязательному страхованию в порядке, определенном настоящим Законом. </w:t>
      </w:r>
      <w:r>
        <w:br/>
      </w:r>
      <w:r>
        <w:rPr>
          <w:rFonts w:ascii="Times New Roman"/>
          <w:b w:val="false"/>
          <w:i w:val="false"/>
          <w:color w:val="000000"/>
          <w:sz w:val="28"/>
        </w:rPr>
        <w:t xml:space="preserve">
      2. База данных по обязательному страхованию - совокупность информации о страхователе, застрахованном и страховщике. </w:t>
      </w:r>
      <w:r>
        <w:br/>
      </w:r>
      <w:r>
        <w:rPr>
          <w:rFonts w:ascii="Times New Roman"/>
          <w:b w:val="false"/>
          <w:i w:val="false"/>
          <w:color w:val="000000"/>
          <w:sz w:val="28"/>
        </w:rPr>
        <w:t xml:space="preserve">
      Страховой отчет - форма полной или частичной выдачи информации, содержащейся в базе данных по обязательному страхованию. </w:t>
      </w:r>
      <w:r>
        <w:br/>
      </w:r>
      <w:r>
        <w:rPr>
          <w:rFonts w:ascii="Times New Roman"/>
          <w:b w:val="false"/>
          <w:i w:val="false"/>
          <w:color w:val="000000"/>
          <w:sz w:val="28"/>
        </w:rPr>
        <w:t xml:space="preserve">
      Субъектами базы данных по обязательному страхованию являются страхователь и застрахованный. </w:t>
      </w:r>
      <w:r>
        <w:br/>
      </w:r>
      <w:r>
        <w:rPr>
          <w:rFonts w:ascii="Times New Roman"/>
          <w:b w:val="false"/>
          <w:i w:val="false"/>
          <w:color w:val="000000"/>
          <w:sz w:val="28"/>
        </w:rPr>
        <w:t xml:space="preserve">
      3. Организациями по формированию и ведению базы данных по обязательным видам страхования являются кредитное бюро, создаваемые и осуществляющие свою деятельность в соответствии с законодательными актами Республики Казахстан и нормативными правовыми актами уполномоченного государственного органа по регулированию и надзору за страховой деятельностью. </w:t>
      </w:r>
      <w:r>
        <w:br/>
      </w:r>
      <w:r>
        <w:rPr>
          <w:rFonts w:ascii="Times New Roman"/>
          <w:b w:val="false"/>
          <w:i w:val="false"/>
          <w:color w:val="000000"/>
          <w:sz w:val="28"/>
        </w:rPr>
        <w:t xml:space="preserve">
      4. В целях обеспечения качественного и своевременного выполнения функций по реализации требований, предусмотренных законодательными актами и настоящим Законом, кредитные бюро и Фонд гарантирования страховых выплат вправе получать от физических и юридических лиц, а также государственных органов информацию, в том числе составляющую тайну страхования. </w:t>
      </w:r>
      <w:r>
        <w:br/>
      </w:r>
      <w:r>
        <w:rPr>
          <w:rFonts w:ascii="Times New Roman"/>
          <w:b w:val="false"/>
          <w:i w:val="false"/>
          <w:color w:val="000000"/>
          <w:sz w:val="28"/>
        </w:rPr>
        <w:t xml:space="preserve">
      Работники кредитных бюро и Фонда гарантирования страховых выплат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 </w:t>
      </w:r>
      <w:r>
        <w:br/>
      </w:r>
      <w:r>
        <w:rPr>
          <w:rFonts w:ascii="Times New Roman"/>
          <w:b w:val="false"/>
          <w:i w:val="false"/>
          <w:color w:val="000000"/>
          <w:sz w:val="28"/>
        </w:rPr>
        <w:t xml:space="preserve">
      5. Поставщиками информации для формирования базы данных по обязательному страхованию являются: </w:t>
      </w:r>
      <w:r>
        <w:br/>
      </w:r>
      <w:r>
        <w:rPr>
          <w:rFonts w:ascii="Times New Roman"/>
          <w:b w:val="false"/>
          <w:i w:val="false"/>
          <w:color w:val="000000"/>
          <w:sz w:val="28"/>
        </w:rPr>
        <w:t xml:space="preserve">
      1) подразделения дорожной полиции органов внутренних дел; </w:t>
      </w:r>
      <w:r>
        <w:br/>
      </w:r>
      <w:r>
        <w:rPr>
          <w:rFonts w:ascii="Times New Roman"/>
          <w:b w:val="false"/>
          <w:i w:val="false"/>
          <w:color w:val="000000"/>
          <w:sz w:val="28"/>
        </w:rPr>
        <w:t xml:space="preserve">
      2) страховщики, осуществляющие обязательное страхование ответственности владельцев транспортных средств; </w:t>
      </w:r>
      <w:r>
        <w:br/>
      </w:r>
      <w:r>
        <w:rPr>
          <w:rFonts w:ascii="Times New Roman"/>
          <w:b w:val="false"/>
          <w:i w:val="false"/>
          <w:color w:val="000000"/>
          <w:sz w:val="28"/>
        </w:rPr>
        <w:t xml:space="preserve">
      3) иные лица на основании договоров о предоставлении информации и (или) получении страховых отчетов. </w:t>
      </w:r>
      <w:r>
        <w:br/>
      </w:r>
      <w:r>
        <w:rPr>
          <w:rFonts w:ascii="Times New Roman"/>
          <w:b w:val="false"/>
          <w:i w:val="false"/>
          <w:color w:val="000000"/>
          <w:sz w:val="28"/>
        </w:rPr>
        <w:t xml:space="preserve">
      6. Поставщик информации вправе: </w:t>
      </w:r>
      <w:r>
        <w:br/>
      </w:r>
      <w:r>
        <w:rPr>
          <w:rFonts w:ascii="Times New Roman"/>
          <w:b w:val="false"/>
          <w:i w:val="false"/>
          <w:color w:val="000000"/>
          <w:sz w:val="28"/>
        </w:rPr>
        <w:t xml:space="preserve">
      1) требовать от кредитных бюро использования предоставляемой информации в соответствии с настоящим Законом; </w:t>
      </w:r>
      <w:r>
        <w:br/>
      </w:r>
      <w:r>
        <w:rPr>
          <w:rFonts w:ascii="Times New Roman"/>
          <w:b w:val="false"/>
          <w:i w:val="false"/>
          <w:color w:val="000000"/>
          <w:sz w:val="28"/>
        </w:rPr>
        <w:t xml:space="preserve">
      2) иметь иные права в соответствии с законодательными актами Республики Казахстан и (или) договором о предоставлении информации и (или) получении информации. </w:t>
      </w:r>
      <w:r>
        <w:br/>
      </w:r>
      <w:r>
        <w:rPr>
          <w:rFonts w:ascii="Times New Roman"/>
          <w:b w:val="false"/>
          <w:i w:val="false"/>
          <w:color w:val="000000"/>
          <w:sz w:val="28"/>
        </w:rPr>
        <w:t xml:space="preserve">
      7. Поставщики информации обязаны: </w:t>
      </w:r>
      <w:r>
        <w:br/>
      </w:r>
      <w:r>
        <w:rPr>
          <w:rFonts w:ascii="Times New Roman"/>
          <w:b w:val="false"/>
          <w:i w:val="false"/>
          <w:color w:val="000000"/>
          <w:sz w:val="28"/>
        </w:rPr>
        <w:t xml:space="preserve">
      1) заключить договор участия о предоставлении информации и (или) получении страховых отчетов; </w:t>
      </w:r>
      <w:r>
        <w:br/>
      </w:r>
      <w:r>
        <w:rPr>
          <w:rFonts w:ascii="Times New Roman"/>
          <w:b w:val="false"/>
          <w:i w:val="false"/>
          <w:color w:val="000000"/>
          <w:sz w:val="28"/>
        </w:rPr>
        <w:t xml:space="preserve">
      2) предоставлять информацию в кредитные бюро для формирования базы данных по обязательному страхованию в объеме и порядке, определенных настоящим Законом и договорами о предоставлении информации и (или) получении страховых отчетов; </w:t>
      </w:r>
      <w:r>
        <w:br/>
      </w:r>
      <w:r>
        <w:rPr>
          <w:rFonts w:ascii="Times New Roman"/>
          <w:b w:val="false"/>
          <w:i w:val="false"/>
          <w:color w:val="000000"/>
          <w:sz w:val="28"/>
        </w:rPr>
        <w:t xml:space="preserve">
      3) вносить корректировки в информацию, переданную в кредитные бюро, по требованию субъекта базы данных по обязательному страхованию; </w:t>
      </w:r>
      <w:r>
        <w:br/>
      </w:r>
      <w:r>
        <w:rPr>
          <w:rFonts w:ascii="Times New Roman"/>
          <w:b w:val="false"/>
          <w:i w:val="false"/>
          <w:color w:val="000000"/>
          <w:sz w:val="28"/>
        </w:rPr>
        <w:t xml:space="preserve">
      4) предоставлять информацию в кредитные бюро, в точном соответствии с имеющимися сведениями о субъекте базы данных по обязательному страхованию; </w:t>
      </w:r>
      <w:r>
        <w:br/>
      </w:r>
      <w:r>
        <w:rPr>
          <w:rFonts w:ascii="Times New Roman"/>
          <w:b w:val="false"/>
          <w:i w:val="false"/>
          <w:color w:val="000000"/>
          <w:sz w:val="28"/>
        </w:rPr>
        <w:t xml:space="preserve">
      5) использовать информационные ресурсы и информационные системы в соответствии с законодательством Республики Казахстан; </w:t>
      </w:r>
      <w:r>
        <w:br/>
      </w:r>
      <w:r>
        <w:rPr>
          <w:rFonts w:ascii="Times New Roman"/>
          <w:b w:val="false"/>
          <w:i w:val="false"/>
          <w:color w:val="000000"/>
          <w:sz w:val="28"/>
        </w:rPr>
        <w:t xml:space="preserve">
      6) обеспечивать надлежащие условия получения и обработки информации за счет собственных средств. </w:t>
      </w:r>
      <w:r>
        <w:br/>
      </w:r>
      <w:r>
        <w:rPr>
          <w:rFonts w:ascii="Times New Roman"/>
          <w:b w:val="false"/>
          <w:i w:val="false"/>
          <w:color w:val="000000"/>
          <w:sz w:val="28"/>
        </w:rPr>
        <w:t xml:space="preserve">
      8. Получателями страхового отчета являются: </w:t>
      </w:r>
      <w:r>
        <w:br/>
      </w:r>
      <w:r>
        <w:rPr>
          <w:rFonts w:ascii="Times New Roman"/>
          <w:b w:val="false"/>
          <w:i w:val="false"/>
          <w:color w:val="000000"/>
          <w:sz w:val="28"/>
        </w:rPr>
        <w:t xml:space="preserve">
      1) уполномоченный государственный орган по регулированию и надзору за страховой деятельностью; </w:t>
      </w:r>
      <w:r>
        <w:br/>
      </w:r>
      <w:r>
        <w:rPr>
          <w:rFonts w:ascii="Times New Roman"/>
          <w:b w:val="false"/>
          <w:i w:val="false"/>
          <w:color w:val="000000"/>
          <w:sz w:val="28"/>
        </w:rPr>
        <w:t xml:space="preserve">
      2) подразделение дорожной полиции органов внутренних дел; </w:t>
      </w:r>
      <w:r>
        <w:br/>
      </w:r>
      <w:r>
        <w:rPr>
          <w:rFonts w:ascii="Times New Roman"/>
          <w:b w:val="false"/>
          <w:i w:val="false"/>
          <w:color w:val="000000"/>
          <w:sz w:val="28"/>
        </w:rPr>
        <w:t xml:space="preserve">
      3) страховщики, осуществляющие обязательное страхование ответственности владельцев транспортных средств; </w:t>
      </w:r>
      <w:r>
        <w:br/>
      </w:r>
      <w:r>
        <w:rPr>
          <w:rFonts w:ascii="Times New Roman"/>
          <w:b w:val="false"/>
          <w:i w:val="false"/>
          <w:color w:val="000000"/>
          <w:sz w:val="28"/>
        </w:rPr>
        <w:t xml:space="preserve">
      4) субъекты базы данных по обязательному страхованию; </w:t>
      </w:r>
      <w:r>
        <w:br/>
      </w:r>
      <w:r>
        <w:rPr>
          <w:rFonts w:ascii="Times New Roman"/>
          <w:b w:val="false"/>
          <w:i w:val="false"/>
          <w:color w:val="000000"/>
          <w:sz w:val="28"/>
        </w:rPr>
        <w:t xml:space="preserve">
      5) консалтинговые и научно-исследовательские организации, предоставляющие консультационные услуги в сфере страхования и актуарных расчетов. </w:t>
      </w:r>
      <w:r>
        <w:br/>
      </w:r>
      <w:r>
        <w:rPr>
          <w:rFonts w:ascii="Times New Roman"/>
          <w:b w:val="false"/>
          <w:i w:val="false"/>
          <w:color w:val="000000"/>
          <w:sz w:val="28"/>
        </w:rPr>
        <w:t xml:space="preserve">
      Не допускается предоставление информации иным лицам, не указанным в настоящем пункте. </w:t>
      </w:r>
      <w:r>
        <w:br/>
      </w:r>
      <w:r>
        <w:rPr>
          <w:rFonts w:ascii="Times New Roman"/>
          <w:b w:val="false"/>
          <w:i w:val="false"/>
          <w:color w:val="000000"/>
          <w:sz w:val="28"/>
        </w:rPr>
        <w:t xml:space="preserve">
      9. Лица, указанные в подпунктах 3) и 5) пункта 8 настоящей статьи, после заключения договора о предоставлении информации и (или) получении страхового отчета должны зарегистрироваться в кредитных бюро в качестве получателей страховых отчетов. </w:t>
      </w:r>
      <w:r>
        <w:br/>
      </w:r>
      <w:r>
        <w:rPr>
          <w:rFonts w:ascii="Times New Roman"/>
          <w:b w:val="false"/>
          <w:i w:val="false"/>
          <w:color w:val="000000"/>
          <w:sz w:val="28"/>
        </w:rPr>
        <w:t xml:space="preserve">
      Получатель информации вправе получать страховой отчет и иметь иные права в соответствии с законодательными актами Республики Казахстан. </w:t>
      </w:r>
      <w:r>
        <w:br/>
      </w:r>
      <w:r>
        <w:rPr>
          <w:rFonts w:ascii="Times New Roman"/>
          <w:b w:val="false"/>
          <w:i w:val="false"/>
          <w:color w:val="000000"/>
          <w:sz w:val="28"/>
        </w:rPr>
        <w:t xml:space="preserve">
      Получатели страхового отчета, указанные в подпунктах 3) и 5) пункта 8 настоящей статьи, обязаны: </w:t>
      </w:r>
      <w:r>
        <w:br/>
      </w:r>
      <w:r>
        <w:rPr>
          <w:rFonts w:ascii="Times New Roman"/>
          <w:b w:val="false"/>
          <w:i w:val="false"/>
          <w:color w:val="000000"/>
          <w:sz w:val="28"/>
        </w:rPr>
        <w:t xml:space="preserve">
      1) сообщать об изменении сведений, представленных им при регистрации в качестве получателя информации; </w:t>
      </w:r>
      <w:r>
        <w:br/>
      </w:r>
      <w:r>
        <w:rPr>
          <w:rFonts w:ascii="Times New Roman"/>
          <w:b w:val="false"/>
          <w:i w:val="false"/>
          <w:color w:val="000000"/>
          <w:sz w:val="28"/>
        </w:rPr>
        <w:t xml:space="preserve">
      2) соблюдать конфиденциальность в отношении полученной информации и не разглашать ее третьим лицам; </w:t>
      </w:r>
      <w:r>
        <w:br/>
      </w:r>
      <w:r>
        <w:rPr>
          <w:rFonts w:ascii="Times New Roman"/>
          <w:b w:val="false"/>
          <w:i w:val="false"/>
          <w:color w:val="000000"/>
          <w:sz w:val="28"/>
        </w:rPr>
        <w:t xml:space="preserve">
      3) использовать полученную информацию только для целей, предусмотренных настоящим Законом; </w:t>
      </w:r>
      <w:r>
        <w:br/>
      </w:r>
      <w:r>
        <w:rPr>
          <w:rFonts w:ascii="Times New Roman"/>
          <w:b w:val="false"/>
          <w:i w:val="false"/>
          <w:color w:val="000000"/>
          <w:sz w:val="28"/>
        </w:rPr>
        <w:t xml:space="preserve">
      4) ознакомить субъекта базы данных по обязательному страхованию по его требованию с содержанием информации либо выдать ему в соответствии с внутренними правилами получателя информации ее копию; </w:t>
      </w:r>
      <w:r>
        <w:br/>
      </w:r>
      <w:r>
        <w:rPr>
          <w:rFonts w:ascii="Times New Roman"/>
          <w:b w:val="false"/>
          <w:i w:val="false"/>
          <w:color w:val="000000"/>
          <w:sz w:val="28"/>
        </w:rPr>
        <w:t xml:space="preserve">
      5) оплатить услуги базы данных по предоставлению информации; </w:t>
      </w:r>
      <w:r>
        <w:br/>
      </w:r>
      <w:r>
        <w:rPr>
          <w:rFonts w:ascii="Times New Roman"/>
          <w:b w:val="false"/>
          <w:i w:val="false"/>
          <w:color w:val="000000"/>
          <w:sz w:val="28"/>
        </w:rPr>
        <w:t xml:space="preserve">
      6) нести иные обязанности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3) дополнить статьей 8-2 следующего содержания: </w:t>
      </w:r>
    </w:p>
    <w:p>
      <w:pPr>
        <w:spacing w:after="0"/>
        <w:ind w:left="0"/>
        <w:jc w:val="both"/>
      </w:pPr>
      <w:r>
        <w:rPr>
          <w:rFonts w:ascii="Times New Roman"/>
          <w:b w:val="false"/>
          <w:i w:val="false"/>
          <w:color w:val="000000"/>
          <w:sz w:val="28"/>
        </w:rPr>
        <w:t xml:space="preserve">      "Статья 8-2. Информация, представляемая для формирования базы </w:t>
      </w:r>
      <w:r>
        <w:br/>
      </w:r>
      <w:r>
        <w:rPr>
          <w:rFonts w:ascii="Times New Roman"/>
          <w:b w:val="false"/>
          <w:i w:val="false"/>
          <w:color w:val="000000"/>
          <w:sz w:val="28"/>
        </w:rPr>
        <w:t xml:space="preserve">
                  данных по обязательному страхованию </w:t>
      </w:r>
    </w:p>
    <w:p>
      <w:pPr>
        <w:spacing w:after="0"/>
        <w:ind w:left="0"/>
        <w:jc w:val="both"/>
      </w:pPr>
      <w:r>
        <w:rPr>
          <w:rFonts w:ascii="Times New Roman"/>
          <w:b w:val="false"/>
          <w:i w:val="false"/>
          <w:color w:val="000000"/>
          <w:sz w:val="28"/>
        </w:rPr>
        <w:t xml:space="preserve">      1. В целях выполнения своих обязательств по предоставлению информации и получения страховых отчетов поставщики информации, указанные в подпунктов 2) и 3) пункта 5 статьи 8-1 настоящего Закона, и получатели страхового отчета, указанные в подпунктах 3) и 5) пункта 8 статьи 8-1 настоящего Закона, обязаны заключить со всеми кредитными бюро договоры о предоставлении информации и (или) получении страховых отчетов. </w:t>
      </w:r>
      <w:r>
        <w:br/>
      </w:r>
      <w:r>
        <w:rPr>
          <w:rFonts w:ascii="Times New Roman"/>
          <w:b w:val="false"/>
          <w:i w:val="false"/>
          <w:color w:val="000000"/>
          <w:sz w:val="28"/>
        </w:rPr>
        <w:t xml:space="preserve">
      2. Подразделение дорожной полиции органов внутренних дел предоставляет кредитным бюро возможность получать информацию по дорожно-транспортным происшествиям, транспортным средствам, прошедшим государственный технический осмотр и об их владельцах, заключивших договор обязательного страхования своей ответственности, в порядке, сроки и объеме предусмотренным договором о предоставлении информации. </w:t>
      </w:r>
      <w:r>
        <w:br/>
      </w:r>
      <w:r>
        <w:rPr>
          <w:rFonts w:ascii="Times New Roman"/>
          <w:b w:val="false"/>
          <w:i w:val="false"/>
          <w:color w:val="000000"/>
          <w:sz w:val="28"/>
        </w:rPr>
        <w:t xml:space="preserve">
      3. Страховщики предоставляют информацию по каждому заключенному договору страхования, об объемах страховых премий, страховых случаях, а также суммах страховых выплат (в разрезе выплат по имуществу и здоровью), в порядке, сроки и объеме, предусмотренным договором о предоставлении информации и (или) получении страховых отчетов. </w:t>
      </w:r>
      <w:r>
        <w:br/>
      </w:r>
      <w:r>
        <w:rPr>
          <w:rFonts w:ascii="Times New Roman"/>
          <w:b w:val="false"/>
          <w:i w:val="false"/>
          <w:color w:val="000000"/>
          <w:sz w:val="28"/>
        </w:rPr>
        <w:t xml:space="preserve">
      4. Информация, перечисленная в пунктах 2 и 3 настоящей статьи, представляется в электронном виде с использованием информационных систем, объединенных соответствующим программным обеспечением. </w:t>
      </w:r>
      <w:r>
        <w:br/>
      </w:r>
      <w:r>
        <w:rPr>
          <w:rFonts w:ascii="Times New Roman"/>
          <w:b w:val="false"/>
          <w:i w:val="false"/>
          <w:color w:val="000000"/>
          <w:sz w:val="28"/>
        </w:rPr>
        <w:t xml:space="preserve">
      5. Кредитные бюро обязаны своевременно вводить информацию, полученную от подразделения дорожной полиции и предоставленную страховщиками. </w:t>
      </w:r>
      <w:r>
        <w:br/>
      </w:r>
      <w:r>
        <w:rPr>
          <w:rFonts w:ascii="Times New Roman"/>
          <w:b w:val="false"/>
          <w:i w:val="false"/>
          <w:color w:val="000000"/>
          <w:sz w:val="28"/>
        </w:rPr>
        <w:t xml:space="preserve">
      6. Кредитные бюро обязаны обеспечить равные условия участия страховщиков в создании и доступа к информационным ресурсам базы данных."; </w:t>
      </w:r>
    </w:p>
    <w:p>
      <w:pPr>
        <w:spacing w:after="0"/>
        <w:ind w:left="0"/>
        <w:jc w:val="both"/>
      </w:pPr>
      <w:r>
        <w:rPr>
          <w:rFonts w:ascii="Times New Roman"/>
          <w:b w:val="false"/>
          <w:i w:val="false"/>
          <w:color w:val="000000"/>
          <w:sz w:val="28"/>
        </w:rPr>
        <w:t xml:space="preserve">      4) пункт 4 статьи 13 изложить в следующей редакции: </w:t>
      </w:r>
      <w:r>
        <w:br/>
      </w:r>
      <w:r>
        <w:rPr>
          <w:rFonts w:ascii="Times New Roman"/>
          <w:b w:val="false"/>
          <w:i w:val="false"/>
          <w:color w:val="000000"/>
          <w:sz w:val="28"/>
        </w:rPr>
        <w:t xml:space="preserve">
      "4. Допускается заключение договора обязательного страхования ответственности владельцев транспортных средств на срок иной, чем предусмотрено пунктом 3 настоящей статьи: </w:t>
      </w:r>
      <w:r>
        <w:br/>
      </w:r>
      <w:r>
        <w:rPr>
          <w:rFonts w:ascii="Times New Roman"/>
          <w:b w:val="false"/>
          <w:i w:val="false"/>
          <w:color w:val="000000"/>
          <w:sz w:val="28"/>
        </w:rPr>
        <w:t xml:space="preserve">
      1) при сезонной эксплуатации транспортного средства, но не менее шести месяцев; </w:t>
      </w:r>
      <w:r>
        <w:br/>
      </w:r>
      <w:r>
        <w:rPr>
          <w:rFonts w:ascii="Times New Roman"/>
          <w:b w:val="false"/>
          <w:i w:val="false"/>
          <w:color w:val="000000"/>
          <w:sz w:val="28"/>
        </w:rPr>
        <w:t xml:space="preserve">
      2) с кредиторами (страхователями) принудительно ликвидируемой страховой организации-участника системы гарантирования страховых выплат."; </w:t>
      </w:r>
    </w:p>
    <w:p>
      <w:pPr>
        <w:spacing w:after="0"/>
        <w:ind w:left="0"/>
        <w:jc w:val="both"/>
      </w:pPr>
      <w:r>
        <w:rPr>
          <w:rFonts w:ascii="Times New Roman"/>
          <w:b w:val="false"/>
          <w:i w:val="false"/>
          <w:color w:val="000000"/>
          <w:sz w:val="28"/>
        </w:rPr>
        <w:t xml:space="preserve">      5) подпункт 3) пункта 1 статьи 14 изложить в следующей редакции: </w:t>
      </w:r>
      <w:r>
        <w:br/>
      </w:r>
      <w:r>
        <w:rPr>
          <w:rFonts w:ascii="Times New Roman"/>
          <w:b w:val="false"/>
          <w:i w:val="false"/>
          <w:color w:val="000000"/>
          <w:sz w:val="28"/>
        </w:rPr>
        <w:t xml:space="preserve">
      "3) наступления первого страхового случая, предусматривающего осуществление страховой выплаты."; </w:t>
      </w:r>
    </w:p>
    <w:p>
      <w:pPr>
        <w:spacing w:after="0"/>
        <w:ind w:left="0"/>
        <w:jc w:val="both"/>
      </w:pPr>
      <w:r>
        <w:rPr>
          <w:rFonts w:ascii="Times New Roman"/>
          <w:b w:val="false"/>
          <w:i w:val="false"/>
          <w:color w:val="000000"/>
          <w:sz w:val="28"/>
        </w:rPr>
        <w:t xml:space="preserve">      6) подпункт 1) пункта 2 статьи 16 дополнить словами ", в том числе о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в порядке, предусмотренном настоящим Законом;"; </w:t>
      </w:r>
    </w:p>
    <w:p>
      <w:pPr>
        <w:spacing w:after="0"/>
        <w:ind w:left="0"/>
        <w:jc w:val="both"/>
      </w:pPr>
      <w:r>
        <w:rPr>
          <w:rFonts w:ascii="Times New Roman"/>
          <w:b w:val="false"/>
          <w:i w:val="false"/>
          <w:color w:val="000000"/>
          <w:sz w:val="28"/>
        </w:rPr>
        <w:t xml:space="preserve">      7) в подпункте 6) пункта 2 статьи 17 слова "в течение семи рабочих дней с момента получения сообщения о наступлении страхового случая" заменить словами "в сроки, установленные настоящим Законом"; </w:t>
      </w:r>
    </w:p>
    <w:p>
      <w:pPr>
        <w:spacing w:after="0"/>
        <w:ind w:left="0"/>
        <w:jc w:val="both"/>
      </w:pPr>
      <w:r>
        <w:rPr>
          <w:rFonts w:ascii="Times New Roman"/>
          <w:b w:val="false"/>
          <w:i w:val="false"/>
          <w:color w:val="000000"/>
          <w:sz w:val="28"/>
        </w:rPr>
        <w:t xml:space="preserve">      8) в статье 22: </w:t>
      </w:r>
      <w:r>
        <w:br/>
      </w:r>
      <w:r>
        <w:rPr>
          <w:rFonts w:ascii="Times New Roman"/>
          <w:b w:val="false"/>
          <w:i w:val="false"/>
          <w:color w:val="000000"/>
          <w:sz w:val="28"/>
        </w:rPr>
        <w:t xml:space="preserve">
      дополнить пунктами 5-1 и 5-2 следующего содержания: </w:t>
      </w:r>
      <w:r>
        <w:br/>
      </w:r>
      <w:r>
        <w:rPr>
          <w:rFonts w:ascii="Times New Roman"/>
          <w:b w:val="false"/>
          <w:i w:val="false"/>
          <w:color w:val="000000"/>
          <w:sz w:val="28"/>
        </w:rPr>
        <w:t xml:space="preserve">
      "5-1. Страховщик производит оценку размера вреда, причиненного имуществу, или организует названную оценку с привлечением независимого эксперта за свой счет. Страховщик не вправе удерживать со страховой выплаты, причитающейся выгодоприобретателю, собственные расходы на проведение оценки. </w:t>
      </w:r>
      <w:r>
        <w:br/>
      </w:r>
      <w:r>
        <w:rPr>
          <w:rFonts w:ascii="Times New Roman"/>
          <w:b w:val="false"/>
          <w:i w:val="false"/>
          <w:color w:val="000000"/>
          <w:sz w:val="28"/>
        </w:rPr>
        <w:t xml:space="preserve">
      Страховщик не вправе отказать страхователю в проведении оценки размера вреда, причиненного имуществу потерпевшего, в случаях, когда привлечение страхователем независимого эксперта невозможно. </w:t>
      </w:r>
      <w:r>
        <w:br/>
      </w:r>
      <w:r>
        <w:rPr>
          <w:rFonts w:ascii="Times New Roman"/>
          <w:b w:val="false"/>
          <w:i w:val="false"/>
          <w:color w:val="000000"/>
          <w:sz w:val="28"/>
        </w:rPr>
        <w:t xml:space="preserve">
      5-2. Страхователь (застрахованный) или потерпевший вправе самостоятельно воспользоваться услугами независимого эксперта. При этом затраты на оценку размера вреда, причиненного имуществу, несет сам страхователь (застрахованный) или потерпевший. Если оценка, произведенная по инициативе страхователя (застрахованного) или потерпевшего, будет признана страховщиком и использована им при расчете размера страховой выплаты, то страховщик возмещает затраты на экспертизу лицу, понесшему эти расходы. </w:t>
      </w:r>
      <w:r>
        <w:br/>
      </w:r>
      <w:r>
        <w:rPr>
          <w:rFonts w:ascii="Times New Roman"/>
          <w:b w:val="false"/>
          <w:i w:val="false"/>
          <w:color w:val="000000"/>
          <w:sz w:val="28"/>
        </w:rPr>
        <w:t xml:space="preserve">
      В случае несогласия с оценкой размера вреда, причиненного имуществу потерпевшего, произведенного по инициативе страхователя (застрахованного) или потерпевшего, страховщик вправе произвести собственную оценку. При согласии выгодоприобретателя с оценкой, произведенной страховщиком, расходы страхователя (застрахованного) или потерпевшего на проведение оценки не подлежат возмещению страховщиком.";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слова "в течение семи рабочих дней со дня уведомления им либо страхователем (застрахованным) страховщика о наступлении страхового случая" заменить словами "в течение трех рабочих дней со дня представления им или страхователем (застрахованным) страховщику документов, подтверждающих факт наступления страхового случая,"; </w:t>
      </w:r>
      <w:r>
        <w:br/>
      </w:r>
      <w:r>
        <w:rPr>
          <w:rFonts w:ascii="Times New Roman"/>
          <w:b w:val="false"/>
          <w:i w:val="false"/>
          <w:color w:val="000000"/>
          <w:sz w:val="28"/>
        </w:rPr>
        <w:t xml:space="preserve">
      слова "произвести оценку" заменить словами "произвести осмотр поврежденного имущества и оценку"; </w:t>
      </w:r>
      <w:r>
        <w:br/>
      </w:r>
      <w:r>
        <w:rPr>
          <w:rFonts w:ascii="Times New Roman"/>
          <w:b w:val="false"/>
          <w:i w:val="false"/>
          <w:color w:val="000000"/>
          <w:sz w:val="28"/>
        </w:rPr>
        <w:t xml:space="preserve">
      дополнить пунктом 6-1 следующего содержания: </w:t>
      </w:r>
      <w:r>
        <w:br/>
      </w:r>
      <w:r>
        <w:rPr>
          <w:rFonts w:ascii="Times New Roman"/>
          <w:b w:val="false"/>
          <w:i w:val="false"/>
          <w:color w:val="000000"/>
          <w:sz w:val="28"/>
        </w:rPr>
        <w:t xml:space="preserve">
      "6-1. Страховщик в течение 4 рабочих дней со дня проведения осмотра поврежденного имущества и оценки размера вреда, причиненного имуществу потерпевшего либо получения результатов такой оценки, произведенной независимым экспертом по инициативе страхователя (застрахованного) или потерпевшего, составляет отчет об оценке (при необходимости) и страховой акт и представляет их на ознакомление выгодоприобретателю."; </w:t>
      </w:r>
    </w:p>
    <w:p>
      <w:pPr>
        <w:spacing w:after="0"/>
        <w:ind w:left="0"/>
        <w:jc w:val="both"/>
      </w:pPr>
      <w:r>
        <w:rPr>
          <w:rFonts w:ascii="Times New Roman"/>
          <w:b w:val="false"/>
          <w:i w:val="false"/>
          <w:color w:val="000000"/>
          <w:sz w:val="28"/>
        </w:rPr>
        <w:t xml:space="preserve">      9) пункт 2 статьи 23 изложить в следующей редакции: </w:t>
      </w:r>
      <w:r>
        <w:br/>
      </w:r>
      <w:r>
        <w:rPr>
          <w:rFonts w:ascii="Times New Roman"/>
          <w:b w:val="false"/>
          <w:i w:val="false"/>
          <w:color w:val="000000"/>
          <w:sz w:val="28"/>
        </w:rPr>
        <w:t xml:space="preserve">
      "2. Если страховщиком на основании заявления страхователя (застрахованного) или потерпевшего в течение трех рабочих дней со дня получения документов, подтверждающих факт наступления страхового случая и предоставления на осмотр поврежденного имущества не будет произведена оценка причиненного вреда, страхователь (застрахованный) либо потерпевший вправе воспользоваться услугами независимого эксперта и начать восстановление (утилизацию) имущества."; </w:t>
      </w:r>
    </w:p>
    <w:p>
      <w:pPr>
        <w:spacing w:after="0"/>
        <w:ind w:left="0"/>
        <w:jc w:val="both"/>
      </w:pPr>
      <w:r>
        <w:rPr>
          <w:rFonts w:ascii="Times New Roman"/>
          <w:b w:val="false"/>
          <w:i w:val="false"/>
          <w:color w:val="000000"/>
          <w:sz w:val="28"/>
        </w:rPr>
        <w:t xml:space="preserve">      10) в статье 24: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1) дополнить абзацем седьмым следующего содержания: </w:t>
      </w:r>
      <w:r>
        <w:br/>
      </w:r>
      <w:r>
        <w:rPr>
          <w:rFonts w:ascii="Times New Roman"/>
          <w:b w:val="false"/>
          <w:i w:val="false"/>
          <w:color w:val="000000"/>
          <w:sz w:val="28"/>
        </w:rPr>
        <w:t xml:space="preserve">
      "ребенок-инвалид" - 300;"; </w:t>
      </w:r>
      <w:r>
        <w:br/>
      </w:r>
      <w:r>
        <w:rPr>
          <w:rFonts w:ascii="Times New Roman"/>
          <w:b w:val="false"/>
          <w:i w:val="false"/>
          <w:color w:val="000000"/>
          <w:sz w:val="28"/>
        </w:rPr>
        <w:t xml:space="preserve">
      подпункты 2) и 3) изложить в следующей редакции: </w:t>
      </w:r>
      <w:r>
        <w:br/>
      </w:r>
      <w:r>
        <w:rPr>
          <w:rFonts w:ascii="Times New Roman"/>
          <w:b w:val="false"/>
          <w:i w:val="false"/>
          <w:color w:val="000000"/>
          <w:sz w:val="28"/>
        </w:rPr>
        <w:t xml:space="preserve">
      "2) за вред, причиненный имуществу одного потерпевшего - в размере причиненного вреда, но не более 400; </w:t>
      </w:r>
      <w:r>
        <w:br/>
      </w:r>
      <w:r>
        <w:rPr>
          <w:rFonts w:ascii="Times New Roman"/>
          <w:b w:val="false"/>
          <w:i w:val="false"/>
          <w:color w:val="000000"/>
          <w:sz w:val="28"/>
        </w:rPr>
        <w:t xml:space="preserve">
      3) за вред, причиненный одновременно имуществу 2-х и более потерпевших - в размере причиненного вреда, но не более 400 каждому потерпевшему. При этом общий размер страховых выплат всем потерпевшим не может превышать 1000. В случае превышения размера вреда над предельным объемом ответственности страховщика страховая выплата каждому потерпевшему осуществляется соразмерно степени вреда, причиненного его имуществу."; </w:t>
      </w:r>
    </w:p>
    <w:p>
      <w:pPr>
        <w:spacing w:after="0"/>
        <w:ind w:left="0"/>
        <w:jc w:val="both"/>
      </w:pPr>
      <w:r>
        <w:rPr>
          <w:rFonts w:ascii="Times New Roman"/>
          <w:b w:val="false"/>
          <w:i w:val="false"/>
          <w:color w:val="000000"/>
          <w:sz w:val="28"/>
        </w:rPr>
        <w:t xml:space="preserve">      11) пункт 6 статья 24 изложить в следующей редакции: </w:t>
      </w:r>
      <w:r>
        <w:br/>
      </w:r>
      <w:r>
        <w:rPr>
          <w:rFonts w:ascii="Times New Roman"/>
          <w:b w:val="false"/>
          <w:i w:val="false"/>
          <w:color w:val="000000"/>
          <w:sz w:val="28"/>
        </w:rPr>
        <w:t xml:space="preserve">
      "6. В случае смерти потерпевшего лицу, осуществившему погребение потерпевшего, страховщиком возмещаются необходимые расходы на погребение в размере фактических затрат, но в пределах страховой суммы, установленной договором обязательного страхования ответственности владельцев транспортных средств."; </w:t>
      </w:r>
    </w:p>
    <w:p>
      <w:pPr>
        <w:spacing w:after="0"/>
        <w:ind w:left="0"/>
        <w:jc w:val="both"/>
      </w:pPr>
      <w:r>
        <w:rPr>
          <w:rFonts w:ascii="Times New Roman"/>
          <w:b w:val="false"/>
          <w:i w:val="false"/>
          <w:color w:val="000000"/>
          <w:sz w:val="28"/>
        </w:rPr>
        <w:t xml:space="preserve">      12) в статье 25: </w:t>
      </w:r>
      <w:r>
        <w:br/>
      </w:r>
      <w:r>
        <w:rPr>
          <w:rFonts w:ascii="Times New Roman"/>
          <w:b w:val="false"/>
          <w:i w:val="false"/>
          <w:color w:val="000000"/>
          <w:sz w:val="28"/>
        </w:rPr>
        <w:t xml:space="preserve">
      в части первой пункта 2: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нотариально удостоверенная копия свидетельства о смерти потерпевшего;"; </w:t>
      </w:r>
      <w:r>
        <w:br/>
      </w:r>
      <w:r>
        <w:rPr>
          <w:rFonts w:ascii="Times New Roman"/>
          <w:b w:val="false"/>
          <w:i w:val="false"/>
          <w:color w:val="000000"/>
          <w:sz w:val="28"/>
        </w:rPr>
        <w:t xml:space="preserve">
      дополнить подпунктом 4-1) следующего содержания: </w:t>
      </w:r>
      <w:r>
        <w:br/>
      </w:r>
      <w:r>
        <w:rPr>
          <w:rFonts w:ascii="Times New Roman"/>
          <w:b w:val="false"/>
          <w:i w:val="false"/>
          <w:color w:val="000000"/>
          <w:sz w:val="28"/>
        </w:rPr>
        <w:t xml:space="preserve">
      "4-1) документ, подтверждающий право выгодоприобретателя на возмещение вреда (копия);"; </w:t>
      </w:r>
      <w:r>
        <w:br/>
      </w:r>
      <w:r>
        <w:rPr>
          <w:rFonts w:ascii="Times New Roman"/>
          <w:b w:val="false"/>
          <w:i w:val="false"/>
          <w:color w:val="000000"/>
          <w:sz w:val="28"/>
        </w:rPr>
        <w:t xml:space="preserve">
      подпункт 8) дополнить словами ", в том числе копия свидетельства о регистрации транспортного средства."; </w:t>
      </w:r>
      <w:r>
        <w:br/>
      </w:r>
      <w:r>
        <w:rPr>
          <w:rFonts w:ascii="Times New Roman"/>
          <w:b w:val="false"/>
          <w:i w:val="false"/>
          <w:color w:val="000000"/>
          <w:sz w:val="28"/>
        </w:rPr>
        <w:t xml:space="preserve">
      пункт 4 дополнить частью второй следующего содержания: </w:t>
      </w:r>
      <w:r>
        <w:br/>
      </w:r>
      <w:r>
        <w:rPr>
          <w:rFonts w:ascii="Times New Roman"/>
          <w:b w:val="false"/>
          <w:i w:val="false"/>
          <w:color w:val="000000"/>
          <w:sz w:val="28"/>
        </w:rPr>
        <w:t xml:space="preserve">
      "При причинении вреда имуществу потерпевшим признается собственник данного имущества, а в случае его смерти - лица, имеющие право на возмещение вреда."; </w:t>
      </w:r>
    </w:p>
    <w:p>
      <w:pPr>
        <w:spacing w:after="0"/>
        <w:ind w:left="0"/>
        <w:jc w:val="both"/>
      </w:pPr>
      <w:r>
        <w:rPr>
          <w:rFonts w:ascii="Times New Roman"/>
          <w:b w:val="false"/>
          <w:i w:val="false"/>
          <w:color w:val="000000"/>
          <w:sz w:val="28"/>
        </w:rPr>
        <w:t xml:space="preserve">      13) в статье 26: </w:t>
      </w:r>
      <w:r>
        <w:br/>
      </w:r>
      <w:r>
        <w:rPr>
          <w:rFonts w:ascii="Times New Roman"/>
          <w:b w:val="false"/>
          <w:i w:val="false"/>
          <w:color w:val="000000"/>
          <w:sz w:val="28"/>
        </w:rPr>
        <w:t xml:space="preserve">
      часть вторую пункта 2 изложить в следующей редакции: </w:t>
      </w:r>
      <w:r>
        <w:br/>
      </w:r>
      <w:r>
        <w:rPr>
          <w:rFonts w:ascii="Times New Roman"/>
          <w:b w:val="false"/>
          <w:i w:val="false"/>
          <w:color w:val="000000"/>
          <w:sz w:val="28"/>
        </w:rPr>
        <w:t xml:space="preserve">
      "Оспариваемая часть страховой выплаты должна быть осуществлена страховщиком в течение трех рабочих дней со дня вступления в законную силу определения суда об утверждении мирового соглашения либо вступления в законную силу решения суда по данному спору, если судом решение не обращено к немедленному исполнению.";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В случае причинения вреда имуществу нескольких потерпевших, страховщик обязан начать страховую выплату в течение семи рабочих дней со дня получения им документов всех потерпевших, но не позднее 15 календарных дней со дня получения документов от потерпевшего, первым, представившим страховщику документы, независимо от представления документов другими застрахованными."; </w:t>
      </w:r>
    </w:p>
    <w:p>
      <w:pPr>
        <w:spacing w:after="0"/>
        <w:ind w:left="0"/>
        <w:jc w:val="both"/>
      </w:pPr>
      <w:r>
        <w:rPr>
          <w:rFonts w:ascii="Times New Roman"/>
          <w:b w:val="false"/>
          <w:i w:val="false"/>
          <w:color w:val="000000"/>
          <w:sz w:val="28"/>
        </w:rPr>
        <w:t xml:space="preserve">      14) статью 29 дополнить пунктом 5-1 следующего содержания: </w:t>
      </w:r>
      <w:r>
        <w:br/>
      </w:r>
      <w:r>
        <w:rPr>
          <w:rFonts w:ascii="Times New Roman"/>
          <w:b w:val="false"/>
          <w:i w:val="false"/>
          <w:color w:val="000000"/>
          <w:sz w:val="28"/>
        </w:rPr>
        <w:t xml:space="preserve">
      "5-1. Страховая выплата не осуществляется за поврежденное транспортное средство, указанное в страховом полисе.". </w:t>
      </w:r>
    </w:p>
    <w:bookmarkStart w:name="z9" w:id="8"/>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июля 2003 г. "Об обязательном страховании гражданско-правовой ответственности перевозчика перед пассажирами" (Ведомости Парламента Республики Казахстан, 2003 г., N№15, ст. 102): </w:t>
      </w:r>
    </w:p>
    <w:bookmarkEnd w:id="8"/>
    <w:p>
      <w:pPr>
        <w:spacing w:after="0"/>
        <w:ind w:left="0"/>
        <w:jc w:val="both"/>
      </w:pPr>
      <w:r>
        <w:rPr>
          <w:rFonts w:ascii="Times New Roman"/>
          <w:b w:val="false"/>
          <w:i w:val="false"/>
          <w:color w:val="000000"/>
          <w:sz w:val="28"/>
        </w:rPr>
        <w:t xml:space="preserve">      1) пункт 2 статьи 8 изложить в следующей редакции: </w:t>
      </w:r>
      <w:r>
        <w:br/>
      </w:r>
      <w:r>
        <w:rPr>
          <w:rFonts w:ascii="Times New Roman"/>
          <w:b w:val="false"/>
          <w:i w:val="false"/>
          <w:color w:val="000000"/>
          <w:sz w:val="28"/>
        </w:rPr>
        <w:t xml:space="preserve">
      "2. Страховщик, осуществляющий обязательное страхование ответственности перевозчика, обязан ежегодно публиковать свою финансовую отчетность на государственном и русском языках не менее чем в двух периодических печатных изданиях, распространяемых на всей территории Республики Казахстан, в объеме и сроки, предусмотренные нормативным правовым актом Национального Банка Республики Казахстан о порядке публикации годовой финансовой отчетности."; </w:t>
      </w:r>
    </w:p>
    <w:p>
      <w:pPr>
        <w:spacing w:after="0"/>
        <w:ind w:left="0"/>
        <w:jc w:val="both"/>
      </w:pPr>
      <w:r>
        <w:rPr>
          <w:rFonts w:ascii="Times New Roman"/>
          <w:b w:val="false"/>
          <w:i w:val="false"/>
          <w:color w:val="000000"/>
          <w:sz w:val="28"/>
        </w:rPr>
        <w:t xml:space="preserve">      2) статью 11 дополнить подпунктом 4-1) следующего содержания: </w:t>
      </w:r>
      <w:r>
        <w:br/>
      </w:r>
      <w:r>
        <w:rPr>
          <w:rFonts w:ascii="Times New Roman"/>
          <w:b w:val="false"/>
          <w:i w:val="false"/>
          <w:color w:val="000000"/>
          <w:sz w:val="28"/>
        </w:rPr>
        <w:t xml:space="preserve">
      "4-1)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принудительно ликвидируемой страховой организации-участника системы гарантирования страховых выплат.". </w:t>
      </w:r>
    </w:p>
    <w:bookmarkStart w:name="z10" w:id="9"/>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июля 2004 г. "О кредитных бюро и формировании кредитных историй в Республике Казахстан" (Ведомости Парламента Республики Казахстан, 2004 г., N 15, ст. 87): </w:t>
      </w:r>
    </w:p>
    <w:bookmarkEnd w:id="9"/>
    <w:p>
      <w:pPr>
        <w:spacing w:after="0"/>
        <w:ind w:left="0"/>
        <w:jc w:val="both"/>
      </w:pPr>
      <w:r>
        <w:rPr>
          <w:rFonts w:ascii="Times New Roman"/>
          <w:b w:val="false"/>
          <w:i w:val="false"/>
          <w:color w:val="000000"/>
          <w:sz w:val="28"/>
        </w:rPr>
        <w:t xml:space="preserve">      1) статью 2 дополнить пунктом 2-1 следующего содержания: </w:t>
      </w:r>
      <w:r>
        <w:br/>
      </w:r>
      <w:r>
        <w:rPr>
          <w:rFonts w:ascii="Times New Roman"/>
          <w:b w:val="false"/>
          <w:i w:val="false"/>
          <w:color w:val="000000"/>
          <w:sz w:val="28"/>
        </w:rPr>
        <w:t xml:space="preserve">
      "2-1. Положения настоящего Закона распространяются на отношения, возникающие при формировании базы данных по обязательному страхованию и их использования и применяются с учетом особенностей,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xml:space="preserve">      2) в статье 7: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подпункте 5) слова "исследования." заменить словом "исследования;"; </w:t>
      </w:r>
      <w:r>
        <w:br/>
      </w:r>
      <w:r>
        <w:rPr>
          <w:rFonts w:ascii="Times New Roman"/>
          <w:b w:val="false"/>
          <w:i w:val="false"/>
          <w:color w:val="000000"/>
          <w:sz w:val="28"/>
        </w:rPr>
        <w:t xml:space="preserve">
      дополнить подпунктом 6) следующего содержания: </w:t>
      </w:r>
      <w:r>
        <w:br/>
      </w:r>
      <w:r>
        <w:rPr>
          <w:rFonts w:ascii="Times New Roman"/>
          <w:b w:val="false"/>
          <w:i w:val="false"/>
          <w:color w:val="000000"/>
          <w:sz w:val="28"/>
        </w:rPr>
        <w:t xml:space="preserve">
      "6) формирование и ведение базы данных по отдельным видам обязательного страхования в порядке, предусмотренном законодательными актами Республики Казахстан."; </w:t>
      </w:r>
      <w:r>
        <w:br/>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xml:space="preserve">
      "3. Кредитные бюро осуществляют деятельность по формированию и ведению базы данных по обязательному страхованию в порядке, предусмотренном законодательными актами и нормативными правовыми актами уполномоченного органа.". </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w:t>
      </w:r>
      <w:r>
        <w:rPr>
          <w:rFonts w:ascii="Times New Roman"/>
          <w:b w:val="false"/>
          <w:i w:val="false"/>
          <w:color w:val="000000"/>
          <w:sz w:val="28"/>
        </w:rPr>
        <w:t xml:space="preserve"> Порядок введения настоящего Закона </w:t>
      </w:r>
    </w:p>
    <w:bookmarkEnd w:id="10"/>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дней со дня официального опубликования, за исключением абзаца одиннадцатого подпункта 11) пункта 3 статьи 1 для страховых организаций, осуществляющих деятельность в отрасли "общее страхование", которое вводится в действие с 1 января 2007 года. </w:t>
      </w:r>
      <w:r>
        <w:br/>
      </w:r>
      <w:r>
        <w:rPr>
          <w:rFonts w:ascii="Times New Roman"/>
          <w:b w:val="false"/>
          <w:i w:val="false"/>
          <w:color w:val="000000"/>
          <w:sz w:val="28"/>
        </w:rPr>
        <w:t xml:space="preserve">
      2. Профессиональным участникам страхового рынка привести свою деятельность в соответствие с требованиями настоящего Закона в срок до 1 января 2006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