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31f7" w14:textId="9ed3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6 декабря 2004 года N 1484"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декабря 2004 года N 1484".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изменения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6 декабря 2004 года N 1484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87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декабря 2004 года N 1484 "О проведении выборов акимов аульных (сельских) округов, аулов (сел), поселков Республики Казахстан" (САПП Республики Казахстан, 2004 г., N 48, ст. 595)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назначить, организовать и поэтапно провести выборы акимов аульных (сельских) округов, аулов (сел), поселков Республики Казахстан после введения в действие законов по вопросам дальнейшей децентрализации государственного управления и введения местного самоуправления;".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