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e1a6f" w14:textId="85e1a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по реализации Концепции устойчивого развития агропромышленного комплекса Республики Казахстан на 2006-2010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2005 года N 654. Утратило силу постановлением Правительства Республики Казахстан от 5 октября 2007 года N 908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РК от 30 июня 2005 г. N 654 утратило силу постановлением Правительства РК от 5 октября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908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 целях реализации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Н. Назарбаева народу Казахстана от 18 февраля 2005 года "Казахстан на пути ускоренной, экономической, социальной и политической модернизации",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мероприятий по реализации Концепции устойчивого развития агропромышленного комплекса Республики Казахстан на 2006-2010 годы (далее - План).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предусмотренные в Плане суммы расходов подлежат уточнению и корректировке при формировании республиканского бюджета на 2006 и последующие годы.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Центральным и местным исполнительным органам, иным государственным органам Республики Казахстан и заинтересованным организациям (по согласованию) представлять информацию о ходе выполнения Плана в Министерство сельского хозяйства Республики Казахстан два раза в год, к 10 января и к 10 июля, по итогам полугодия.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сельского хозяйства Республики Казахстан представлять сводную информацию о ходе выполнения Плана в Правительство Республики Казахстан два раза в год к 25 января и к 25 июля, по итогам полугодия.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Премьер-Министра Республики Казахстан, курирующего вопросы агропромышленного комплекса.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 Настоящее постановление вводится в действие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2005 года N 654  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План мероприятий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реализации Концепции устойчивого развития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агропромышленного комплекса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2006-2010 годы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573"/>
        <w:gridCol w:w="2213"/>
        <w:gridCol w:w="2113"/>
        <w:gridCol w:w="2093"/>
        <w:gridCol w:w="2073"/>
      </w:tblGrid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полнение 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Индустриализация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агропромышленного комплекса (далее - АПК)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Качественный рост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технической оснащенности в отраслях АПК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Лизинг сельхоз-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техники, 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гического обору-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дования, 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льной техники,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переработке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хозпродукции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АПК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полугодий,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(интереса) по 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нансовому лизингусельскохозяйст-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техники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переработке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хозпродукции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полугодий,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215,9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ставок вознаграж-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(интереса)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кредитам, 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даваемым банками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производству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льскохозяйствен-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техники, уз-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лов, агрегатов,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запасных частей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 и оборудова-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на пополнение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оборотных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испы-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таний и обязате-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льной сертифика-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сельхозмашиност-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роения отечестве-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нного и зарубеж-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производства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Содействие созда-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сервис-цент-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ров, специализи-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рующихся на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матизации процес-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молока, оказании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по механи-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зированной стриж-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овец, заготов-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и 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кормами, убою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МСХ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предыду-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перс-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пективных направ-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лений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техники с учетом потребнос-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и потенциаль-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спроса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внутреннем и внешнем рынках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Привлечение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вестиций для 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мирования иннова-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проектов,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конкурен-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тоспособной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 (широко-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захватной посев-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и уборочной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МСХ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предыдуще-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функ-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ционирования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сударственной технической 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пекции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предыдуще-го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63,3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10879,2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Соблюдение научно-обоснованных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агротехнологий в отраслях АПК 
</w:t>
            </w:r>
          </w:p>
        </w:tc>
      </w:tr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Стимулирование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объединения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хозтоваропроизво-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дителей в средние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крупные форми-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через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ханизмы 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бюджетных программ: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полугодий,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субсидирование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товар-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ценностей, необ-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ходимых для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ведения весенне-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полевых и убороч-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работ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полугодий,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9300,0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субсидирование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тивности и каче-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продукции животноводства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полугодий,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в) развитие семе-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новодства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диверсификации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растениеводства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(оригинальных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элитных семян)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полугодий,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г) частичное уде-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шевление стоимос-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семян I, 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III репродук-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 реализован-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отечественным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сельхозтоваро-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производителям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д) 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закладки и выра-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щивания многолет-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насаждений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плодово-ягодных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 и вино-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е) поддержка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вышения урожай-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производимых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культур (субсидирование мин. удобрений)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ж) поддержка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племенного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животноводства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2246,8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з) субсидирование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доставке 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венным товаропро-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изводителям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по восп-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роизводству и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циональному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пользованию 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 других 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биологических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биоресурсов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полугодий,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1137,5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 в межго-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программах 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лексных исследо-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ваний по оценке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рыбных запасов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нормативно-право-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базы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селекцион-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достижений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испытаний сортов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нных культур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предыдуще-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в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севах 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зяйственных куль-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 только сортов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нных растений,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включенных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сударственный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естр селекционных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достижений, допу-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щенных к исполь-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зованию в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лике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признанных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перспективными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предыдуще-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можности расшире-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ассортимента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увеличения объ-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емов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тароупаковочных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титуты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единых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к упа-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ковке экспортной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СТПП,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Агрохимическое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агроклиматическое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скохозяйственного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полугодий,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342,7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Сортоиспытание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культур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улучшение мелиоративного состояния земель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201,1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монт и восстанов-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особо ава-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рийных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каналов и гидро-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мелиоративных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оружений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463,4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тиционного проек-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"Управление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водными ресурсами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восстановление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земель"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МФ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158,5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кормовой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базы,  в т.ч.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планового перевода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пашни с низким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бонитетом почвы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(эродированных,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малопродуктивных)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полноценные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кормовые угодья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насыщения много-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летними бобовыми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злаковыми 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вами, коренного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улучшения естест-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кормовых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угодий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МСХ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воп-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 по вступлению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в чле-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 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сортов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растений (УПОВ)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Международной 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социации по семе-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нному контролю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(ИСТА)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ект Закона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личном подсоб-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хозяйстве"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23554,0 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Научное обеспечение отраслей АПК и внедрение 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инновационных разработок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науч-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исследований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АПК,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наукоем-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ких, ресурсосбе-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регающих и эколо-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гически чистых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2886,0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высокоцен-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пород с/х 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вотных, птиц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 на основе приобретения луч-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ших мировых гено-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полугодий,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базы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исследовательских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рарного профиля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полугодий,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механиз-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 внедрения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учных разработок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АПК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полугодий,ежегодно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агра-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рной науки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библиотеки сельс-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кохозяйственного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полугодий, 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18,5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и вос-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становление гено-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малочислен-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 исчезающих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пород, типов и линий 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зяйственных 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вотных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полугодий,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65,9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ционального 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нилища генетичес-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ресурсов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тений и животных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полугодий, 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549,4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базы и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Казахско-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агротехни-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универси-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тета им. С.Сей-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фуллина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полугодий,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259,6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Нормативно-мето-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дическое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отраслей АПК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147,5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4858,9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Кадровое обеспечение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межреги-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ональных 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переподготовке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и обслужива-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ющего персонала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пищевой 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расли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МСХ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объе-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в классифика-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 специальнос-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с целью уве-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личения специаль-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ностей для пище-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отрасли (при-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 МОН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11.01.2002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8, от 26.04.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г. N 361)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объе-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Обновление учеб-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программ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пищевым специаль-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ностям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объе-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ременной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квали-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фикации управлен-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кадров (бизнес-школ), обучающих семина-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ров, конференций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привлечением ведущих 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родных специалис-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тов,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объе-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Подготовка, 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жировка и 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научных кадров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приоритетным нап-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равлениям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аграрной нау-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предыдуще-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176,6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ВУЗов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профиля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Министер-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подготов-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кадров средне-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звена и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бочих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предыдуще-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поддерж-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вузам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баз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практики студентов с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целью улучшения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практической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готовки и знания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современного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льскохозяйствен-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ва, а также 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рождение учебно-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опытных хозяйств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176,6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Развитие инфраструктуры АПК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Система ветеринарной и фитосанитарной безопасности и контроль качества продукции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Ветеринарная безопасность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ционального 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мониторинга,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референции, лабо-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раторной диагнос-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тики и методоло-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гии в ветеринарии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130,0 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по диаг-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ностическим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следованиям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болезней животных и птиц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полугодий,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1898,2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тивоэпизоотичес-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борьбе с 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опасными болезня-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сельскохозяй-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птиц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полугодий,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3833,1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очагов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острых инфекцион-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заболеваний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и птиц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181,1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убой-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пунктов (пло-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щадок)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ЗАО "Мал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томогильников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МСХ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полугодий,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вете-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ринарного обслу-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живания 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хозяйственных 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вотных субъектами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в области ветеринарии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МСХ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полугодий,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7282,4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Фитосанитарная безопасность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мони-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торинга за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тием и распрост-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ранением вредных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особо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вредных организ-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мов, предусмотрев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передачу функций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методический 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 фитосанитарной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прогнозов"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855,5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борьбы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особо опасными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вредными организ-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полугодий, 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2295,9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травителей семян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гербицидов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полугодий,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по выяв-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локализа-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и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очагов распрост-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ранения карантин-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вредителей,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болезней растений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сорняков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полугодий,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866,6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жений по увеличе-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штатной 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ленности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инспек-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торов по каранти-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 растений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ед. и созда-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управления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карантину расте-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в МСХ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нилищ (могильни-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ков) и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захоронения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запрещенных и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пригодных пести-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цидов,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из-под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пестицидов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МСХ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полугодий,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5113,0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Контроль качества продукции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Приведение в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ответствие с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бованиями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народных стандар-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зданий и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оружений ветери-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нарных лаборато-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рий республики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предыдуще-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Содействие внед-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рению в 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сельхозмаши-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ностроения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народных стандар-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лабо-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раторных экспер-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 подкарантин-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продукции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 ней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рантинных 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тов, выявление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скрытой заражен-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в посевном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посадочном 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териале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полугодий,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48,1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Частичное субси-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дирование расхо-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переработке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продукции,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направляемой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сертификацию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изводства на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ответствие требо-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ваниям 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родных стандартов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полугодий,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регламен-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тов, стандартов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сырье и гото-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 продукцию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методов испытаний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гармонизированных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стандартами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предыдуще-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Гармонизация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цедур признания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сертификатов 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щевого оборудова-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выданных признаваемыми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захстаном органа-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по сертифика-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конку-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рентоспособности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зерна посредством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тарифного регули-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рования, 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шенствования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сударственных стандартов и обеспечения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хода на 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родные стандарты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качеством на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предыдуще-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Передислокация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комиссия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сортоиспытанию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культур"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в г.Астану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лабора-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тории по оценке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испыты-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ваемых сортов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культур в г. Астане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лабора-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тории по опреде-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принадлеж-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растений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генетически моди-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фицированным объ-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ектам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Экспертиза сорто-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и посевных качеств семенного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посадочного 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териала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предыдуще-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пертизы контроль-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проб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приемке зерна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хлебоприемные предприятия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МСХ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предыдуще-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52,7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тиционного проек-та "Повышение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дукции"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МФ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тивной базы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внедрению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менеджмента каче-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и безопас-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пищевых продуктов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Оснащение и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готовка персонала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чем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испытательных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сельхозсырью и пищевой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подготовки их к 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(ИСО 17025)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кредитации приз-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нанным органом-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членом ИЛАК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1175,8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Оптовая торговля продукцией АПК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Изучение и 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товка обоснования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целесообразности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оптовых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рынков 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реги-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онов республики,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которых необхо-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димо их создать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опто-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(коммунальных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рынков 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 путем 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деления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бюджетов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уставного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питала и льготное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поддержку инфрас-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труктуры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предыдуще-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биржевой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на 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ществующих товар-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биржах (уве-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личение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МКАБ)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котировки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предотвращения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демпинга цен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объе-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предыдуще-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рально-азиатской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ассоциации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водителей муки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странами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Переход на единый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брэнд экспортной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зерно-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переработчиков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изводите-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товарных биржах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гам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Система заготовки сельскохозяйственной продукции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водства, перера-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ботки и 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животновод-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предыдуще-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1275,0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Задействование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имеющихся плодо-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овощных баз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хранилища, осо-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бенно в районах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доовощной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МСХ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предыдуще-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1375,0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Финансовая и страховая инфраструктура АПК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кредит-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товариществ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капита-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АО "Аграрная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кредитная корпо-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рация"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полугодий,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7284,25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несельс-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кохозяйственного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бизнеса на селе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предыдуще-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тельстве и 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доходности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населе-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путем микро-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полугодий,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Льготное кредито-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при 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дении весенне-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полевых и убороч-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работ на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обретение отече-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ственными товаро-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и 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ротных средств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"Прод-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ция"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полугодий,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5900,0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кредитовании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весен-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не-полевых и убо-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рочных работ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предыдуще-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тупности кредит-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ресурсов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пополнение 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удешевления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процентной ставкикредита 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тиям переработки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ховым компаниям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50% выплаченных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 страхового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возмещения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хозтоваропроиз-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водителям в слу-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чае наступления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неблагоприятных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явлений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ФФПСХ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поддержки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наличии 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полисов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в растениеводстве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ФФПСХ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Стимулирование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обществ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взаимного 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тиционного проек-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"Постпривати-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зационная поддер-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жка сельского 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зяйства" - 2 этап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МФ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995,6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объе-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мов гарантирова-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зерновых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писок и расшире-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применения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данной схемы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виды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хозпродукции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ФГИОЗР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МИТ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полугодий,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налого-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нагрузки 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 корректировки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сторону умень-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налогообла-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гаемой базы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НДС для 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по переработ-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сельскохозяйс-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твенной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стоимость 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рья, приобретае-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мого у неплатель-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щиков НДС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22929,9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Информационно-маркетинговое обеспечение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Переч-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 информации,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подлежащей предо-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ставлению субъек-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 агропромышле-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бесплатной 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агромар-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кетинг"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в 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мационно-марке-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тинговой системе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единой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матизированной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управле-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отраслями 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E-Agriculture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(мониторинг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пунктов, иденти-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фикация, элек-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тронные торги)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фина-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нсов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предыдуще-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312,8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Пилотное внедре-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автоматизиро-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и учета зерновых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расписок на хлеб-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  базах 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"Астық Қоймала-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ры", АО "Продкорпорация"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базы АО "Каз-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агромаркетинг"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целях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агромар-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кетинг"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предыдуще-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756,3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перечня услуг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представлению бесплатной марке-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тинговой и анали-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АПК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МФ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агромар-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кетинг"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базе сельских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формационно-кон-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сультационных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регуляр-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обучающих семинаров по основам ведения агробизнеса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агромар-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кетинг"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полугодий,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выста-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вочно-ярмарочных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на региональном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областном уровнях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агромар-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кетинг"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26,7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методов 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наблюдений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целью 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их полноты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достоверности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1315,8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Национальные конкурентные преимущества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формирование и развитие кластеров в АПК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конку-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рентоспособности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конечной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 производимой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кластера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сравнению с импортными анало-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гами (цена, каче-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ство, соответст-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вие международным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стандартам)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полугодий,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пилотных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кластеров в пище-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промышленнос-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предыду-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тарифного регули-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Зерноперераба-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тывающий кластер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погрузочного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ханизма зернового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терминала в 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"Прод-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ция"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Активизация заг-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раничных учрежде-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и торговых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по расшире-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рынков сбыта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глубо-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переработки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зерновых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ложений по обес-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печению подачи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вагонов и 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качества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вижного состава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экспортных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отгрузок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зерноперера-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КТЖ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жений по снижению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тарифов железно-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дорожных перево-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зок внутри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на зерно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продукты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КТЖ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Мясомолочный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кластер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покупки племенно-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поголовья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областно-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Кос-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Открытие дополни-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 217 пунк-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по искусст-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венному осемене-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для поголовья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частного подворья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МСХ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полугодий,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Плодоовощной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кластер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 заводов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переработке 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доовощной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в селе Шамал-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 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и селе 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 Енбекшиказах-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матинской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увеличению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водства пригодных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переработке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сортов плодоовощ-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культур (мор-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ковь: Нантская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 Шантенэ; тома-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ты: Каспелрок,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Ронко, Классик,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РиоФуэго; огурцы: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Аякс, Атлантис,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Асперикс, Крис-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тина; Капуста: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Алаба-ма, Алла-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дин; Яблоки: Зеленая заря, Талгарская)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РГП "НПЦ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перера-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батываю-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РГП "НПЦ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Хлопково-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текстильный кластер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Содействие 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дению маркетинго-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исследований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текстильной 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расли для 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эффективности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текстильны-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и швейными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компаниями и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смотрения возмож-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включения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маркетинговых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следований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хлопково-текс-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тильном секторе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"Казагромарке-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тинг"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предыду-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народного сотруд-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ничества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международные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ганизации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хлопководству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текстильной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мышленности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сети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пытательных лабо-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раторий по экспе-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ртизе хлопка-сыр-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 и хлопка-во-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локна в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в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хлопку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предыду-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мяочистительного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завода по 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товке посевных семян хлопчатника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Южно-Казахстан-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Рыбный кластер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переработки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рыбной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товарного рыбо-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предыду-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мощ-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ностей рыболовец-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флота, судо-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строения и судо-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добычи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осетровых, кильки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частиковых рыб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МСХ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предыдуще-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1262,0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Государственное регулирование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рынков продукции АПК и обеспечение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продовольственной безопасности страны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и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витие фьючерсной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закупа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зерна в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ресурсы,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расширение ассор-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тимента закупае-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мых  культур,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маслич-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ные, фуражные, бобовые, крупяные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"Прод-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ция"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полугодий,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6208,3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мещения и 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зерна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дарственных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сурсов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"Прод-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ция"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предыду-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853,9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воп-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роса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стабилизационного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по плодо-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овощной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закупа ее 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товаро-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массового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последующим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ведением ценовых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интервенций в межсезонный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стабили-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зационного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мясной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АО "Мал өнім-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корпорация-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сы" путем закупа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ее у сельских 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варопроизводите-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в период мас-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сового 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с последую-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щим проведением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ценовых интервен-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в межсезонный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предыдуще-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6103,0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12902,2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Региональная политика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регио-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устойчивого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агропромыш-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2006-2010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учетом 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лизации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МСХ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93119,8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т.ч.: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бюджет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86648,4  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5019,4  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источники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1352,0  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(продолжение таблицы)       </w:t>
      </w:r>
    </w:p>
    <w:bookmarkStart w:name="z10"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553"/>
        <w:gridCol w:w="1653"/>
        <w:gridCol w:w="1693"/>
        <w:gridCol w:w="1773"/>
        <w:gridCol w:w="1853"/>
        <w:gridCol w:w="1573"/>
      </w:tblGrid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Предполагаемые 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(млн. тенге) 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Индустриализация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агропромышленного комплекса (далее - АПК)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Качественный рост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технической оснащенности в отраслях АПК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Лизинг сельхоз-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техники, 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гического обору-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дования, 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льной техники,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переработке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хозпродукции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АПК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(интереса) по 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нансовому лизингусельскохозяйстве-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нной техники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переработке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хозпродукции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129,5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129,5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129,5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ставок вознаграж-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(интереса)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кредитам, 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даваемым банками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производству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льскохозяйствен-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техники, уз-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лов, агрегатов,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запасных частей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 и оборудова-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на пополнение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оборотных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испы-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таний и обязате-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льной сертифика-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сельхозмашиност-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роения отечестве-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нного и зарубеж-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производства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Содействие созда-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сервис-цент-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ров, специализи-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рующихся на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матизации процес-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молока, оказании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по механи-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зированной стриж-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овец, заготов-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и 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кормами, убою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скота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перс-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пективных направ-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лений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льскохозяйствен-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техники с учетом потребнос-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и потенциаль-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спроса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внутреннем и внешнем рынках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Привлечение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вестиций для 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мирования иннова-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проектов,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конкурен-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тоспособной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 (широко-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захватной посев-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и уборочной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функ-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ционирования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сударственной технической 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пекции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63,3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63,3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63,3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63,3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11436,0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11992,8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12492,8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12492,8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Соблюдение научно-обоснованных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агротехнологий в отраслях АПК 
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Стимулирование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объединения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хозтоваропроизво-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дителей в средние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крупные форми-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через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ханизмы 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бюджетных программ: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субсидирование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товар-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ценностей, необ-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ходимых для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ведения весенне-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полевых и убороч-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работ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9800,0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субсидирование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тивности и каче-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продукции животноводства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5218,0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7980,0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14500,0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в) развитие семе-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новодства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диверсификации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растениеводства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(оригинальных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элитных семян)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г) частичное уде-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шевление стоимос-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семян I, 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III репродукции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реализованных отечественным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льхозтоваропроиз-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водителям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д) 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закладки и выра-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щивания многолет-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насаждений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плодово-ягодных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 и вино-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1000,2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501,1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е) поддержка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вышения урожай-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производимых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льскохозяйствен-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культур (суб-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сидирование мин.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удобрений)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ж) поддержка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племенного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животноводства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2335,8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2311,0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2311,0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2311,0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з) субсидирование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доставке 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венным товаропро-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изводителям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917,4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945,5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945,5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945,5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по восп-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роизводству и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циональному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пользованию 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 других 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биологических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биоресурсов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1289,0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400,3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400,3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400,3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 в межго-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программах 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лексных исследо-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ваний по оценке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рыбных запасов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43,2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45,4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47,6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нормативно-право-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базы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селекцион-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достижений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испытаний сортов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нных культур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в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севах 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зяйственных куль-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 только сортов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нных растений,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включенных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сударственный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естр селекционных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достижений, допу-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щенных к исполь-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зованию в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лике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признанных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перспективными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можности расшире-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ассортимента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увеличения объ-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емов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тароупаковочных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единых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к упа-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ковке экспортной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Агрохимическое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агроклиматическое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скохозяйственного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342,9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344,6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384,4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384,4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Сортоиспытание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нных культур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240,4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240,4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240,4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улушение мелиора-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тивного 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203,1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207,8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207,8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207,8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монт и восстанов-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особо ава-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рийных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каналов и гидро-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мелиоративных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оружений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тиционного проек-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"Управление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водными ресурсами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восстановление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кормовой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базы,  в т.ч.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планового перевода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пашни с низким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бонитетом почвы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(эродированных,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малопродуктивных)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полноценные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кормовые угодья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насыщения много-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летними бобовыми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злаковыми 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вами, коренного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улучшения естест-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кормовых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угодий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воп-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 по вступлению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в чле-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 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сортов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растений (УПОВ)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Международной 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социации по семе-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нному контролю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(ИСТА)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ект Закона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личном подсоб-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хозяйстве"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27248,2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29113,9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32615,2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36437,4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Научное обеспечение отраслей АПК и внедрение 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инновационных разработок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науч-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исследований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АПК,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наукоем-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ких, ресурсосбе-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регающих и эколо-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гически чистых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высокоцен-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пород с/х 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вотных, птиц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 на основе приобретения луч-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ших мировых гено-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типов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базы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исследовательских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агра-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рного профиля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786,5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996,9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механиз-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 внедрения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учных разработок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АПК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138,7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агра-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рной науки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библиотеки сельс-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кохозяйственного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профиля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и вос-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становление гено-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малочислен-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 исчезающих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пород, типов и линий 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зяйственных 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вотных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61,2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ционального 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нилища генетичес-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ресурсов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тений и животных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4512,2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672,5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базы и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Казахско-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агротехни-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универси-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тета им. С.Сейфу-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ллина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283,7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Нормативно-мето-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дическое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отраслей АПК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147,5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147,5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147,5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147,5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9779,6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6543,6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7091,5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7967,5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Кадровое обеспечение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межреги-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ональных 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переподготовке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и обслужива-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ющего персонала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пищевой 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расли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в классифика-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 специальнос-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с целью уве-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личения специаль-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ностей для пище-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отрасли (при-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 МОН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11.01.2002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8, от 26.04.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г. N 361)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Обновление учеб-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программ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пищевым специаль-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ностям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ременной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квали-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фикации управлен-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кадров (бизнес-школ), обучающих семина-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ров, конференций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привлечением ведущих 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родных специалис-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тов,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институтов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Подготовка, 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жировка и 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научных кадров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приоритетным нап-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равлениям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аграрной нау-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247,2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346,2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ВУЗов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нного профиля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Министер-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подготов-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кадров средне-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звена и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бочих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поддерж-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вузам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баз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ктики студентов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целью улучшения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практической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готовки и знания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современного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льскохозяйствен-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ва, а также 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рождение учебно-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опытных хозяйств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447,2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646,2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Развитие инфраструктуры АПК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Система ветеринарной и фитосанитарной безопасности и контроль качества продукции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Ветеринарная безопасность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ционального 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мониторинга,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референции, лабо-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раторной диагнос-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тики и методоло-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гии в ветеринарии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174,2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182,3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210,5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по диаг-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ностическим исс-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ледованиям болез-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 животных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птиц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2838,1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3309,2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3109,3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тивоэпизоотичес-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борьбе с 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опасными болезня-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сельскохозяй-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птиц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8434,4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8273,7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8026,6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7789,3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очагов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острых инфекцион-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заболеваний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и птиц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190,1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193,3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убой-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пунктов (пло-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щадок)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томогильников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вете-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ринарного обслу-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живания 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хозяйственных 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вотных субъектами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в области ветеринарии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13506,8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13658,5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12678,4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12154,5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Фитосанитарная безопасность 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мони-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торинга за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тием и распрост-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ранением вредных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особо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вредных организ-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мов, предусмотрев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передачу функций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методический 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 фитосанитарной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прогнозов"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775,4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720,4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720,4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720,4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борьбы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особо опасными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вредными организ-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2595,1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2589,8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2589,8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2589,8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травителей семян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гербицидов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831,0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831,0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по выяв-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локализа-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и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очагов распрост-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ранения карантин-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вредителей,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болезней растений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сорняков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957,5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957,5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жений по увеличе-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штатной 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ленности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инспек-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торов по каранти-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 растений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ед. и созда-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управления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карантину расте-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в МСХ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нилищ (могильни-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ков) и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захоронения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запрещенных и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пригодных пести-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цидов,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из-под испо-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льзованных пести-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цидов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5322,5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5262,2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5303,7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5303,7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Контроль качества продукции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Приведение в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ответствие с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бованиями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народных стандар-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зданий и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оружений ветери-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нарных лаборато-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рий республики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450,4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8816,3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6767,0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Содействие внед-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рению в 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сельхозмаши-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ностроения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народных стандар-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качеством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лабо-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раторных экспер-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 подкарантин-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продукции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 ней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рантинных 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тов, выявление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скрытой заражен-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в посевном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посадочном 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териале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67,3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95,7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Частичное субси-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дирование расхо-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переработке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продукции,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направляемой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сертификацию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изводства на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ответствие требо-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ваниям 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родных стандартов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регламен-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тов, стандартов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сырье и гото-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 продукцию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методов испытаний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гармонизированных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стандартами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Гармонизация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цедур признания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сертификатов 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щевого оборудова-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выданных признаваемыми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захстаном органа-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по сертифика-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конку-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рентоспособности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зерна посредством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тарифного регули-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рования, 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шенствования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сударственных стандартов и обеспечения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хода на 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родные стандарты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качеством на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ИСО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Передислокация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комиссия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сортоиспытанию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культур"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в г.Астану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Строительство-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лабора-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тории по оценке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испыты-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ваемых сортов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льскохозяйствен-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культур в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лабора-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тории по опреде-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принадлеж-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растений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генетически моди-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фицированным объ-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ектам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Экспертиза сорто-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и посевных качеств семенного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посадочного 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териала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177,8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177,8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177,8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177,8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пертизы контроль-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проб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приемке зерна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хлебоприемные предприятия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52,7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тиционного проек-та "Повышение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2490,0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3758,3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1805,7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тивной базы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внедрению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менеджмента каче-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и безопас-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пищевых продуктов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Оснащение и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готовка персонала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чем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испытательных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сельхозсырью и пищевой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подготовки их к 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(ИСО 17025)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кредитации приз-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нанным органом-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членом ИЛАК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4508,8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12988,0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11382,5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2501,9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Оптовая торговля продукции АПК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Изучение и 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товка обоснования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целесообразности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оптовых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рынков 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реги-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онов республики,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которых необхо-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димо их создать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опто-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(коммунальных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рынков 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 путем 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деления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бюджетов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уставного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питала и льготное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поддержку инфрас-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труктуры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биржевой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на 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ществующих товар-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биржах (уве-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личение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МКАБ)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котировки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предотвращения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демпинга цен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рально-азиатской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ассоциации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водителей муки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Переход на единый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брэнд экспортной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зерно-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переработчиков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товарных биржах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Система заготовки сельскохозяйственной продукции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водства, перера-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ботки и 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животновод-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1280,0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Задействование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имеющихся плодо-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овощных баз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хранилища, осо-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бенно в районах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доовощной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1580,0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Финансовая и страховая инфраструктура АПК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кредит-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товариществ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капита-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АО "Аграрная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кредитная корпо-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9860,0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5638,0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3076,0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3324,0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несельс-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кохозяйственного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бизнеса на селе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тельстве и 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доходности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населе-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путем микро-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кредитования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Льготное кредито-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при 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дении весенне-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полевых и убороч-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работ на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обретение отече-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ственными товаро-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и оборо-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тных средств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кредитовании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весен-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не-полевых и убо-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рочных работ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тупности кредит-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ресурсов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пополнение 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удешевления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процентной ставкикредита 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тиям переработки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ховым компаниям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 % выплаченных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 страхового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возмещения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хозтоваропроиз-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водителям в слу-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чае наступления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неблагоприятных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явлений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поддержки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наличии 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полисов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в растениеводстве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Стимулирование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обществ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взаимного 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тиционного проек-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"Постпривати-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зационная поддер-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жка сельского 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зяйства" - 2 этап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2815,2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2759,4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объе-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мов гарантирова-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зерновых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писок и расшире-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применения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данной схемы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виды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хозпродукции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налого-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нагрузки 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 корректировки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сторону умень-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налогообла-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гаемой базы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НДС для 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по переработ-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сельскохозяйс-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твенной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стоимость 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рья, приобретае-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мого у неплатель-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щиков НДС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38245,2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32707,4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15626,0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15874,0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Информационно-маркетинговое обеспечение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Переч-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 информации,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подлежащей предо-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ставлению субъек-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 агропромышле-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бесплатной 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нове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в 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мационно-маркети-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нговой системе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единой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матизированной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управле-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отраслями 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E-Agriculture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(мониторинг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пунктов, иденти-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фикация, 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нные торги)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602,5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417,3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436,6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Пилотное внедре-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автоматизиро-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и учета зерновых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расписок на хлеб-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  базах 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"Астық Қоймалары"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"Продкорпора-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базы АО "Каз-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агромаркетинг"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целях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перечня услуг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представлению бесплатной марке-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тинговой и анали-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АПК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242,5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511,4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536,9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базе сельских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формационно-кон-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сультационных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регуляр-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обучающих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выста-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вочно-ярмарочных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на региональном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областном уровнях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методов 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наблюдений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целью 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их полноты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достоверности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717,2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874,5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959,7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1006,1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Национальные конкурентные преимущества и формирование и развитие кластеров в АПК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конку-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рентоспособности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конечной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 производимой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кластера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сравнению с импортными анало-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гами (цена, каче-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ство, соответст-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вие международным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стандартам)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пилотных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кластеров в пище-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промышленнос-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тарифного регули-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Зерноперераба-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тывающий кластер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погрузочного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ханизма зернового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терминала в 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Активизация заг-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раничных учрежде-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и торговых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по расшире-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рынков сбыта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глубо-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переработки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зерновых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ложений по обес-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печению подачи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вагонов и 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качества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вижного состава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экспортных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отгрузок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зерноперера-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 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жений по снижению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тарифов железно-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дорожных перево-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зок внутри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на зерно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продукты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Мясомолочный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кластер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покупки племенно-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поголовья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областно-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бюджета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Открытие дополни-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 217 пунк-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по искусст-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венному осемене-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для поголовья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частного подворья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Плодоовощной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кластер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 заводов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переработке 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доовощной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в селе Шамал-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 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и селе 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 Енбекшиказах-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матинской области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увеличению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водства пригодных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переработке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сортов плодоовощ-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культур (мор-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ковь: Нантская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 Шантенэ; тома-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ты: Каспелрок,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Ронко, Классик,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РиоФуэго; огурцы: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Аякс, Атлантис,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Асперикс, Крис-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тина; Капуста: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Алаба-ма, Алла-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ин; Яблоки: Зеле-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заря, Талгар-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Хлопково-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текстильный кластер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Содействие 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дению маркетинго-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исследований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текстильной 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расли для 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эффективности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текстильны-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и швейными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компаниями и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смотрения возмож-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включения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маркетинговых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следований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хлопково-тексти-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льном секторе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"Казагромарке-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тинг"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народного сотруд-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ничества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международные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ганизации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хлопководству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текстильной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мышленности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сети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пытательных лабо-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раторий по экспе-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ртизе хлопка-сыр-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 и хлопка-во-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локна в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в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хлопку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мяочистительного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завода по 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товке посевных семян хлопчатника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Южно-Казахстан-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Рыбный кластер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переработки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рыбной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товарного рыбо-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301,8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316,9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332,7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мощ-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ностей рыболовец-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флота, судо-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строения и судо-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добычи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осетровых, кильки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частиковых рыб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1761,6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1307,0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527,5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191,5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Государственное регулирование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рынков продукции АПК и обеспечение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продовольственной безопасности страны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и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витие фьючерсной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закупа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зерна в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ресурсы,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расширение ассор-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тимента закупае-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мых  культур,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маслич-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ные, фуражные, бобовые, крупяные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6208,3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6208,3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6208,3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6208,3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мещения и 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зерна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дарственных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сурсов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856,8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865,0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воп-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роса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стабилизационного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по плодо-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овощной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закупа ее 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товаро-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массового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последующим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ведением ценовых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интервенций в межсезонный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стабили-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зационного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мясной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АО "Мал өнім-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корпорация-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сы" путем закупа-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ее у сельских 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варопроизводите-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в  период массового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водства с после-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дующим проведе-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ценовых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тервенций в меж-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сезонный период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6840,0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12135,1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14358,6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14362,6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14367,6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Региональная политика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регио-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устойчивого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агропромыш-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2006-2010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учетом 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лизации области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126218,2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130783,4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115820,6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110847,7  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119188,5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123131,2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105319,9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100763,7  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5125,7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5397,2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5493,7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5380,3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1904,0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2255,0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1203,7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Расшифровка аббревиатур: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АО    - акционерное 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АКК   - акционерное общество "Аграрная кредитная корпорация"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АПК   - агропромышленный комплекс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АРЕМ  - Агентство Республики Казахстан по регулированию естественных монополий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ВУЗ   - высшее учебное заведение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ГУ    - государственное учреждение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КТЖ   - акционерное общество "Национальная компания "Қазақстан темір жолы"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МБ    - местный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МИД   - 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МИТ   - Министерство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МКАБ  - акционерное общество "Международная Казахстанская агропромышленная биржа"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   -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МООС  - Министерство охраны окружающей среды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МСХ   - Министерство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МТК   - Министерство транспорта и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МФ    -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НДС   - Налог на добавленную 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НПЦ   - Национальный производственный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РБ    - Республиканский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РГП   - Республиканское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СТПП  - Союз торгово-промышленных палат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ТОО   - Товарищество с ограниченной ответственностью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ФФПСХ - акционерное общество "Фонд финансовой поддержки сельского хозяйства"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