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0da17" w14:textId="950da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перечисления в бюджет обязательных пенсионных взносов, удержанных и не перечисленных агентами с доходов бывших работников, местонахождение которых неизвестно</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июня 2005 года № 660. Утратило силу постановлением Правительства Республики Казахстан от 5 октября 2013 года № 1058</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05.10.2013 </w:t>
      </w:r>
      <w:r>
        <w:rPr>
          <w:rFonts w:ascii="Times New Roman"/>
          <w:b w:val="false"/>
          <w:i w:val="false"/>
          <w:color w:val="ff0000"/>
          <w:sz w:val="28"/>
        </w:rPr>
        <w:t>№ 1058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30.05.2013 </w:t>
      </w:r>
      <w:r>
        <w:rPr>
          <w:rFonts w:ascii="Times New Roman"/>
          <w:b w:val="false"/>
          <w:i w:val="false"/>
          <w:color w:val="ff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перечисления в бюджет обязательных пенсионных взносов, удержанных и не перечисленных агентами с доходов бывших работников, местонахождение которых не известно.</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30.05.2013 </w:t>
      </w:r>
      <w:r>
        <w:rPr>
          <w:rFonts w:ascii="Times New Roman"/>
          <w:b w:val="false"/>
          <w:i w:val="false"/>
          <w:color w:val="00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официального опубликования.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июня 2005 года N 660     </w:t>
      </w:r>
    </w:p>
    <w:bookmarkStart w:name="z4" w:id="3"/>
    <w:p>
      <w:pPr>
        <w:spacing w:after="0"/>
        <w:ind w:left="0"/>
        <w:jc w:val="left"/>
      </w:pPr>
      <w:r>
        <w:rPr>
          <w:rFonts w:ascii="Times New Roman"/>
          <w:b/>
          <w:i w:val="false"/>
          <w:color w:val="000000"/>
        </w:rPr>
        <w:t xml:space="preserve"> 
Правила</w:t>
      </w:r>
      <w:r>
        <w:br/>
      </w:r>
      <w:r>
        <w:rPr>
          <w:rFonts w:ascii="Times New Roman"/>
          <w:b/>
          <w:i w:val="false"/>
          <w:color w:val="000000"/>
        </w:rPr>
        <w:t>
перечисления в бюджет обязательных пенсионных взносов,</w:t>
      </w:r>
      <w:r>
        <w:br/>
      </w:r>
      <w:r>
        <w:rPr>
          <w:rFonts w:ascii="Times New Roman"/>
          <w:b/>
          <w:i w:val="false"/>
          <w:color w:val="000000"/>
        </w:rPr>
        <w:t>
удержанных и не перечисленных агентами с доходов бывших</w:t>
      </w:r>
      <w:r>
        <w:br/>
      </w:r>
      <w:r>
        <w:rPr>
          <w:rFonts w:ascii="Times New Roman"/>
          <w:b/>
          <w:i w:val="false"/>
          <w:color w:val="000000"/>
        </w:rPr>
        <w:t>
работников, местонахождение которых неизвестно</w:t>
      </w:r>
    </w:p>
    <w:bookmarkEnd w:id="3"/>
    <w:p>
      <w:pPr>
        <w:spacing w:after="0"/>
        <w:ind w:left="0"/>
        <w:jc w:val="both"/>
      </w:pPr>
      <w:r>
        <w:rPr>
          <w:rFonts w:ascii="Times New Roman"/>
          <w:b w:val="false"/>
          <w:i w:val="false"/>
          <w:color w:val="ff0000"/>
          <w:sz w:val="28"/>
        </w:rPr>
        <w:t xml:space="preserve">      Сноска. Заголовок правил в редакции постановления Правительства РК от 30.05.2013 </w:t>
      </w:r>
      <w:r>
        <w:rPr>
          <w:rFonts w:ascii="Times New Roman"/>
          <w:b w:val="false"/>
          <w:i w:val="false"/>
          <w:color w:val="ff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6" w:id="4"/>
    <w:p>
      <w:pPr>
        <w:spacing w:after="0"/>
        <w:ind w:left="0"/>
        <w:jc w:val="both"/>
      </w:pPr>
      <w:r>
        <w:rPr>
          <w:rFonts w:ascii="Times New Roman"/>
          <w:b w:val="false"/>
          <w:i w:val="false"/>
          <w:color w:val="000000"/>
          <w:sz w:val="28"/>
        </w:rPr>
        <w:t>
      Настоящие Правила перечисления в бюджет обязательных пенсионных взносов, удержанных и не перечисленных агентами с доходов бывших работников, местонахождение которых неизвестно,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22 Закона Республики Казахстан от 20 июня 1997 года "О пенсионном обеспечении в Республике Казахстан" и определяют порядок перечисления обязательных пенсионных взносов, удержанных и не перечисленных агентами с доходов бывших работников, местонахождение которых неизвестно, в связи с отсутствием по состоянию на 1 января 2005 года социального индивидуального кода (далее – СИК) и (или) регистрационного номера налогоплательщика (далее – РНН) и (или) пенсионного договора с накопительными пенсионными фондами до 1 января 2014 года.</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постановления Правительства РК от 30.05.2013 </w:t>
      </w:r>
      <w:r>
        <w:rPr>
          <w:rFonts w:ascii="Times New Roman"/>
          <w:b w:val="false"/>
          <w:i w:val="false"/>
          <w:color w:val="00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 Агенты по уплате обязательных пенсионных взносов (далее - агенты) проводят инвентаризацию расчетов по уплате обязательных пенсионных взносов на 1 января 2005 года с целью определения задолженности по обязательным пенсионным взносам, которая включает в себя суммы обязательных пенсионных взносов, удержанных и не перечисленных агентами с доходов бывших работников, местонахождение которых неизвестно, в связи с отсутствием по состоянию на 1 января 2005 года СИК и (или) РНН и (или) пенсионного договора с накопительными пенсионными фондами до 1 января 2014 года (далее - договор), и начисленные пени.</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30.05.2013 </w:t>
      </w:r>
      <w:r>
        <w:rPr>
          <w:rFonts w:ascii="Times New Roman"/>
          <w:b w:val="false"/>
          <w:i w:val="false"/>
          <w:color w:val="00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По итогам проведенной инвентаризации агенты составляют списки бывших работников, не имеющих СИК и (или) РНН и (или) договор, (далее - список бывших работников)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30.05.2013 </w:t>
      </w:r>
      <w:r>
        <w:rPr>
          <w:rFonts w:ascii="Times New Roman"/>
          <w:b w:val="false"/>
          <w:i w:val="false"/>
          <w:color w:val="00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 В течение пяти рабочих дней со дня истечения срока проведения инвентаризации агенты направляют один экземпляр списка бывших работников на бумажном носителе и на электронном носителе в налоговые органы по местонахождению (жительства) для проверки на наличие (отсутствие) РНН у бывшего работника. После осуществления проверки на наличие (отсутствие) РНН налоговые органы направляют списки бывших работников на бумажном и электронном носителях в Налоговый комитет. </w:t>
      </w:r>
      <w:r>
        <w:br/>
      </w:r>
      <w:r>
        <w:rPr>
          <w:rFonts w:ascii="Times New Roman"/>
          <w:b w:val="false"/>
          <w:i w:val="false"/>
          <w:color w:val="000000"/>
          <w:sz w:val="28"/>
        </w:rPr>
        <w:t>
</w:t>
      </w:r>
      <w:r>
        <w:rPr>
          <w:rFonts w:ascii="Times New Roman"/>
          <w:b w:val="false"/>
          <w:i w:val="false"/>
          <w:color w:val="000000"/>
          <w:sz w:val="28"/>
        </w:rPr>
        <w:t xml:space="preserve">
      4. Налоговый комитет после осуществления проверки на наличие (отсутствие) РНН направляет сводный список бывших работников на электронном носителе в Центр для подтверждения наличия (отсутствия) СИК и (или) договора. </w:t>
      </w:r>
      <w:r>
        <w:br/>
      </w:r>
      <w:r>
        <w:rPr>
          <w:rFonts w:ascii="Times New Roman"/>
          <w:b w:val="false"/>
          <w:i w:val="false"/>
          <w:color w:val="000000"/>
          <w:sz w:val="28"/>
        </w:rPr>
        <w:t>
</w:t>
      </w:r>
      <w:r>
        <w:rPr>
          <w:rFonts w:ascii="Times New Roman"/>
          <w:b w:val="false"/>
          <w:i w:val="false"/>
          <w:color w:val="000000"/>
          <w:sz w:val="28"/>
        </w:rPr>
        <w:t xml:space="preserve">
      5. Центр в течение десяти календарных дней с даты получения от Налогового комитета списков бывших работников: </w:t>
      </w:r>
      <w:r>
        <w:br/>
      </w:r>
      <w:r>
        <w:rPr>
          <w:rFonts w:ascii="Times New Roman"/>
          <w:b w:val="false"/>
          <w:i w:val="false"/>
          <w:color w:val="000000"/>
          <w:sz w:val="28"/>
        </w:rPr>
        <w:t xml:space="preserve">
      1) осуществляет проверку на наличие (отсутствие) СИК и перечислений обязательных пенсионных взносов в накопительные пенсионные фонды на последнюю дату и делает отметки в соответствующих графах списка бывших работников; </w:t>
      </w:r>
      <w:r>
        <w:br/>
      </w:r>
      <w:r>
        <w:rPr>
          <w:rFonts w:ascii="Times New Roman"/>
          <w:b w:val="false"/>
          <w:i w:val="false"/>
          <w:color w:val="000000"/>
          <w:sz w:val="28"/>
        </w:rPr>
        <w:t xml:space="preserve">
      2) направляет списки бывших работников на электронном носителе во все накопительные пенсионные фонды для осуществления проверки на наличие (отсутствие) договоров. </w:t>
      </w:r>
      <w:r>
        <w:br/>
      </w:r>
      <w:r>
        <w:rPr>
          <w:rFonts w:ascii="Times New Roman"/>
          <w:b w:val="false"/>
          <w:i w:val="false"/>
          <w:color w:val="000000"/>
          <w:sz w:val="28"/>
        </w:rPr>
        <w:t>
</w:t>
      </w:r>
      <w:r>
        <w:rPr>
          <w:rFonts w:ascii="Times New Roman"/>
          <w:b w:val="false"/>
          <w:i w:val="false"/>
          <w:color w:val="000000"/>
          <w:sz w:val="28"/>
        </w:rPr>
        <w:t xml:space="preserve">
      6. Накопительные пенсионные фонды в течение 10 календарных дней проводят работу на предмет проверки наличия (отсутствия) договора. </w:t>
      </w:r>
      <w:r>
        <w:br/>
      </w:r>
      <w:r>
        <w:rPr>
          <w:rFonts w:ascii="Times New Roman"/>
          <w:b w:val="false"/>
          <w:i w:val="false"/>
          <w:color w:val="000000"/>
          <w:sz w:val="28"/>
        </w:rPr>
        <w:t xml:space="preserve">
      Накопительные пенсионные фонды после осуществления проверки на наличие (отсутствие) договора направляют заполненные списки бывших работников в Центр на электронном носителе. </w:t>
      </w:r>
      <w:r>
        <w:br/>
      </w:r>
      <w:r>
        <w:rPr>
          <w:rFonts w:ascii="Times New Roman"/>
          <w:b w:val="false"/>
          <w:i w:val="false"/>
          <w:color w:val="000000"/>
          <w:sz w:val="28"/>
        </w:rPr>
        <w:t>
</w:t>
      </w:r>
      <w:r>
        <w:rPr>
          <w:rFonts w:ascii="Times New Roman"/>
          <w:b w:val="false"/>
          <w:i w:val="false"/>
          <w:color w:val="000000"/>
          <w:sz w:val="28"/>
        </w:rPr>
        <w:t xml:space="preserve">
      7. В случае, если бывший работник является вкладчиком накопительного пенсионного фонда без заключения договора, накопительные пенсионные фонды на основе данных о последних перечислениях обязательных пенсионных взносов в месячный срок с даты получения списков бывших paботников проводят работу по выявлению таких лиц для заключения с ними договоров. </w:t>
      </w:r>
      <w:r>
        <w:br/>
      </w:r>
      <w:r>
        <w:rPr>
          <w:rFonts w:ascii="Times New Roman"/>
          <w:b w:val="false"/>
          <w:i w:val="false"/>
          <w:color w:val="000000"/>
          <w:sz w:val="28"/>
        </w:rPr>
        <w:t xml:space="preserve">
      В случае заключения с такими лицами договора накопительные пенсионные фонды в течение трех рабочих дней информируют агента и Налоговый комитет через Центр о заключении договора с указанием соответствующих реквизитов. </w:t>
      </w:r>
      <w:r>
        <w:br/>
      </w:r>
      <w:r>
        <w:rPr>
          <w:rFonts w:ascii="Times New Roman"/>
          <w:b w:val="false"/>
          <w:i w:val="false"/>
          <w:color w:val="000000"/>
          <w:sz w:val="28"/>
        </w:rPr>
        <w:t>
</w:t>
      </w:r>
      <w:r>
        <w:rPr>
          <w:rFonts w:ascii="Times New Roman"/>
          <w:b w:val="false"/>
          <w:i w:val="false"/>
          <w:color w:val="000000"/>
          <w:sz w:val="28"/>
        </w:rPr>
        <w:t xml:space="preserve">
      8. Центр, после получения от накопительных пенсионных фондов заполненных списков бывших работников, в течение пяти календарных дней со дня истечения срока, установленного пунктами 5, 6 настоящих Правил, направляет заполненные списки бывших работников в Налоговый комитет на бумажном и электронном носителях. </w:t>
      </w:r>
      <w:r>
        <w:br/>
      </w:r>
      <w:r>
        <w:rPr>
          <w:rFonts w:ascii="Times New Roman"/>
          <w:b w:val="false"/>
          <w:i w:val="false"/>
          <w:color w:val="000000"/>
          <w:sz w:val="28"/>
        </w:rPr>
        <w:t>
</w:t>
      </w:r>
      <w:r>
        <w:rPr>
          <w:rFonts w:ascii="Times New Roman"/>
          <w:b w:val="false"/>
          <w:i w:val="false"/>
          <w:color w:val="000000"/>
          <w:sz w:val="28"/>
        </w:rPr>
        <w:t>
      9. Агенты в течение пяти рабочих дней с даты получения из Налогового комитета списков бывших работников, у которых имеется СИК и договор, перечисляют суммы обязательных пенсионных взносов и начисленной пени в накопительные пенсионные фонды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порядке и производят по таким перечислениям сверку с налоговыми органами по месту своего нахождения (жительства). </w:t>
      </w:r>
      <w:r>
        <w:br/>
      </w:r>
      <w:r>
        <w:rPr>
          <w:rFonts w:ascii="Times New Roman"/>
          <w:b w:val="false"/>
          <w:i w:val="false"/>
          <w:color w:val="000000"/>
          <w:sz w:val="28"/>
        </w:rPr>
        <w:t>
</w:t>
      </w:r>
      <w:r>
        <w:rPr>
          <w:rFonts w:ascii="Times New Roman"/>
          <w:b w:val="false"/>
          <w:i w:val="false"/>
          <w:color w:val="000000"/>
          <w:sz w:val="28"/>
        </w:rPr>
        <w:t>
      10. После осуществления агентами сверки с налоговыми органами по местонахождению (жительства) Налоговый комитет формирует сводный список бывших работников, задолженность по обязательным пенсионным взносам которых не перечислена в накопительные пенсионные фонды, и направляет его в Министерство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постановлением Правительства РК от 03.08.2006 N </w:t>
      </w:r>
      <w:r>
        <w:rPr>
          <w:rFonts w:ascii="Times New Roman"/>
          <w:b w:val="false"/>
          <w:i w:val="false"/>
          <w:color w:val="000000"/>
          <w:sz w:val="28"/>
        </w:rPr>
        <w:t>736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11. Налоговый комитет одновременно направляет сводный список бывших работников на электронном носителе в Министерство юстиции Республики Казахстан, Департамент по обеспечению деятельности судов при Верховном Суде Республики Казахстан (аппарат Верховного Суда Республики Казахстан), Министерство внутренних дел Республики Казахстан на предмет проверки актов гражданского состояния лиц, признания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порядке безвестно отсутствующими, выезда за пределы Республики Казахстан и другие данные в пределах компетенции данных государственных органов. </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изменением, внесенным постановлением Правительства РК от 30.09.2010 </w:t>
      </w:r>
      <w:r>
        <w:rPr>
          <w:rFonts w:ascii="Times New Roman"/>
          <w:b w:val="false"/>
          <w:i w:val="false"/>
          <w:color w:val="000000"/>
          <w:sz w:val="28"/>
        </w:rPr>
        <w:t>№ 1009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 Государственные органы,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 в течение пятнадцати рабочих дней со дня получения сводного списка бывших работников заполняют соответствующие графы и возвращают его в Налоговый комитет в электронном виде. </w:t>
      </w:r>
      <w:r>
        <w:br/>
      </w:r>
      <w:r>
        <w:rPr>
          <w:rFonts w:ascii="Times New Roman"/>
          <w:b w:val="false"/>
          <w:i w:val="false"/>
          <w:color w:val="000000"/>
          <w:sz w:val="28"/>
        </w:rPr>
        <w:t>
</w:t>
      </w:r>
      <w:r>
        <w:rPr>
          <w:rFonts w:ascii="Times New Roman"/>
          <w:b w:val="false"/>
          <w:i w:val="false"/>
          <w:color w:val="000000"/>
          <w:sz w:val="28"/>
        </w:rPr>
        <w:t>
      13. После получения сводного списка бывших работников с отметками государственных органов,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 налоговые органы по местонахождению (жительства) агентов направляют последним по принадлежности имеющиеся сведения по бывшим работникам, полученные от Налогового комитета. </w:t>
      </w:r>
      <w:r>
        <w:br/>
      </w:r>
      <w:r>
        <w:rPr>
          <w:rFonts w:ascii="Times New Roman"/>
          <w:b w:val="false"/>
          <w:i w:val="false"/>
          <w:color w:val="000000"/>
          <w:sz w:val="28"/>
        </w:rPr>
        <w:t>
</w:t>
      </w:r>
      <w:r>
        <w:rPr>
          <w:rFonts w:ascii="Times New Roman"/>
          <w:b w:val="false"/>
          <w:i w:val="false"/>
          <w:color w:val="000000"/>
          <w:sz w:val="28"/>
        </w:rPr>
        <w:t>
      14. При обращении бывших работников (поверенных лиц) перечисление сумм задолженности по обязательным пенсионным взносам в накопительные пенсионные фонды осуществляется агентами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 </w:t>
      </w:r>
      <w:r>
        <w:br/>
      </w:r>
      <w:r>
        <w:rPr>
          <w:rFonts w:ascii="Times New Roman"/>
          <w:b w:val="false"/>
          <w:i w:val="false"/>
          <w:color w:val="000000"/>
          <w:sz w:val="28"/>
        </w:rPr>
        <w:t>
      В случае обращения бывшего работника, достигшего пенсионного возраста,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о пенсионном обеспечении сумма задолженности по обязательным пенсионным взносам является задолженностью по оплате труда перед работником и подлежит выплате путем перечисления денег на его сберегательный счет или карт-счет бывшего работника. </w:t>
      </w:r>
      <w:r>
        <w:br/>
      </w:r>
      <w:r>
        <w:rPr>
          <w:rFonts w:ascii="Times New Roman"/>
          <w:b w:val="false"/>
          <w:i w:val="false"/>
          <w:color w:val="000000"/>
          <w:sz w:val="28"/>
        </w:rPr>
        <w:t>
</w:t>
      </w:r>
      <w:r>
        <w:rPr>
          <w:rFonts w:ascii="Times New Roman"/>
          <w:b w:val="false"/>
          <w:i w:val="false"/>
          <w:color w:val="000000"/>
          <w:sz w:val="28"/>
        </w:rPr>
        <w:t>
      15. В случаях регистрации смерти бывшего работника, объявлении бывшего работника умершим по данным, полученным от государственного органа, указанного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 суммы задолженности по обязательным пенсионным взносам признаются открытыми для наследства,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16. До 1 ноября 2005 года агенты производят сверку с налоговыми органами по месту своего нахождения (жительства) по итогам проведенной работы. </w:t>
      </w:r>
      <w:r>
        <w:br/>
      </w:r>
      <w:r>
        <w:rPr>
          <w:rFonts w:ascii="Times New Roman"/>
          <w:b w:val="false"/>
          <w:i w:val="false"/>
          <w:color w:val="000000"/>
          <w:sz w:val="28"/>
        </w:rPr>
        <w:t>
      Результаты произведенной сверки Налоговый комитет, на основании данных налоговых органов, передает в Министерство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17. Агент, имеющий задолженность по обязательным пенсионным взносам по бывшим работникам, составляет сведения по суммам задолженности по обязательным пенсионным взносам и (или) пени по бывшим работникам (далее – сведения по бывшим работникам) с указанием задолженности в разрезе бывших работников по основному платежу и пени за несвоевременное перечисление сумм обязательных пенсионных взносов, начисленной до 1 января 2005 года, итоговой суммы задолженности бывших работников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представляется в налоговый орган по местонахождению (местожительству) агента до 1 января 2014 года.</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17 в соответствии с постановлением Правительства РК от 30.05.2013 </w:t>
      </w:r>
      <w:r>
        <w:rPr>
          <w:rFonts w:ascii="Times New Roman"/>
          <w:b w:val="false"/>
          <w:i w:val="false"/>
          <w:color w:val="00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 Налоговый орган по местонахождению (месту жительства) агента в течение трех рабочих дней со дня представления агентом списка бывших работников уменьшает (сторнирует) на лицевом счете агента по обязательным пенсионным взносам сумму задолженности по основному долгу и пени, начисленной до 1 января 2005 года, в размере итоговой суммы, указанной агентом в списке бывших работников, путем проведения на лицевом счете записей "Уменьшено", "Уменьшено пени" и переносит суммы задолженности во вновь открытый лицевой счет агента по коду бюджетной классификации (далее - КБК) 206108 "Прочие неналоговые поступления в республиканский бюджет": по основному долгу - в графу "Начислено", по пени – в графу "Начислено пени".</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18 в соответствии с постановлением Правительства РК от 30.05.2013 </w:t>
      </w:r>
      <w:r>
        <w:rPr>
          <w:rFonts w:ascii="Times New Roman"/>
          <w:b w:val="false"/>
          <w:i w:val="false"/>
          <w:color w:val="00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19. Агенты в течение пяти рабочих дней со дня представления в налоговый орган по месту своего нахождения (местожительству) списка бывших работников перечисляют сумму задолженности по обязательным пенсионным взносам и пени, начисленной до 1 января 2005 года.</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19 в соответствии с постановлением Правительства РК от 30.05.2013 </w:t>
      </w:r>
      <w:r>
        <w:rPr>
          <w:rFonts w:ascii="Times New Roman"/>
          <w:b w:val="false"/>
          <w:i w:val="false"/>
          <w:color w:val="00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20. При перечислении суммы задолженности по обязательным пенсионным взносам и пени, начисленной до 1 января 2005 года, в республиканский бюджет агенты представляют в банки и (или) организации, осуществляющие отдельные виды банковских операций, платежное поручение на бумажном носителе в трех экземплярах и список бывших работников в двух экземплярах. Первый экземпляр платежного поручения и первый экземпляр списка бывших работников остаются в банке и (или) организации, осуществляющей отдельные виды банковских операций, второй и третий экземпляры платежных поручений и один экземпляр списка бывших работников с отметкой банка и (или) организации, осуществляющих отдельные виды банковских операций, о принятии возвращаются агенту.</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20 в соответствии с постановлением Правительства РК от 30.05.2013 </w:t>
      </w:r>
      <w:r>
        <w:rPr>
          <w:rFonts w:ascii="Times New Roman"/>
          <w:b w:val="false"/>
          <w:i w:val="false"/>
          <w:color w:val="00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21. Список бывших работников должен содержать по каждому физическому лицу: индивидуальный идентификационный номер (ИИН) фамилию, имя (при наличии), отчество (при наличии), дату рождения, сумму взноса и период (месяц, год) за который перечисляются обязательные пенсионные взносы и пеня. </w:t>
      </w:r>
      <w:r>
        <w:br/>
      </w:r>
      <w:r>
        <w:rPr>
          <w:rFonts w:ascii="Times New Roman"/>
          <w:b w:val="false"/>
          <w:i w:val="false"/>
          <w:color w:val="000000"/>
          <w:sz w:val="28"/>
        </w:rPr>
        <w:t>
      По бывшим работникам, у которых не установлены дата рождения, ИИН в соответствующем поле проставляется:</w:t>
      </w:r>
      <w:r>
        <w:br/>
      </w:r>
      <w:r>
        <w:rPr>
          <w:rFonts w:ascii="Times New Roman"/>
          <w:b w:val="false"/>
          <w:i w:val="false"/>
          <w:color w:val="000000"/>
          <w:sz w:val="28"/>
        </w:rPr>
        <w:t>
      дата рождения – "19000101";</w:t>
      </w:r>
      <w:r>
        <w:br/>
      </w:r>
      <w:r>
        <w:rPr>
          <w:rFonts w:ascii="Times New Roman"/>
          <w:b w:val="false"/>
          <w:i w:val="false"/>
          <w:color w:val="000000"/>
          <w:sz w:val="28"/>
        </w:rPr>
        <w:t>
      ИИН – "000000000000".</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21 в соответствии с постановлением Правительства РК от 30.05.2013 </w:t>
      </w:r>
      <w:r>
        <w:rPr>
          <w:rFonts w:ascii="Times New Roman"/>
          <w:b w:val="false"/>
          <w:i w:val="false"/>
          <w:color w:val="00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22. При перечислении сумм обязательных пенсионных взносов по бывшим работникам в платежном поручении в графе "назначение платежа" указывается - "Обязательные пенсионные взносы по бывшим работникам, местонахождение которых не установлено", в графе "код назначения платежа" указывается "089".</w:t>
      </w:r>
      <w:r>
        <w:br/>
      </w:r>
      <w:r>
        <w:rPr>
          <w:rFonts w:ascii="Times New Roman"/>
          <w:b w:val="false"/>
          <w:i w:val="false"/>
          <w:color w:val="000000"/>
          <w:sz w:val="28"/>
        </w:rPr>
        <w:t>
      При уплате пени, начисленной до 1 января 2005 года, в платежном поручении в графе "назначение платежа" указывается "Пеня за несвоевременное перечисление обязательных пенсионных взносов по бывшим работникам, местонахождение которых не установлено, начисленной до 1 января 2005 года", в графе "код назначения платежа" указывается "098".</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22 в соответствии с постановлением Правительства РК от 30.05.2013 </w:t>
      </w:r>
      <w:r>
        <w:rPr>
          <w:rFonts w:ascii="Times New Roman"/>
          <w:b w:val="false"/>
          <w:i w:val="false"/>
          <w:color w:val="00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23. Банки и (или) организации, осуществляющие отдельные виды банковских операций, при предъявлении агентами платежных поручений производят в порядке, установленном законодательством Республики Казахстан, перечисление сумм обязательных пенсионных взносов, удержанных и не перечисленных с доходов бывших работников и пени, начисленной до 1 января 2005 года, на банковский счет Центра электронными платежными поручениями формата МТ-102 с приложением списка бывших работников.</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23 в соответствии с постановлением Правительства РК от 30.05.2013 </w:t>
      </w:r>
      <w:r>
        <w:rPr>
          <w:rFonts w:ascii="Times New Roman"/>
          <w:b w:val="false"/>
          <w:i w:val="false"/>
          <w:color w:val="00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24. Центр со дня поступления на текущий счет суммы задолженности по обязательным пенсионным взносам, удержанным и не перечисленным агентами с доходов бывших работников, и пени, начисленной до 1 января 2005 года, в течение трех рабочих дней перечисляет в республиканский бюджет на КБК 206108 "Прочие неналоговые поступления в республиканский бюджет" через Центр электронными платежными поручениями формата МТ-100.</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24 в соответствии с постановлением Правительства РК от 30.05.2013 </w:t>
      </w:r>
      <w:r>
        <w:rPr>
          <w:rFonts w:ascii="Times New Roman"/>
          <w:b w:val="false"/>
          <w:i w:val="false"/>
          <w:color w:val="00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25. Агент в течение пяти рабочих дней после перечисления суммы задолженности по обязательным пенсионным взносам, удержанным и не перечисленным с доходов бывших работников, и пени, начисленной до 1 января 2005 года, представляет в налоговые органы по месту своего нахождения (местожительству) сведения о перечисленной задолженности по основному платежу и пени на бумажном и электронном носителях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а также производит сверку расчетов с налоговым органом по КБК 206108 "Прочие неналоговые поступления в республиканский бюджет".</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25 в соответствии с постановлением Правительства РК от 30.05.2013 </w:t>
      </w:r>
      <w:r>
        <w:rPr>
          <w:rFonts w:ascii="Times New Roman"/>
          <w:b w:val="false"/>
          <w:i w:val="false"/>
          <w:color w:val="00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26. В случае неперечисления агентом сумм задолженности по обязательным пенсионным взносам, удержанным и не перечисленным с доходов бывших работников, и пени, начисленной до 1 января 2005 года, в сроки, установленные </w:t>
      </w:r>
      <w:r>
        <w:rPr>
          <w:rFonts w:ascii="Times New Roman"/>
          <w:b w:val="false"/>
          <w:i w:val="false"/>
          <w:color w:val="000000"/>
          <w:sz w:val="28"/>
        </w:rPr>
        <w:t>пунктом 19</w:t>
      </w:r>
      <w:r>
        <w:rPr>
          <w:rFonts w:ascii="Times New Roman"/>
          <w:b w:val="false"/>
          <w:i w:val="false"/>
          <w:color w:val="000000"/>
          <w:sz w:val="28"/>
        </w:rPr>
        <w:t xml:space="preserve"> настоящих Правил, налоговый орган в течение десяти рабочих дней приостанавливает расходные операции по банковским счетам агента (за исключением корреспондентских) и кассе агента одновременно – при наличии у такого агента банковских счетов.</w:t>
      </w:r>
      <w:r>
        <w:br/>
      </w:r>
      <w:r>
        <w:rPr>
          <w:rFonts w:ascii="Times New Roman"/>
          <w:b w:val="false"/>
          <w:i w:val="false"/>
          <w:color w:val="000000"/>
          <w:sz w:val="28"/>
        </w:rPr>
        <w:t>
      В случае отсутствия у агента банковских счетов налоговый орган по местонахождению (местожительству) приостанавливает расходные операции по кассе агента.</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26 в соответствии с постановлением Правительства РК от 30.05.2013 </w:t>
      </w:r>
      <w:r>
        <w:rPr>
          <w:rFonts w:ascii="Times New Roman"/>
          <w:b w:val="false"/>
          <w:i w:val="false"/>
          <w:color w:val="00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27. Для обеспечения контроля за перечислением агентами сумм обязательных пенсионных взносов, удержанных и не перечисленных с доходов бывших работников, и пени, начисленной до 1 января 2005 года, Центр ежедневно за прошедший день представляет в Министерство финансов Республики Казахстан реестры поступивших перечисленных обязательных пенсионных взносов, удержанных с доходов бывших работников и пени, начисленной до 1 января 2005 года, по областям, городу республиканского значения и столицы, районам с учетом регистрации агентов в налоговых органах по местонахождению (местожительству).</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27 в соответствии с постановлением Правительства РК от 30.05.2013 </w:t>
      </w:r>
      <w:r>
        <w:rPr>
          <w:rFonts w:ascii="Times New Roman"/>
          <w:b w:val="false"/>
          <w:i w:val="false"/>
          <w:color w:val="00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28. Права бывших работников на суммы обязательных пенсионных взносов, удержанных и не перечисленных агентами с их доходов, и пени, начисленной до 1 января 2005 года, перечисленные в республиканский бюджет в соответствии с пунктом 19 настоящих Правил, подлежат восстановлению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28 в соответствии с постановлением Правительства РК от 30.05.2013 </w:t>
      </w:r>
      <w:r>
        <w:rPr>
          <w:rFonts w:ascii="Times New Roman"/>
          <w:b w:val="false"/>
          <w:i w:val="false"/>
          <w:color w:val="00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29. После погашения сумм задолженности по обязательным пенсионным взносам, удержанным и не перечисленным агентами с доходов бывших работников, и пени, начисленной до 1 января 2005 года, в полном объеме лицевой счет по КБК 206108 "Прочие неналоговые поступления в республиканский бюджет" закрывается.</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29 в соответствии с постановлением Правительства РК от 30.05.2013 </w:t>
      </w:r>
      <w:r>
        <w:rPr>
          <w:rFonts w:ascii="Times New Roman"/>
          <w:b w:val="false"/>
          <w:i w:val="false"/>
          <w:color w:val="00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4"/>
    <w:bookmarkStart w:name="z5" w:id="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перечисления обязательных</w:t>
      </w:r>
      <w:r>
        <w:br/>
      </w:r>
      <w:r>
        <w:rPr>
          <w:rFonts w:ascii="Times New Roman"/>
          <w:b w:val="false"/>
          <w:i w:val="false"/>
          <w:color w:val="000000"/>
          <w:sz w:val="28"/>
        </w:rPr>
        <w:t xml:space="preserve">
пенсионных взносов, удержанных и  </w:t>
      </w:r>
      <w:r>
        <w:br/>
      </w:r>
      <w:r>
        <w:rPr>
          <w:rFonts w:ascii="Times New Roman"/>
          <w:b w:val="false"/>
          <w:i w:val="false"/>
          <w:color w:val="000000"/>
          <w:sz w:val="28"/>
        </w:rPr>
        <w:t>
не перечисленных агентами с доходов</w:t>
      </w:r>
      <w:r>
        <w:br/>
      </w:r>
      <w:r>
        <w:rPr>
          <w:rFonts w:ascii="Times New Roman"/>
          <w:b w:val="false"/>
          <w:i w:val="false"/>
          <w:color w:val="000000"/>
          <w:sz w:val="28"/>
        </w:rPr>
        <w:t>
бывших работников, местонахождение</w:t>
      </w:r>
      <w:r>
        <w:br/>
      </w:r>
      <w:r>
        <w:rPr>
          <w:rFonts w:ascii="Times New Roman"/>
          <w:b w:val="false"/>
          <w:i w:val="false"/>
          <w:color w:val="000000"/>
          <w:sz w:val="28"/>
        </w:rPr>
        <w:t xml:space="preserve">
которых неизвестно        </w:t>
      </w:r>
    </w:p>
    <w:bookmarkEnd w:id="5"/>
    <w:bookmarkStart w:name="z36" w:id="6"/>
    <w:p>
      <w:pPr>
        <w:spacing w:after="0"/>
        <w:ind w:left="0"/>
        <w:jc w:val="left"/>
      </w:pPr>
      <w:r>
        <w:rPr>
          <w:rFonts w:ascii="Times New Roman"/>
          <w:b/>
          <w:i w:val="false"/>
          <w:color w:val="000000"/>
        </w:rPr>
        <w:t xml:space="preserve"> 
Список бывших работников, не имеющих социального</w:t>
      </w:r>
      <w:r>
        <w:br/>
      </w:r>
      <w:r>
        <w:rPr>
          <w:rFonts w:ascii="Times New Roman"/>
          <w:b/>
          <w:i w:val="false"/>
          <w:color w:val="000000"/>
        </w:rPr>
        <w:t>
индивидуального кода и (или) регистрационного номера</w:t>
      </w:r>
      <w:r>
        <w:br/>
      </w:r>
      <w:r>
        <w:rPr>
          <w:rFonts w:ascii="Times New Roman"/>
          <w:b/>
          <w:i w:val="false"/>
          <w:color w:val="000000"/>
        </w:rPr>
        <w:t>
налогоплательщика и (или) пенсионного договора о пенсионном</w:t>
      </w:r>
      <w:r>
        <w:br/>
      </w:r>
      <w:r>
        <w:rPr>
          <w:rFonts w:ascii="Times New Roman"/>
          <w:b/>
          <w:i w:val="false"/>
          <w:color w:val="000000"/>
        </w:rPr>
        <w:t>
обеспечении с накопительным пенсионным фондом</w:t>
      </w:r>
    </w:p>
    <w:bookmarkEnd w:id="6"/>
    <w:p>
      <w:pPr>
        <w:spacing w:after="0"/>
        <w:ind w:left="0"/>
        <w:jc w:val="both"/>
      </w:pPr>
      <w:r>
        <w:rPr>
          <w:rFonts w:ascii="Times New Roman"/>
          <w:b w:val="false"/>
          <w:i w:val="false"/>
          <w:color w:val="ff0000"/>
          <w:sz w:val="28"/>
        </w:rPr>
        <w:t xml:space="preserve">      Сноска. Приложение с изменениями, внесенными постановлениями Правительства РК от 28.03.2008 </w:t>
      </w:r>
      <w:r>
        <w:rPr>
          <w:rFonts w:ascii="Times New Roman"/>
          <w:b w:val="false"/>
          <w:i w:val="false"/>
          <w:color w:val="ff0000"/>
          <w:sz w:val="28"/>
        </w:rPr>
        <w:t xml:space="preserve">N 300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 5</w:t>
      </w:r>
      <w:r>
        <w:rPr>
          <w:rFonts w:ascii="Times New Roman"/>
          <w:b w:val="false"/>
          <w:i w:val="false"/>
          <w:color w:val="ff0000"/>
          <w:sz w:val="28"/>
        </w:rPr>
        <w:t xml:space="preserve">); от 30.09.2010 </w:t>
      </w:r>
      <w:r>
        <w:rPr>
          <w:rFonts w:ascii="Times New Roman"/>
          <w:b w:val="false"/>
          <w:i w:val="false"/>
          <w:color w:val="ff0000"/>
          <w:sz w:val="28"/>
        </w:rPr>
        <w:t>№ 1009</w:t>
      </w:r>
      <w:r>
        <w:rPr>
          <w:rFonts w:ascii="Times New Roman"/>
          <w:b w:val="false"/>
          <w:i w:val="false"/>
          <w:color w:val="ff0000"/>
          <w:sz w:val="28"/>
        </w:rPr>
        <w:t xml:space="preserve">; от 30.05.2013 </w:t>
      </w:r>
      <w:r>
        <w:rPr>
          <w:rFonts w:ascii="Times New Roman"/>
          <w:b w:val="false"/>
          <w:i w:val="false"/>
          <w:color w:val="ff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173"/>
        <w:gridCol w:w="1753"/>
        <w:gridCol w:w="1793"/>
        <w:gridCol w:w="1533"/>
        <w:gridCol w:w="1773"/>
        <w:gridCol w:w="1533"/>
        <w:gridCol w:w="1533"/>
      </w:tblGrid>
      <w:tr>
        <w:trPr>
          <w:trHeight w:val="495"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РНН </w:t>
            </w:r>
            <w:r>
              <w:br/>
            </w:r>
            <w:r>
              <w:rPr>
                <w:rFonts w:ascii="Times New Roman"/>
                <w:b w:val="false"/>
                <w:i w:val="false"/>
                <w:color w:val="000000"/>
                <w:sz w:val="20"/>
              </w:rPr>
              <w:t xml:space="preserve">
аген- </w:t>
            </w:r>
            <w:r>
              <w:br/>
            </w:r>
            <w:r>
              <w:rPr>
                <w:rFonts w:ascii="Times New Roman"/>
                <w:b w:val="false"/>
                <w:i w:val="false"/>
                <w:color w:val="000000"/>
                <w:sz w:val="20"/>
              </w:rPr>
              <w:t xml:space="preserve">
та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агента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по бывшим работникам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Отчество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рож- </w:t>
            </w:r>
            <w:r>
              <w:br/>
            </w:r>
            <w:r>
              <w:rPr>
                <w:rFonts w:ascii="Times New Roman"/>
                <w:b w:val="false"/>
                <w:i w:val="false"/>
                <w:color w:val="000000"/>
                <w:sz w:val="20"/>
              </w:rPr>
              <w:t xml:space="preserve">
дения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рож- </w:t>
            </w:r>
            <w:r>
              <w:br/>
            </w:r>
            <w:r>
              <w:rPr>
                <w:rFonts w:ascii="Times New Roman"/>
                <w:b w:val="false"/>
                <w:i w:val="false"/>
                <w:color w:val="000000"/>
                <w:sz w:val="20"/>
              </w:rPr>
              <w:t xml:space="preserve">
дения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633"/>
        <w:gridCol w:w="1033"/>
        <w:gridCol w:w="1693"/>
        <w:gridCol w:w="1713"/>
        <w:gridCol w:w="2693"/>
      </w:tblGrid>
      <w:tr>
        <w:trPr>
          <w:trHeight w:val="6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по бывшим работникам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Отметки </w:t>
            </w:r>
            <w:r>
              <w:br/>
            </w:r>
            <w:r>
              <w:rPr>
                <w:rFonts w:ascii="Times New Roman"/>
                <w:b w:val="false"/>
                <w:i w:val="false"/>
                <w:color w:val="000000"/>
                <w:sz w:val="20"/>
              </w:rPr>
              <w:t xml:space="preserve">
налогового </w:t>
            </w:r>
            <w:r>
              <w:br/>
            </w:r>
            <w:r>
              <w:rPr>
                <w:rFonts w:ascii="Times New Roman"/>
                <w:b w:val="false"/>
                <w:i w:val="false"/>
                <w:color w:val="000000"/>
                <w:sz w:val="20"/>
              </w:rPr>
              <w:t xml:space="preserve">
органа </w:t>
            </w:r>
            <w:r>
              <w:br/>
            </w:r>
            <w:r>
              <w:rPr>
                <w:rFonts w:ascii="Times New Roman"/>
                <w:b w:val="false"/>
                <w:i w:val="false"/>
                <w:color w:val="000000"/>
                <w:sz w:val="20"/>
              </w:rPr>
              <w:t xml:space="preserve">
(о наличии, </w:t>
            </w:r>
            <w:r>
              <w:br/>
            </w:r>
            <w:r>
              <w:rPr>
                <w:rFonts w:ascii="Times New Roman"/>
                <w:b w:val="false"/>
                <w:i w:val="false"/>
                <w:color w:val="000000"/>
                <w:sz w:val="20"/>
              </w:rPr>
              <w:t xml:space="preserve">
отсутствии </w:t>
            </w:r>
            <w:r>
              <w:br/>
            </w:r>
            <w:r>
              <w:rPr>
                <w:rFonts w:ascii="Times New Roman"/>
                <w:b w:val="false"/>
                <w:i w:val="false"/>
                <w:color w:val="000000"/>
                <w:sz w:val="20"/>
              </w:rPr>
              <w:t xml:space="preserve">
РНН) </w:t>
            </w:r>
          </w:p>
        </w:tc>
      </w:tr>
      <w:tr>
        <w:trPr>
          <w:trHeight w:val="67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 </w:t>
            </w:r>
            <w:r>
              <w:br/>
            </w:r>
            <w:r>
              <w:rPr>
                <w:rFonts w:ascii="Times New Roman"/>
                <w:b w:val="false"/>
                <w:i w:val="false"/>
                <w:color w:val="000000"/>
                <w:sz w:val="20"/>
              </w:rPr>
              <w:t xml:space="preserve">
удост. </w:t>
            </w:r>
            <w:r>
              <w:br/>
            </w:r>
            <w:r>
              <w:rPr>
                <w:rFonts w:ascii="Times New Roman"/>
                <w:b w:val="false"/>
                <w:i w:val="false"/>
                <w:color w:val="000000"/>
                <w:sz w:val="20"/>
              </w:rPr>
              <w:t xml:space="preserve">
лич-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свед. </w:t>
            </w:r>
            <w:r>
              <w:br/>
            </w:r>
            <w:r>
              <w:rPr>
                <w:rFonts w:ascii="Times New Roman"/>
                <w:b w:val="false"/>
                <w:i w:val="false"/>
                <w:color w:val="000000"/>
                <w:sz w:val="20"/>
              </w:rPr>
              <w:t xml:space="preserve">
о </w:t>
            </w:r>
            <w:r>
              <w:br/>
            </w:r>
            <w:r>
              <w:rPr>
                <w:rFonts w:ascii="Times New Roman"/>
                <w:b w:val="false"/>
                <w:i w:val="false"/>
                <w:color w:val="000000"/>
                <w:sz w:val="20"/>
              </w:rPr>
              <w:t xml:space="preserve">
гос- </w:t>
            </w:r>
            <w:r>
              <w:br/>
            </w:r>
            <w:r>
              <w:rPr>
                <w:rFonts w:ascii="Times New Roman"/>
                <w:b w:val="false"/>
                <w:i w:val="false"/>
                <w:color w:val="000000"/>
                <w:sz w:val="20"/>
              </w:rPr>
              <w:t xml:space="preserve">
органе, </w:t>
            </w:r>
            <w:r>
              <w:br/>
            </w:r>
            <w:r>
              <w:rPr>
                <w:rFonts w:ascii="Times New Roman"/>
                <w:b w:val="false"/>
                <w:i w:val="false"/>
                <w:color w:val="000000"/>
                <w:sz w:val="20"/>
              </w:rPr>
              <w:t xml:space="preserve">
его </w:t>
            </w:r>
            <w:r>
              <w:br/>
            </w:r>
            <w:r>
              <w:rPr>
                <w:rFonts w:ascii="Times New Roman"/>
                <w:b w:val="false"/>
                <w:i w:val="false"/>
                <w:color w:val="000000"/>
                <w:sz w:val="20"/>
              </w:rPr>
              <w:t xml:space="preserve">
выдав- </w:t>
            </w:r>
            <w:r>
              <w:br/>
            </w:r>
            <w:r>
              <w:rPr>
                <w:rFonts w:ascii="Times New Roman"/>
                <w:b w:val="false"/>
                <w:i w:val="false"/>
                <w:color w:val="000000"/>
                <w:sz w:val="20"/>
              </w:rPr>
              <w:t xml:space="preserve">
шем, </w:t>
            </w:r>
            <w:r>
              <w:br/>
            </w:r>
            <w:r>
              <w:rPr>
                <w:rFonts w:ascii="Times New Roman"/>
                <w:b w:val="false"/>
                <w:i w:val="false"/>
                <w:color w:val="000000"/>
                <w:sz w:val="20"/>
              </w:rPr>
              <w:t xml:space="preserve">
дата </w:t>
            </w:r>
            <w:r>
              <w:br/>
            </w:r>
            <w:r>
              <w:rPr>
                <w:rFonts w:ascii="Times New Roman"/>
                <w:b w:val="false"/>
                <w:i w:val="false"/>
                <w:color w:val="000000"/>
                <w:sz w:val="20"/>
              </w:rPr>
              <w:t xml:space="preserve">
выдачи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w:t>
            </w:r>
            <w:r>
              <w:br/>
            </w:r>
            <w:r>
              <w:rPr>
                <w:rFonts w:ascii="Times New Roman"/>
                <w:b w:val="false"/>
                <w:i w:val="false"/>
                <w:color w:val="000000"/>
                <w:sz w:val="20"/>
              </w:rPr>
              <w:t xml:space="preserve">
место </w:t>
            </w:r>
            <w:r>
              <w:br/>
            </w:r>
            <w:r>
              <w:rPr>
                <w:rFonts w:ascii="Times New Roman"/>
                <w:b w:val="false"/>
                <w:i w:val="false"/>
                <w:color w:val="000000"/>
                <w:sz w:val="20"/>
              </w:rPr>
              <w:t xml:space="preserve">
житель-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бывшего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(осн. </w:t>
            </w:r>
            <w:r>
              <w:br/>
            </w:r>
            <w:r>
              <w:rPr>
                <w:rFonts w:ascii="Times New Roman"/>
                <w:b w:val="false"/>
                <w:i w:val="false"/>
                <w:color w:val="000000"/>
                <w:sz w:val="20"/>
              </w:rPr>
              <w:t xml:space="preserve">
платеж)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(пени) </w:t>
            </w:r>
          </w:p>
        </w:tc>
        <w:tc>
          <w:tcPr>
            <w:tcW w:w="0" w:type="auto"/>
            <w:vMerge/>
            <w:tcBorders>
              <w:top w:val="nil"/>
              <w:left w:val="single" w:color="cfcfcf" w:sz="5"/>
              <w:bottom w:val="single" w:color="cfcfcf" w:sz="5"/>
              <w:right w:val="single" w:color="cfcfcf" w:sz="5"/>
            </w:tcBorders>
          </w:tcP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793"/>
        <w:gridCol w:w="2853"/>
        <w:gridCol w:w="1973"/>
        <w:gridCol w:w="2233"/>
      </w:tblGrid>
      <w:tr>
        <w:trPr>
          <w:trHeight w:val="49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Отметки </w:t>
            </w:r>
            <w:r>
              <w:br/>
            </w:r>
            <w:r>
              <w:rPr>
                <w:rFonts w:ascii="Times New Roman"/>
                <w:b w:val="false"/>
                <w:i w:val="false"/>
                <w:color w:val="000000"/>
                <w:sz w:val="20"/>
              </w:rPr>
              <w:t xml:space="preserve">
Центра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Отметки </w:t>
            </w:r>
            <w:r>
              <w:br/>
            </w:r>
            <w:r>
              <w:rPr>
                <w:rFonts w:ascii="Times New Roman"/>
                <w:b w:val="false"/>
                <w:i w:val="false"/>
                <w:color w:val="000000"/>
                <w:sz w:val="20"/>
              </w:rPr>
              <w:t xml:space="preserve">
НПФ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Доп.отметки </w:t>
            </w:r>
            <w:r>
              <w:br/>
            </w:r>
            <w:r>
              <w:rPr>
                <w:rFonts w:ascii="Times New Roman"/>
                <w:b w:val="false"/>
                <w:i w:val="false"/>
                <w:color w:val="000000"/>
                <w:sz w:val="20"/>
              </w:rPr>
              <w:t xml:space="preserve">
Центра и (или) НПФ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Отметки </w:t>
            </w:r>
            <w:r>
              <w:br/>
            </w:r>
            <w:r>
              <w:rPr>
                <w:rFonts w:ascii="Times New Roman"/>
                <w:b w:val="false"/>
                <w:i w:val="false"/>
                <w:color w:val="000000"/>
                <w:sz w:val="20"/>
              </w:rPr>
              <w:t xml:space="preserve">
уполн. </w:t>
            </w:r>
            <w:r>
              <w:br/>
            </w:r>
            <w:r>
              <w:rPr>
                <w:rFonts w:ascii="Times New Roman"/>
                <w:b w:val="false"/>
                <w:i w:val="false"/>
                <w:color w:val="000000"/>
                <w:sz w:val="20"/>
              </w:rPr>
              <w:t xml:space="preserve">
органа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49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СИК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Договор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w:t>
            </w:r>
            <w:r>
              <w:br/>
            </w:r>
            <w:r>
              <w:rPr>
                <w:rFonts w:ascii="Times New Roman"/>
                <w:b w:val="false"/>
                <w:i w:val="false"/>
                <w:color w:val="000000"/>
                <w:sz w:val="20"/>
              </w:rPr>
              <w:t xml:space="preserve">
накопительном </w:t>
            </w:r>
            <w:r>
              <w:br/>
            </w:r>
            <w:r>
              <w:rPr>
                <w:rFonts w:ascii="Times New Roman"/>
                <w:b w:val="false"/>
                <w:i w:val="false"/>
                <w:color w:val="000000"/>
                <w:sz w:val="20"/>
              </w:rPr>
              <w:t xml:space="preserve">
пенсионном </w:t>
            </w:r>
            <w:r>
              <w:br/>
            </w:r>
            <w:r>
              <w:rPr>
                <w:rFonts w:ascii="Times New Roman"/>
                <w:b w:val="false"/>
                <w:i w:val="false"/>
                <w:color w:val="000000"/>
                <w:sz w:val="20"/>
              </w:rPr>
              <w:t xml:space="preserve">
фонде, </w:t>
            </w:r>
            <w:r>
              <w:br/>
            </w:r>
            <w:r>
              <w:rPr>
                <w:rFonts w:ascii="Times New Roman"/>
                <w:b w:val="false"/>
                <w:i w:val="false"/>
                <w:color w:val="000000"/>
                <w:sz w:val="20"/>
              </w:rPr>
              <w:t xml:space="preserve">
дата послед- </w:t>
            </w:r>
            <w:r>
              <w:br/>
            </w:r>
            <w:r>
              <w:rPr>
                <w:rFonts w:ascii="Times New Roman"/>
                <w:b w:val="false"/>
                <w:i w:val="false"/>
                <w:color w:val="000000"/>
                <w:sz w:val="20"/>
              </w:rPr>
              <w:t xml:space="preserve">
него перечис- </w:t>
            </w:r>
            <w:r>
              <w:br/>
            </w:r>
            <w:r>
              <w:rPr>
                <w:rFonts w:ascii="Times New Roman"/>
                <w:b w:val="false"/>
                <w:i w:val="false"/>
                <w:color w:val="000000"/>
                <w:sz w:val="20"/>
              </w:rPr>
              <w:t xml:space="preserve">
ления сумм </w:t>
            </w:r>
            <w:r>
              <w:br/>
            </w:r>
            <w:r>
              <w:rPr>
                <w:rFonts w:ascii="Times New Roman"/>
                <w:b w:val="false"/>
                <w:i w:val="false"/>
                <w:color w:val="000000"/>
                <w:sz w:val="20"/>
              </w:rPr>
              <w:t xml:space="preserve">
обязательных </w:t>
            </w:r>
            <w:r>
              <w:br/>
            </w:r>
            <w:r>
              <w:rPr>
                <w:rFonts w:ascii="Times New Roman"/>
                <w:b w:val="false"/>
                <w:i w:val="false"/>
                <w:color w:val="000000"/>
                <w:sz w:val="20"/>
              </w:rPr>
              <w:t xml:space="preserve">
пенсионных </w:t>
            </w:r>
            <w:r>
              <w:br/>
            </w:r>
            <w:r>
              <w:rPr>
                <w:rFonts w:ascii="Times New Roman"/>
                <w:b w:val="false"/>
                <w:i w:val="false"/>
                <w:color w:val="000000"/>
                <w:sz w:val="20"/>
              </w:rPr>
              <w:t xml:space="preserve">
взносов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p>
    <w:p>
      <w:pPr>
        <w:spacing w:after="0"/>
        <w:ind w:left="0"/>
        <w:jc w:val="both"/>
      </w:pPr>
      <w:r>
        <w:rPr>
          <w:rFonts w:ascii="Times New Roman"/>
          <w:b w:val="false"/>
          <w:i w:val="false"/>
          <w:color w:val="000000"/>
          <w:sz w:val="28"/>
        </w:rPr>
        <w:t xml:space="preserve">      Графы 1-13 заполняются агентом. При этом, графы 8-11 не обязательны к заполнению в случае отсутствия сведений по ним. </w:t>
      </w:r>
      <w:r>
        <w:br/>
      </w:r>
      <w:r>
        <w:rPr>
          <w:rFonts w:ascii="Times New Roman"/>
          <w:b w:val="false"/>
          <w:i w:val="false"/>
          <w:color w:val="000000"/>
          <w:sz w:val="28"/>
        </w:rPr>
        <w:t xml:space="preserve">
      Графа 15 заполняется Центром. </w:t>
      </w:r>
      <w:r>
        <w:br/>
      </w:r>
      <w:r>
        <w:rPr>
          <w:rFonts w:ascii="Times New Roman"/>
          <w:b w:val="false"/>
          <w:i w:val="false"/>
          <w:color w:val="000000"/>
          <w:sz w:val="28"/>
        </w:rPr>
        <w:t xml:space="preserve">
      В графе 17, при наличии СИК (графа 15) и договора (графа 16), указываются реквизиты НПФ, необходимые для перечисления; при наличии СИК (графа 15), но при отсутствии договора (графа 16) указываются реквизиты НПФ, в который производились перечисления на последнюю дату. </w:t>
      </w:r>
      <w:r>
        <w:br/>
      </w:r>
      <w:r>
        <w:rPr>
          <w:rFonts w:ascii="Times New Roman"/>
          <w:b w:val="false"/>
          <w:i w:val="false"/>
          <w:color w:val="000000"/>
          <w:sz w:val="28"/>
        </w:rPr>
        <w:t xml:space="preserve">
      Графа 16 заполняется НПФ после соответствующих отметок Центра. </w:t>
      </w:r>
      <w:r>
        <w:br/>
      </w:r>
      <w:r>
        <w:rPr>
          <w:rFonts w:ascii="Times New Roman"/>
          <w:b w:val="false"/>
          <w:i w:val="false"/>
          <w:color w:val="000000"/>
          <w:sz w:val="28"/>
        </w:rPr>
        <w:t xml:space="preserve">
      В графе 18 указываются сведения уполномоченных органов: </w:t>
      </w:r>
    </w:p>
    <w:p>
      <w:pPr>
        <w:spacing w:after="0"/>
        <w:ind w:left="0"/>
        <w:jc w:val="both"/>
      </w:pPr>
      <w:r>
        <w:rPr>
          <w:rFonts w:ascii="Times New Roman"/>
          <w:b/>
          <w:i w:val="false"/>
          <w:color w:val="000000"/>
          <w:sz w:val="28"/>
        </w:rPr>
        <w:t xml:space="preserve">Комитет регистрационной службы </w:t>
      </w:r>
      <w:r>
        <w:rPr>
          <w:rFonts w:ascii="Times New Roman"/>
          <w:b w:val="false"/>
          <w:i w:val="false"/>
          <w:color w:val="000000"/>
          <w:sz w:val="28"/>
        </w:rPr>
        <w:t xml:space="preserve">     N, дата и содержание записи о гражданском состоянии </w:t>
      </w:r>
      <w:r>
        <w:br/>
      </w:r>
      <w:r>
        <w:rPr>
          <w:rFonts w:ascii="Times New Roman"/>
          <w:b w:val="false"/>
          <w:i w:val="false"/>
          <w:color w:val="000000"/>
          <w:sz w:val="28"/>
        </w:rPr>
        <w:t>
</w:t>
      </w:r>
      <w:r>
        <w:rPr>
          <w:rFonts w:ascii="Times New Roman"/>
          <w:b/>
          <w:i w:val="false"/>
          <w:color w:val="000000"/>
          <w:sz w:val="28"/>
        </w:rPr>
        <w:t xml:space="preserve">и оказания правовой помощи </w:t>
      </w:r>
      <w:r>
        <w:rPr>
          <w:rFonts w:ascii="Times New Roman"/>
          <w:b w:val="false"/>
          <w:i w:val="false"/>
          <w:color w:val="000000"/>
          <w:sz w:val="28"/>
        </w:rPr>
        <w:t xml:space="preserve">         лица (например: регистрация смерти, признании судом </w:t>
      </w:r>
      <w:r>
        <w:br/>
      </w:r>
      <w:r>
        <w:rPr>
          <w:rFonts w:ascii="Times New Roman"/>
          <w:b w:val="false"/>
          <w:i w:val="false"/>
          <w:color w:val="000000"/>
          <w:sz w:val="28"/>
        </w:rPr>
        <w:t>
</w:t>
      </w:r>
      <w:r>
        <w:rPr>
          <w:rFonts w:ascii="Times New Roman"/>
          <w:b/>
          <w:i w:val="false"/>
          <w:color w:val="000000"/>
          <w:sz w:val="28"/>
        </w:rPr>
        <w:t xml:space="preserve">Министерства юстиции РК </w:t>
      </w:r>
      <w:r>
        <w:rPr>
          <w:rFonts w:ascii="Times New Roman"/>
          <w:b w:val="false"/>
          <w:i w:val="false"/>
          <w:color w:val="000000"/>
          <w:sz w:val="28"/>
        </w:rPr>
        <w:t xml:space="preserve">            умершим и др.)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Комитет миграционной полиции </w:t>
      </w:r>
      <w:r>
        <w:rPr>
          <w:rFonts w:ascii="Times New Roman"/>
          <w:b w:val="false"/>
          <w:i w:val="false"/>
          <w:color w:val="000000"/>
          <w:sz w:val="28"/>
        </w:rPr>
        <w:t xml:space="preserve">       N и дата документа, подтверждающего выезд за пределы </w:t>
      </w:r>
      <w:r>
        <w:br/>
      </w:r>
      <w:r>
        <w:rPr>
          <w:rFonts w:ascii="Times New Roman"/>
          <w:b w:val="false"/>
          <w:i w:val="false"/>
          <w:color w:val="000000"/>
          <w:sz w:val="28"/>
        </w:rPr>
        <w:t>
</w:t>
      </w:r>
      <w:r>
        <w:rPr>
          <w:rFonts w:ascii="Times New Roman"/>
          <w:b/>
          <w:i w:val="false"/>
          <w:color w:val="000000"/>
          <w:sz w:val="28"/>
        </w:rPr>
        <w:t xml:space="preserve">Министерства внутренних дел РК </w:t>
      </w:r>
      <w:r>
        <w:rPr>
          <w:rFonts w:ascii="Times New Roman"/>
          <w:b w:val="false"/>
          <w:i w:val="false"/>
          <w:color w:val="000000"/>
          <w:sz w:val="28"/>
        </w:rPr>
        <w:t xml:space="preserve">     РК (с сохранением или без гражданства)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Департамент по обеспечению         </w:t>
      </w:r>
      <w:r>
        <w:rPr>
          <w:rFonts w:ascii="Times New Roman"/>
          <w:b w:val="false"/>
          <w:i w:val="false"/>
          <w:color w:val="000000"/>
          <w:sz w:val="28"/>
        </w:rPr>
        <w:t xml:space="preserve">дата вынесения судом решения о признании лица, в </w:t>
      </w:r>
      <w:r>
        <w:br/>
      </w:r>
      <w:r>
        <w:rPr>
          <w:rFonts w:ascii="Times New Roman"/>
          <w:b w:val="false"/>
          <w:i w:val="false"/>
          <w:color w:val="000000"/>
          <w:sz w:val="28"/>
        </w:rPr>
        <w:t>
</w:t>
      </w:r>
      <w:r>
        <w:rPr>
          <w:rFonts w:ascii="Times New Roman"/>
          <w:b/>
          <w:i w:val="false"/>
          <w:color w:val="000000"/>
          <w:sz w:val="28"/>
        </w:rPr>
        <w:t xml:space="preserve">деятельности судов при             </w:t>
      </w:r>
      <w:r>
        <w:rPr>
          <w:rFonts w:ascii="Times New Roman"/>
          <w:b w:val="false"/>
          <w:i w:val="false"/>
          <w:color w:val="000000"/>
          <w:sz w:val="28"/>
        </w:rPr>
        <w:t xml:space="preserve">установленном законодательством РК </w:t>
      </w:r>
      <w:r>
        <w:br/>
      </w:r>
      <w:r>
        <w:rPr>
          <w:rFonts w:ascii="Times New Roman"/>
          <w:b w:val="false"/>
          <w:i w:val="false"/>
          <w:color w:val="000000"/>
          <w:sz w:val="28"/>
        </w:rPr>
        <w:t>
</w:t>
      </w:r>
      <w:r>
        <w:rPr>
          <w:rFonts w:ascii="Times New Roman"/>
          <w:b/>
          <w:i w:val="false"/>
          <w:color w:val="000000"/>
          <w:sz w:val="28"/>
        </w:rPr>
        <w:t xml:space="preserve">Верховном Суде Республики          </w:t>
      </w:r>
      <w:r>
        <w:rPr>
          <w:rFonts w:ascii="Times New Roman"/>
          <w:b w:val="false"/>
          <w:i w:val="false"/>
          <w:color w:val="000000"/>
          <w:sz w:val="28"/>
        </w:rPr>
        <w:t>порядке безвестно отсутствующим</w:t>
      </w:r>
      <w:r>
        <w:br/>
      </w:r>
      <w:r>
        <w:rPr>
          <w:rFonts w:ascii="Times New Roman"/>
          <w:b w:val="false"/>
          <w:i w:val="false"/>
          <w:color w:val="000000"/>
          <w:sz w:val="28"/>
        </w:rPr>
        <w:t>
</w:t>
      </w:r>
      <w:r>
        <w:rPr>
          <w:rFonts w:ascii="Times New Roman"/>
          <w:b/>
          <w:i w:val="false"/>
          <w:color w:val="000000"/>
          <w:sz w:val="28"/>
        </w:rPr>
        <w:t xml:space="preserve">Казахстан (аппарат Верховного </w:t>
      </w:r>
      <w:r>
        <w:br/>
      </w:r>
      <w:r>
        <w:rPr>
          <w:rFonts w:ascii="Times New Roman"/>
          <w:b w:val="false"/>
          <w:i w:val="false"/>
          <w:color w:val="000000"/>
          <w:sz w:val="28"/>
        </w:rPr>
        <w:t>
</w:t>
      </w:r>
      <w:r>
        <w:rPr>
          <w:rFonts w:ascii="Times New Roman"/>
          <w:b/>
          <w:i w:val="false"/>
          <w:color w:val="000000"/>
          <w:sz w:val="28"/>
        </w:rPr>
        <w:t>Суда Республики Казахстан)</w:t>
      </w:r>
    </w:p>
    <w:p>
      <w:pPr>
        <w:spacing w:after="0"/>
        <w:ind w:left="0"/>
        <w:jc w:val="both"/>
      </w:pPr>
      <w:r>
        <w:rPr>
          <w:rFonts w:ascii="Times New Roman"/>
          <w:b w:val="false"/>
          <w:i w:val="false"/>
          <w:color w:val="000000"/>
          <w:sz w:val="28"/>
        </w:rPr>
        <w:t>      В графе 19 уполномоченные органы указывают иные сведения, при отсутствии данных в графе 18, в пределах своей компетенции (например: номер документа, удостоверяющего личность, сведения о государственном органе его выдавшем, дата выдачи; последний адрес проживания; данные о бывшем работнике - осужденном к лишению свободы; данные о признании лица недееспособным).</w:t>
      </w:r>
    </w:p>
    <w:p>
      <w:pPr>
        <w:spacing w:after="0"/>
        <w:ind w:left="0"/>
        <w:jc w:val="both"/>
      </w:pPr>
      <w:r>
        <w:rPr>
          <w:rFonts w:ascii="Times New Roman"/>
          <w:b/>
          <w:i w:val="false"/>
          <w:color w:val="000000"/>
          <w:sz w:val="28"/>
        </w:rPr>
        <w:t>Руководитель (заместитель) ___________</w:t>
      </w:r>
    </w:p>
    <w:p>
      <w:pPr>
        <w:spacing w:after="0"/>
        <w:ind w:left="0"/>
        <w:jc w:val="both"/>
      </w:pPr>
      <w:r>
        <w:rPr>
          <w:rFonts w:ascii="Times New Roman"/>
          <w:b/>
          <w:i w:val="false"/>
          <w:color w:val="000000"/>
          <w:sz w:val="28"/>
        </w:rPr>
        <w:t>Главный бухгалтер ___________</w:t>
      </w:r>
    </w:p>
    <w:p>
      <w:pPr>
        <w:spacing w:after="0"/>
        <w:ind w:left="0"/>
        <w:jc w:val="both"/>
      </w:pPr>
      <w:r>
        <w:rPr>
          <w:rFonts w:ascii="Times New Roman"/>
          <w:b/>
          <w:i w:val="false"/>
          <w:color w:val="000000"/>
          <w:sz w:val="28"/>
        </w:rPr>
        <w:t xml:space="preserve">МП </w:t>
      </w:r>
    </w:p>
    <w:bookmarkStart w:name="z37" w:id="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перечисления обязательных</w:t>
      </w:r>
      <w:r>
        <w:br/>
      </w:r>
      <w:r>
        <w:rPr>
          <w:rFonts w:ascii="Times New Roman"/>
          <w:b w:val="false"/>
          <w:i w:val="false"/>
          <w:color w:val="000000"/>
          <w:sz w:val="28"/>
        </w:rPr>
        <w:t xml:space="preserve">
пенсионных взносов, удержанных и  </w:t>
      </w:r>
      <w:r>
        <w:br/>
      </w:r>
      <w:r>
        <w:rPr>
          <w:rFonts w:ascii="Times New Roman"/>
          <w:b w:val="false"/>
          <w:i w:val="false"/>
          <w:color w:val="000000"/>
          <w:sz w:val="28"/>
        </w:rPr>
        <w:t>
не перечисленных агентами с доходов</w:t>
      </w:r>
      <w:r>
        <w:br/>
      </w:r>
      <w:r>
        <w:rPr>
          <w:rFonts w:ascii="Times New Roman"/>
          <w:b w:val="false"/>
          <w:i w:val="false"/>
          <w:color w:val="000000"/>
          <w:sz w:val="28"/>
        </w:rPr>
        <w:t>
бывших работников, местонахождение</w:t>
      </w:r>
      <w:r>
        <w:br/>
      </w:r>
      <w:r>
        <w:rPr>
          <w:rFonts w:ascii="Times New Roman"/>
          <w:b w:val="false"/>
          <w:i w:val="false"/>
          <w:color w:val="000000"/>
          <w:sz w:val="28"/>
        </w:rPr>
        <w:t xml:space="preserve">
которых неизвестно         </w:t>
      </w:r>
    </w:p>
    <w:bookmarkEnd w:id="7"/>
    <w:bookmarkStart w:name="z38" w:id="8"/>
    <w:p>
      <w:pPr>
        <w:spacing w:after="0"/>
        <w:ind w:left="0"/>
        <w:jc w:val="both"/>
      </w:pPr>
      <w:r>
        <w:rPr>
          <w:rFonts w:ascii="Times New Roman"/>
          <w:b w:val="false"/>
          <w:i w:val="false"/>
          <w:color w:val="000000"/>
          <w:sz w:val="28"/>
        </w:rPr>
        <w:t>
</w:t>
      </w:r>
      <w:r>
        <w:rPr>
          <w:rFonts w:ascii="Times New Roman"/>
          <w:b/>
          <w:i w:val="false"/>
          <w:color w:val="000000"/>
          <w:sz w:val="28"/>
        </w:rPr>
        <w:t>             Сведения о перечисленной агентом задолженности по</w:t>
      </w:r>
      <w:r>
        <w:br/>
      </w:r>
      <w:r>
        <w:rPr>
          <w:rFonts w:ascii="Times New Roman"/>
          <w:b w:val="false"/>
          <w:i w:val="false"/>
          <w:color w:val="000000"/>
          <w:sz w:val="28"/>
        </w:rPr>
        <w:t>
</w:t>
      </w:r>
      <w:r>
        <w:rPr>
          <w:rFonts w:ascii="Times New Roman"/>
          <w:b/>
          <w:i w:val="false"/>
          <w:color w:val="000000"/>
          <w:sz w:val="28"/>
        </w:rPr>
        <w:t>             обязательным пенсионным взносам, удержанным и не</w:t>
      </w:r>
      <w:r>
        <w:br/>
      </w:r>
      <w:r>
        <w:rPr>
          <w:rFonts w:ascii="Times New Roman"/>
          <w:b w:val="false"/>
          <w:i w:val="false"/>
          <w:color w:val="000000"/>
          <w:sz w:val="28"/>
        </w:rPr>
        <w:t>
</w:t>
      </w:r>
      <w:r>
        <w:rPr>
          <w:rFonts w:ascii="Times New Roman"/>
          <w:b/>
          <w:i w:val="false"/>
          <w:color w:val="000000"/>
          <w:sz w:val="28"/>
        </w:rPr>
        <w:t>             перечисленным с доходов бывших работников и пени,</w:t>
      </w:r>
      <w:r>
        <w:br/>
      </w:r>
      <w:r>
        <w:rPr>
          <w:rFonts w:ascii="Times New Roman"/>
          <w:b w:val="false"/>
          <w:i w:val="false"/>
          <w:color w:val="000000"/>
          <w:sz w:val="28"/>
        </w:rPr>
        <w:t>
</w:t>
      </w:r>
      <w:r>
        <w:rPr>
          <w:rFonts w:ascii="Times New Roman"/>
          <w:b/>
          <w:i w:val="false"/>
          <w:color w:val="000000"/>
          <w:sz w:val="28"/>
        </w:rPr>
        <w:t>                    начисленной до 1 января 2005 года</w:t>
      </w:r>
    </w:p>
    <w:bookmarkEnd w:id="8"/>
    <w:p>
      <w:pPr>
        <w:spacing w:after="0"/>
        <w:ind w:left="0"/>
        <w:jc w:val="both"/>
      </w:pPr>
      <w:r>
        <w:rPr>
          <w:rFonts w:ascii="Times New Roman"/>
          <w:b w:val="false"/>
          <w:i w:val="false"/>
          <w:color w:val="ff0000"/>
          <w:sz w:val="28"/>
        </w:rPr>
        <w:t xml:space="preserve">      Сноска. Правила дополнены приложением 2 в соответствии с постановлением Правительства РК от 30.05.2013 </w:t>
      </w:r>
      <w:r>
        <w:rPr>
          <w:rFonts w:ascii="Times New Roman"/>
          <w:b w:val="false"/>
          <w:i w:val="false"/>
          <w:color w:val="ff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717"/>
        <w:gridCol w:w="849"/>
        <w:gridCol w:w="1010"/>
        <w:gridCol w:w="633"/>
        <w:gridCol w:w="943"/>
        <w:gridCol w:w="1098"/>
        <w:gridCol w:w="1010"/>
        <w:gridCol w:w="1785"/>
        <w:gridCol w:w="1364"/>
        <w:gridCol w:w="745"/>
        <w:gridCol w:w="944"/>
        <w:gridCol w:w="1099"/>
        <w:gridCol w:w="1400"/>
      </w:tblGrid>
      <w:tr>
        <w:trPr>
          <w:trHeight w:val="345"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агента</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агента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по бывшим работникам</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задолженности</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рождения</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удостоверяющего</w:t>
            </w:r>
            <w:r>
              <w:br/>
            </w:r>
            <w:r>
              <w:rPr>
                <w:rFonts w:ascii="Times New Roman"/>
                <w:b w:val="false"/>
                <w:i w:val="false"/>
                <w:color w:val="000000"/>
                <w:sz w:val="20"/>
              </w:rPr>
              <w:t>
</w:t>
            </w:r>
            <w:r>
              <w:rPr>
                <w:rFonts w:ascii="Times New Roman"/>
                <w:b w:val="false"/>
                <w:i w:val="false"/>
                <w:color w:val="000000"/>
                <w:sz w:val="20"/>
              </w:rPr>
              <w:t>личность,</w:t>
            </w:r>
            <w:r>
              <w:br/>
            </w:r>
            <w:r>
              <w:rPr>
                <w:rFonts w:ascii="Times New Roman"/>
                <w:b w:val="false"/>
                <w:i w:val="false"/>
                <w:color w:val="000000"/>
                <w:sz w:val="20"/>
              </w:rPr>
              <w:t>
</w:t>
            </w:r>
            <w:r>
              <w:rPr>
                <w:rFonts w:ascii="Times New Roman"/>
                <w:b w:val="false"/>
                <w:i w:val="false"/>
                <w:color w:val="000000"/>
                <w:sz w:val="20"/>
              </w:rPr>
              <w:t>сведения</w:t>
            </w:r>
            <w:r>
              <w:br/>
            </w:r>
            <w:r>
              <w:rPr>
                <w:rFonts w:ascii="Times New Roman"/>
                <w:b w:val="false"/>
                <w:i w:val="false"/>
                <w:color w:val="000000"/>
                <w:sz w:val="20"/>
              </w:rPr>
              <w:t>
</w:t>
            </w:r>
            <w:r>
              <w:rPr>
                <w:rFonts w:ascii="Times New Roman"/>
                <w:b w:val="false"/>
                <w:i w:val="false"/>
                <w:color w:val="000000"/>
                <w:sz w:val="20"/>
              </w:rPr>
              <w:t>о государственном органе,</w:t>
            </w:r>
            <w:r>
              <w:br/>
            </w:r>
            <w:r>
              <w:rPr>
                <w:rFonts w:ascii="Times New Roman"/>
                <w:b w:val="false"/>
                <w:i w:val="false"/>
                <w:color w:val="000000"/>
                <w:sz w:val="20"/>
              </w:rPr>
              <w:t>
</w:t>
            </w:r>
            <w:r>
              <w:rPr>
                <w:rFonts w:ascii="Times New Roman"/>
                <w:b w:val="false"/>
                <w:i w:val="false"/>
                <w:color w:val="000000"/>
                <w:sz w:val="20"/>
              </w:rPr>
              <w:t>его</w:t>
            </w:r>
            <w:r>
              <w:br/>
            </w:r>
            <w:r>
              <w:rPr>
                <w:rFonts w:ascii="Times New Roman"/>
                <w:b w:val="false"/>
                <w:i w:val="false"/>
                <w:color w:val="000000"/>
                <w:sz w:val="20"/>
              </w:rPr>
              <w:t>
</w:t>
            </w:r>
            <w:r>
              <w:rPr>
                <w:rFonts w:ascii="Times New Roman"/>
                <w:b w:val="false"/>
                <w:i w:val="false"/>
                <w:color w:val="000000"/>
                <w:sz w:val="20"/>
              </w:rPr>
              <w:t>выдавшем,</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жительства</w:t>
            </w:r>
            <w:r>
              <w:br/>
            </w:r>
            <w:r>
              <w:rPr>
                <w:rFonts w:ascii="Times New Roman"/>
                <w:b w:val="false"/>
                <w:i w:val="false"/>
                <w:color w:val="000000"/>
                <w:sz w:val="20"/>
              </w:rPr>
              <w:t>
</w:t>
            </w:r>
            <w:r>
              <w:rPr>
                <w:rFonts w:ascii="Times New Roman"/>
                <w:b w:val="false"/>
                <w:i w:val="false"/>
                <w:color w:val="000000"/>
                <w:sz w:val="20"/>
              </w:rPr>
              <w:t>бывшего</w:t>
            </w:r>
            <w:r>
              <w:br/>
            </w:r>
            <w:r>
              <w:rPr>
                <w:rFonts w:ascii="Times New Roman"/>
                <w:b w:val="false"/>
                <w:i w:val="false"/>
                <w:color w:val="000000"/>
                <w:sz w:val="20"/>
              </w:rPr>
              <w:t>
</w:t>
            </w:r>
            <w:r>
              <w:rPr>
                <w:rFonts w:ascii="Times New Roman"/>
                <w:b w:val="false"/>
                <w:i w:val="false"/>
                <w:color w:val="000000"/>
                <w:sz w:val="20"/>
              </w:rPr>
              <w:t xml:space="preserve">работника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задолженности</w:t>
            </w:r>
            <w:r>
              <w:br/>
            </w:r>
            <w:r>
              <w:rPr>
                <w:rFonts w:ascii="Times New Roman"/>
                <w:b w:val="false"/>
                <w:i w:val="false"/>
                <w:color w:val="000000"/>
                <w:sz w:val="20"/>
              </w:rPr>
              <w:t>
</w:t>
            </w:r>
            <w:r>
              <w:rPr>
                <w:rFonts w:ascii="Times New Roman"/>
                <w:b w:val="false"/>
                <w:i w:val="false"/>
                <w:color w:val="000000"/>
                <w:sz w:val="20"/>
              </w:rPr>
              <w:t>(основной</w:t>
            </w:r>
            <w:r>
              <w:br/>
            </w:r>
            <w:r>
              <w:rPr>
                <w:rFonts w:ascii="Times New Roman"/>
                <w:b w:val="false"/>
                <w:i w:val="false"/>
                <w:color w:val="000000"/>
                <w:sz w:val="20"/>
              </w:rPr>
              <w:t>
</w:t>
            </w:r>
            <w:r>
              <w:rPr>
                <w:rFonts w:ascii="Times New Roman"/>
                <w:b w:val="false"/>
                <w:i w:val="false"/>
                <w:color w:val="000000"/>
                <w:sz w:val="20"/>
              </w:rPr>
              <w:t xml:space="preserve">платеж)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задолженности</w:t>
            </w:r>
            <w:r>
              <w:br/>
            </w:r>
            <w:r>
              <w:rPr>
                <w:rFonts w:ascii="Times New Roman"/>
                <w:b w:val="false"/>
                <w:i w:val="false"/>
                <w:color w:val="000000"/>
                <w:sz w:val="20"/>
              </w:rPr>
              <w:t>
</w:t>
            </w:r>
            <w:r>
              <w:rPr>
                <w:rFonts w:ascii="Times New Roman"/>
                <w:b w:val="false"/>
                <w:i w:val="false"/>
                <w:color w:val="000000"/>
                <w:sz w:val="20"/>
              </w:rPr>
              <w:t>(пени)</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39" w:id="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перечисления обязательных</w:t>
      </w:r>
      <w:r>
        <w:br/>
      </w:r>
      <w:r>
        <w:rPr>
          <w:rFonts w:ascii="Times New Roman"/>
          <w:b w:val="false"/>
          <w:i w:val="false"/>
          <w:color w:val="000000"/>
          <w:sz w:val="28"/>
        </w:rPr>
        <w:t xml:space="preserve">
пенсионных взносов, удержанных и  </w:t>
      </w:r>
      <w:r>
        <w:br/>
      </w:r>
      <w:r>
        <w:rPr>
          <w:rFonts w:ascii="Times New Roman"/>
          <w:b w:val="false"/>
          <w:i w:val="false"/>
          <w:color w:val="000000"/>
          <w:sz w:val="28"/>
        </w:rPr>
        <w:t>
не перечисленных агентами с доходов</w:t>
      </w:r>
      <w:r>
        <w:br/>
      </w:r>
      <w:r>
        <w:rPr>
          <w:rFonts w:ascii="Times New Roman"/>
          <w:b w:val="false"/>
          <w:i w:val="false"/>
          <w:color w:val="000000"/>
          <w:sz w:val="28"/>
        </w:rPr>
        <w:t>
бывших работников, местонахождение</w:t>
      </w:r>
      <w:r>
        <w:br/>
      </w:r>
      <w:r>
        <w:rPr>
          <w:rFonts w:ascii="Times New Roman"/>
          <w:b w:val="false"/>
          <w:i w:val="false"/>
          <w:color w:val="000000"/>
          <w:sz w:val="28"/>
        </w:rPr>
        <w:t xml:space="preserve">
которых неизвестно         </w:t>
      </w:r>
    </w:p>
    <w:bookmarkEnd w:id="9"/>
    <w:bookmarkStart w:name="z40" w:id="10"/>
    <w:p>
      <w:pPr>
        <w:spacing w:after="0"/>
        <w:ind w:left="0"/>
        <w:jc w:val="both"/>
      </w:pPr>
      <w:r>
        <w:rPr>
          <w:rFonts w:ascii="Times New Roman"/>
          <w:b w:val="false"/>
          <w:i w:val="false"/>
          <w:color w:val="000000"/>
          <w:sz w:val="28"/>
        </w:rPr>
        <w:t>
</w:t>
      </w:r>
      <w:r>
        <w:rPr>
          <w:rFonts w:ascii="Times New Roman"/>
          <w:b/>
          <w:i w:val="false"/>
          <w:color w:val="000000"/>
          <w:sz w:val="28"/>
        </w:rPr>
        <w:t>          Сведения по суммам задолженности по обязательным</w:t>
      </w:r>
      <w:r>
        <w:br/>
      </w:r>
      <w:r>
        <w:rPr>
          <w:rFonts w:ascii="Times New Roman"/>
          <w:b w:val="false"/>
          <w:i w:val="false"/>
          <w:color w:val="000000"/>
          <w:sz w:val="28"/>
        </w:rPr>
        <w:t>
</w:t>
      </w:r>
      <w:r>
        <w:rPr>
          <w:rFonts w:ascii="Times New Roman"/>
          <w:b/>
          <w:i w:val="false"/>
          <w:color w:val="000000"/>
          <w:sz w:val="28"/>
        </w:rPr>
        <w:t>        пенсионным взносам и (или) пени по бывшим работникам,</w:t>
      </w:r>
      <w:r>
        <w:br/>
      </w:r>
      <w:r>
        <w:rPr>
          <w:rFonts w:ascii="Times New Roman"/>
          <w:b w:val="false"/>
          <w:i w:val="false"/>
          <w:color w:val="000000"/>
          <w:sz w:val="28"/>
        </w:rPr>
        <w:t>
</w:t>
      </w:r>
      <w:r>
        <w:rPr>
          <w:rFonts w:ascii="Times New Roman"/>
          <w:b/>
          <w:i w:val="false"/>
          <w:color w:val="000000"/>
          <w:sz w:val="28"/>
        </w:rPr>
        <w:t>           место нахождения которых не известно, в связи с</w:t>
      </w:r>
      <w:r>
        <w:br/>
      </w:r>
      <w:r>
        <w:rPr>
          <w:rFonts w:ascii="Times New Roman"/>
          <w:b w:val="false"/>
          <w:i w:val="false"/>
          <w:color w:val="000000"/>
          <w:sz w:val="28"/>
        </w:rPr>
        <w:t>
</w:t>
      </w:r>
      <w:r>
        <w:rPr>
          <w:rFonts w:ascii="Times New Roman"/>
          <w:b/>
          <w:i w:val="false"/>
          <w:color w:val="000000"/>
          <w:sz w:val="28"/>
        </w:rPr>
        <w:t>            отсутствием по состоянию на 1 января 2005 года</w:t>
      </w:r>
      <w:r>
        <w:br/>
      </w:r>
      <w:r>
        <w:rPr>
          <w:rFonts w:ascii="Times New Roman"/>
          <w:b w:val="false"/>
          <w:i w:val="false"/>
          <w:color w:val="000000"/>
          <w:sz w:val="28"/>
        </w:rPr>
        <w:t>
</w:t>
      </w:r>
      <w:r>
        <w:rPr>
          <w:rFonts w:ascii="Times New Roman"/>
          <w:b/>
          <w:i w:val="false"/>
          <w:color w:val="000000"/>
          <w:sz w:val="28"/>
        </w:rPr>
        <w:t>            социального индивидуального кода и (или)</w:t>
      </w:r>
      <w:r>
        <w:br/>
      </w:r>
      <w:r>
        <w:rPr>
          <w:rFonts w:ascii="Times New Roman"/>
          <w:b w:val="false"/>
          <w:i w:val="false"/>
          <w:color w:val="000000"/>
          <w:sz w:val="28"/>
        </w:rPr>
        <w:t>
</w:t>
      </w:r>
      <w:r>
        <w:rPr>
          <w:rFonts w:ascii="Times New Roman"/>
          <w:b/>
          <w:i w:val="false"/>
          <w:color w:val="000000"/>
          <w:sz w:val="28"/>
        </w:rPr>
        <w:t>          регистрационного номера налогоплательщика и (или)</w:t>
      </w:r>
      <w:r>
        <w:br/>
      </w:r>
      <w:r>
        <w:rPr>
          <w:rFonts w:ascii="Times New Roman"/>
          <w:b w:val="false"/>
          <w:i w:val="false"/>
          <w:color w:val="000000"/>
          <w:sz w:val="28"/>
        </w:rPr>
        <w:t>
</w:t>
      </w:r>
      <w:r>
        <w:rPr>
          <w:rFonts w:ascii="Times New Roman"/>
          <w:b/>
          <w:i w:val="false"/>
          <w:color w:val="000000"/>
          <w:sz w:val="28"/>
        </w:rPr>
        <w:t>      пенсионного договора с накопительными пенсионными фондами</w:t>
      </w:r>
    </w:p>
    <w:bookmarkEnd w:id="10"/>
    <w:p>
      <w:pPr>
        <w:spacing w:after="0"/>
        <w:ind w:left="0"/>
        <w:jc w:val="both"/>
      </w:pPr>
      <w:r>
        <w:rPr>
          <w:rFonts w:ascii="Times New Roman"/>
          <w:b w:val="false"/>
          <w:i w:val="false"/>
          <w:color w:val="ff0000"/>
          <w:sz w:val="28"/>
        </w:rPr>
        <w:t xml:space="preserve">      Сноска. Правила дополнены приложением 3 в соответствии с постановлением Правительства РК от 30.05.2013 </w:t>
      </w:r>
      <w:r>
        <w:rPr>
          <w:rFonts w:ascii="Times New Roman"/>
          <w:b w:val="false"/>
          <w:i w:val="false"/>
          <w:color w:val="ff0000"/>
          <w:sz w:val="28"/>
        </w:rPr>
        <w:t>№ 551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737"/>
        <w:gridCol w:w="1350"/>
        <w:gridCol w:w="918"/>
        <w:gridCol w:w="719"/>
        <w:gridCol w:w="918"/>
        <w:gridCol w:w="918"/>
        <w:gridCol w:w="918"/>
        <w:gridCol w:w="1536"/>
        <w:gridCol w:w="1131"/>
        <w:gridCol w:w="737"/>
        <w:gridCol w:w="1154"/>
        <w:gridCol w:w="1154"/>
        <w:gridCol w:w="1308"/>
      </w:tblGrid>
      <w:tr>
        <w:trPr>
          <w:trHeight w:val="1170" w:hRule="atLeast"/>
        </w:trPr>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агента</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агента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по бывшим работникам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по бывшим работникам</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документа, удост. личность, сведения о государственном органе, его выдавшем, дата выдачи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место жительства бывшего работника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задолженности (основной платеж)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задолженности (пени)</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сумма задолженности</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8"/>
        <w:gridCol w:w="1482"/>
        <w:gridCol w:w="1669"/>
        <w:gridCol w:w="3242"/>
        <w:gridCol w:w="2248"/>
        <w:gridCol w:w="1691"/>
      </w:tblGrid>
      <w:tr>
        <w:trPr>
          <w:trHeight w:val="645" w:hRule="atLeast"/>
        </w:trPr>
        <w:tc>
          <w:tcPr>
            <w:tcW w:w="3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Отметки налогового</w:t>
            </w:r>
            <w:r>
              <w:br/>
            </w:r>
            <w:r>
              <w:rPr>
                <w:rFonts w:ascii="Times New Roman"/>
                <w:b w:val="false"/>
                <w:i w:val="false"/>
                <w:color w:val="000000"/>
                <w:sz w:val="20"/>
              </w:rPr>
              <w:t>
</w:t>
            </w:r>
            <w:r>
              <w:rPr>
                <w:rFonts w:ascii="Times New Roman"/>
                <w:b w:val="false"/>
                <w:i w:val="false"/>
                <w:color w:val="000000"/>
                <w:sz w:val="20"/>
              </w:rPr>
              <w:t>органа (о наличии,</w:t>
            </w:r>
            <w:r>
              <w:br/>
            </w:r>
            <w:r>
              <w:rPr>
                <w:rFonts w:ascii="Times New Roman"/>
                <w:b w:val="false"/>
                <w:i w:val="false"/>
                <w:color w:val="000000"/>
                <w:sz w:val="20"/>
              </w:rPr>
              <w:t>
</w:t>
            </w:r>
            <w:r>
              <w:rPr>
                <w:rFonts w:ascii="Times New Roman"/>
                <w:b w:val="false"/>
                <w:i w:val="false"/>
                <w:color w:val="000000"/>
                <w:sz w:val="20"/>
              </w:rPr>
              <w:t>отсутствии РНН)</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Отметки</w:t>
            </w:r>
            <w:r>
              <w:br/>
            </w:r>
            <w:r>
              <w:rPr>
                <w:rFonts w:ascii="Times New Roman"/>
                <w:b w:val="false"/>
                <w:i w:val="false"/>
                <w:color w:val="000000"/>
                <w:sz w:val="20"/>
              </w:rPr>
              <w:t>
</w:t>
            </w:r>
            <w:r>
              <w:rPr>
                <w:rFonts w:ascii="Times New Roman"/>
                <w:b w:val="false"/>
                <w:i w:val="false"/>
                <w:color w:val="000000"/>
                <w:sz w:val="20"/>
              </w:rPr>
              <w:t>Центра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Отметки</w:t>
            </w:r>
            <w:r>
              <w:br/>
            </w:r>
            <w:r>
              <w:rPr>
                <w:rFonts w:ascii="Times New Roman"/>
                <w:b w:val="false"/>
                <w:i w:val="false"/>
                <w:color w:val="000000"/>
                <w:sz w:val="20"/>
              </w:rPr>
              <w:t>
</w:t>
            </w:r>
            <w:r>
              <w:rPr>
                <w:rFonts w:ascii="Times New Roman"/>
                <w:b w:val="false"/>
                <w:i w:val="false"/>
                <w:color w:val="000000"/>
                <w:sz w:val="20"/>
              </w:rPr>
              <w:t xml:space="preserve">НПФ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 отметки</w:t>
            </w:r>
            <w:r>
              <w:br/>
            </w:r>
            <w:r>
              <w:rPr>
                <w:rFonts w:ascii="Times New Roman"/>
                <w:b w:val="false"/>
                <w:i w:val="false"/>
                <w:color w:val="000000"/>
                <w:sz w:val="20"/>
              </w:rPr>
              <w:t>
</w:t>
            </w:r>
            <w:r>
              <w:rPr>
                <w:rFonts w:ascii="Times New Roman"/>
                <w:b w:val="false"/>
                <w:i w:val="false"/>
                <w:color w:val="000000"/>
                <w:sz w:val="20"/>
              </w:rPr>
              <w:t>Центра и (или) НПФ</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Отметки</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1170" w:hRule="atLeast"/>
        </w:trPr>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w:t>
            </w:r>
            <w:r>
              <w:br/>
            </w:r>
            <w:r>
              <w:rPr>
                <w:rFonts w:ascii="Times New Roman"/>
                <w:b w:val="false"/>
                <w:i w:val="false"/>
                <w:color w:val="000000"/>
                <w:sz w:val="20"/>
              </w:rPr>
              <w:t>
</w:t>
            </w:r>
            <w:r>
              <w:rPr>
                <w:rFonts w:ascii="Times New Roman"/>
                <w:b w:val="false"/>
                <w:i w:val="false"/>
                <w:color w:val="000000"/>
                <w:sz w:val="20"/>
              </w:rPr>
              <w:t>накопительном</w:t>
            </w:r>
            <w:r>
              <w:br/>
            </w:r>
            <w:r>
              <w:rPr>
                <w:rFonts w:ascii="Times New Roman"/>
                <w:b w:val="false"/>
                <w:i w:val="false"/>
                <w:color w:val="000000"/>
                <w:sz w:val="20"/>
              </w:rPr>
              <w:t>
</w:t>
            </w:r>
            <w:r>
              <w:rPr>
                <w:rFonts w:ascii="Times New Roman"/>
                <w:b w:val="false"/>
                <w:i w:val="false"/>
                <w:color w:val="000000"/>
                <w:sz w:val="20"/>
              </w:rPr>
              <w:t>пенсионном фонде,</w:t>
            </w:r>
            <w:r>
              <w:br/>
            </w:r>
            <w:r>
              <w:rPr>
                <w:rFonts w:ascii="Times New Roman"/>
                <w:b w:val="false"/>
                <w:i w:val="false"/>
                <w:color w:val="000000"/>
                <w:sz w:val="20"/>
              </w:rPr>
              <w:t>
</w:t>
            </w:r>
            <w:r>
              <w:rPr>
                <w:rFonts w:ascii="Times New Roman"/>
                <w:b w:val="false"/>
                <w:i w:val="false"/>
                <w:color w:val="000000"/>
                <w:sz w:val="20"/>
              </w:rPr>
              <w:t>дата последнего</w:t>
            </w:r>
            <w:r>
              <w:br/>
            </w:r>
            <w:r>
              <w:rPr>
                <w:rFonts w:ascii="Times New Roman"/>
                <w:b w:val="false"/>
                <w:i w:val="false"/>
                <w:color w:val="000000"/>
                <w:sz w:val="20"/>
              </w:rPr>
              <w:t>
</w:t>
            </w:r>
            <w:r>
              <w:rPr>
                <w:rFonts w:ascii="Times New Roman"/>
                <w:b w:val="false"/>
                <w:i w:val="false"/>
                <w:color w:val="000000"/>
                <w:sz w:val="20"/>
              </w:rPr>
              <w:t>перечисления сумм</w:t>
            </w:r>
            <w:r>
              <w:br/>
            </w:r>
            <w:r>
              <w:rPr>
                <w:rFonts w:ascii="Times New Roman"/>
                <w:b w:val="false"/>
                <w:i w:val="false"/>
                <w:color w:val="000000"/>
                <w:sz w:val="20"/>
              </w:rPr>
              <w:t>
</w:t>
            </w:r>
            <w:r>
              <w:rPr>
                <w:rFonts w:ascii="Times New Roman"/>
                <w:b w:val="false"/>
                <w:i w:val="false"/>
                <w:color w:val="000000"/>
                <w:sz w:val="20"/>
              </w:rPr>
              <w:t>обязательных</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 xml:space="preserve">взносов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Графы 1-14 заполняются агентом. При этом, графы 8-11 не обязательны к заполнению в случае отсутствия сведений по ним.</w:t>
      </w:r>
      <w:r>
        <w:br/>
      </w:r>
      <w:r>
        <w:rPr>
          <w:rFonts w:ascii="Times New Roman"/>
          <w:b w:val="false"/>
          <w:i w:val="false"/>
          <w:color w:val="000000"/>
          <w:sz w:val="28"/>
        </w:rPr>
        <w:t>
      Графа 16 заполняется Центром.</w:t>
      </w:r>
      <w:r>
        <w:br/>
      </w:r>
      <w:r>
        <w:rPr>
          <w:rFonts w:ascii="Times New Roman"/>
          <w:b w:val="false"/>
          <w:i w:val="false"/>
          <w:color w:val="000000"/>
          <w:sz w:val="28"/>
        </w:rPr>
        <w:t>
      В графе 18, при наличии СИК (графа 16) и договора (графа 17), указываются реквизиты НПФ, необходимые для перечисления; при наличии СИК (графа 16), но при отсутствии договора (графа 17) указываются реквизиты НПФ, в которой производились перечисления на последнюю дату.</w:t>
      </w:r>
      <w:r>
        <w:br/>
      </w:r>
      <w:r>
        <w:rPr>
          <w:rFonts w:ascii="Times New Roman"/>
          <w:b w:val="false"/>
          <w:i w:val="false"/>
          <w:color w:val="000000"/>
          <w:sz w:val="28"/>
        </w:rPr>
        <w:t>
      Графа 17 заполняется НПФ после соответствующих отметок Центра.</w:t>
      </w:r>
      <w:r>
        <w:br/>
      </w:r>
      <w:r>
        <w:rPr>
          <w:rFonts w:ascii="Times New Roman"/>
          <w:b w:val="false"/>
          <w:i w:val="false"/>
          <w:color w:val="000000"/>
          <w:sz w:val="28"/>
        </w:rPr>
        <w:t>
      В графе 19 указываются сведения уполномоченных органов:</w:t>
      </w:r>
      <w:r>
        <w:br/>
      </w:r>
      <w:r>
        <w:rPr>
          <w:rFonts w:ascii="Times New Roman"/>
          <w:b w:val="false"/>
          <w:i w:val="false"/>
          <w:color w:val="000000"/>
          <w:sz w:val="28"/>
        </w:rPr>
        <w:t>
      Комитет регистрационной службы и оказания правовой помощи Министерства юстиции РК, номер, дата и содержание записи о гражданском состоянии лица (например: регистрация смерти, признании судом умершим и др.);</w:t>
      </w:r>
      <w:r>
        <w:br/>
      </w:r>
      <w:r>
        <w:rPr>
          <w:rFonts w:ascii="Times New Roman"/>
          <w:b w:val="false"/>
          <w:i w:val="false"/>
          <w:color w:val="000000"/>
          <w:sz w:val="28"/>
        </w:rPr>
        <w:t>
      Комитет миграционной полиции Министерства внутренних дел РК, номер и дата документа, подтверждающего выезд за пределы РК (с сохранением или без сохранения гражданства);</w:t>
      </w:r>
      <w:r>
        <w:br/>
      </w:r>
      <w:r>
        <w:rPr>
          <w:rFonts w:ascii="Times New Roman"/>
          <w:b w:val="false"/>
          <w:i w:val="false"/>
          <w:color w:val="000000"/>
          <w:sz w:val="28"/>
        </w:rPr>
        <w:t>
      Департамент по обеспечению деятельности судов при Верховном Суде Республики Казахстан (Аппарат Верховного Суда Республики Казахстан) дата вынесения судом решения о признании лица, в установленном законодательством РК порядке безвестно отсутствующим.</w:t>
      </w:r>
      <w:r>
        <w:br/>
      </w:r>
      <w:r>
        <w:rPr>
          <w:rFonts w:ascii="Times New Roman"/>
          <w:b w:val="false"/>
          <w:i w:val="false"/>
          <w:color w:val="000000"/>
          <w:sz w:val="28"/>
        </w:rPr>
        <w:t>
      В графе 20 уполномоченные органы указывают иные сведения при отсутствии данных в графе 19 в пределах своей компетенции (например: номер документа, удостоверяющего личность, сведения о государственном органе, его выдавшем, дата выдачи; последний адрес проживания; данные о бывшем работнике – осужденном к лишению свободы; данные о признании лица недееспособным).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