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d5b6" w14:textId="322d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2005 года № 662.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декабря 2004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и бюджетных отношений"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 приложению.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2005 года N№662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решения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24.02.2014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04.02.2016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августа 1999 года N 1271 "Об обеспечении пожарной безопасности в лесах" (САПП Республики Казахстан, 1999 г., N 43, ст. 394):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"государственной противопожарной службой" заменить словами "органами противопожарной службы";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"Министерству по чрезвычайным ситуациям Республики Казахстан:";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"Государственной противопожарной службы" заменить словами "Министерства по чрезвычайным ситуациям Республики Казахстан".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31.12.2020 </w:t>
      </w:r>
      <w:r>
        <w:rPr>
          <w:rFonts w:ascii="Times New Roman"/>
          <w:b w:val="false"/>
          <w:i w:val="false"/>
          <w:color w:val="00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20.11.2017 </w:t>
      </w:r>
      <w:r>
        <w:rPr>
          <w:rFonts w:ascii="Times New Roman"/>
          <w:b w:val="false"/>
          <w:i w:val="false"/>
          <w:color w:val="00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(Пункт 6 утратил силу - постановлением Правительства Республики Казахстан от 12 марта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21 календарного дня после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15.05.2012 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(исключен постановлением Правительства РК от 13 августа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692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21 календарного дня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12.10.2015 </w:t>
      </w:r>
      <w:r>
        <w:rPr>
          <w:rFonts w:ascii="Times New Roman"/>
          <w:b w:val="false"/>
          <w:i w:val="false"/>
          <w:color w:val="000000"/>
          <w:sz w:val="28"/>
        </w:rPr>
        <w:t>№ 821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12.10.2015 </w:t>
      </w:r>
      <w:r>
        <w:rPr>
          <w:rFonts w:ascii="Times New Roman"/>
          <w:b w:val="false"/>
          <w:i w:val="false"/>
          <w:color w:val="000000"/>
          <w:sz w:val="28"/>
        </w:rPr>
        <w:t>№ 821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(Утратил силу постановлением Правительства РК от 23 февраля 2007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138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(Утратил силу постановлением Правительства РК от 5 мая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371 </w:t>
      </w:r>
      <w:r>
        <w:rPr>
          <w:rFonts w:ascii="Times New Roman"/>
          <w:b w:val="false"/>
          <w:i w:val="false"/>
          <w:color w:val="ff0000"/>
          <w:sz w:val="28"/>
        </w:rPr>
        <w:t xml:space="preserve">)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03.12.2014 </w:t>
      </w:r>
      <w:r>
        <w:rPr>
          <w:rFonts w:ascii="Times New Roman"/>
          <w:b w:val="false"/>
          <w:i w:val="false"/>
          <w:color w:val="000000"/>
          <w:sz w:val="28"/>
        </w:rPr>
        <w:t>№ 1272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21.11.2014 и подлежит официальному опубликованию).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(Утратил силу постановлением Правительства Республики Казахстан от 9 сентября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781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исключен.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исключен - постановлением Правительства Республики Казахстан от 25 июля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628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двадцатиоднодневного срока после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Республики Казахстан от 1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84 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по истечении 21 календарного дня после официального опубликования). 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июня 2004 года N 683 "Об утверждении Правил исчисления социальных отчислений" (САПП Республики Казахстан, 2004 г., N 25, ст. 323):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исчисления социальных отчислений,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слово "государственной" исключить. 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15.08.2014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декабря 2004 года N 1347 "О повышении размеров пенсионных выплат из Государственного центра по выплате пенсий с 1 января 2005 года" (САПП Республики Казахстан, 2004 г., N 50, ст. 644):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слово "государственной" исключить.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(Утратил силу - постановлением Правительства РК от 26.01.2009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2005 года N№662</w:t>
            </w:r>
          </w:p>
        </w:tc>
      </w:tr>
    </w:tbl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утративших силу некоторых решений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 Казахстан 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22 апреля 1994 года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430 "О порядке организации Государственной противопожарной службы Агентства Республики Казахстан по чрезвычайным ситуациям" (САПП Республики Казахстан, 1994 г., N 20, ст. 192). 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Пункты 1 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ноября 1996 года N 1345 "О внесении изменений и дополнений в некоторые решения Правительства Республики Казахстан" (САПП Республики Казахстан, 1996 г., N 45, ст. 433).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5 изменений и дополнений,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апреля 1997 года N 505 "О внесении изменений и дополнений и признании утратившими силу некоторых решений Правительства Республики Казахстан" (САПП Республики Казахстан, 1997 г., N 15, ст. 121).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3 и абзацы второй - сорок второй пункта 7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июля 1997 года N 1143 "О мерах по реализации Указа Президента Республики Казахстан от 22 апреля 1997 года N 3465 "О мерах по дальнейшему реформированию системы правоохранительных органов Республики Казахстан" (САПП Республики Казахстан, 1997 г., N 33, ст. 305).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Абзацы второй и третий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декабря 1997 года N 1788 "Вопросы Государственной противопожарной службы Комитета Республики Казахстан по чрезвычайным ситуациям" (САПП Республики Казахстан, 1997 г., N 56, ст. 507).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января 1998 года N 10 "О внесении изменения в постановление Кабинета Министров Республики Казахстан от 22 апреля 1994 года N 430".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мая 1999 года N 616 "О внесении дополнения и изменений в некоторые решения Правительства Республики Казахстан" (САПП Республики Казахстан, 1999 г., N 20-21, ст. 213). 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