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7dfa" w14:textId="f0b7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вывоз дизельного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2005 года N 665.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30 июня 2005 года N 665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необходимых запасов дизельного топлива для нужд экономики страны и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 от 5 апреля 2003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Запретить в период с 1 июля 2005 года по 28 февраля 2006 года вывоз с территории Республики Казахстан дизельного топлива (в том числе печного топлива) (ТН ВЭД ЕврАзЭС 2710 19 410 0 - 2710 19 490 0).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11 октября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31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первого официального опубликования); от 6 февраля 2006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принять необходимые меры по выполнению пункта 1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в установленном порядке Интеграционный комитет Евразийского экономического сообщества о введении Республикой Казахстан запрета на вывоз с территории Республики Казахстан дизельного топлива в соответствии с пунктом 1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Министра энергетики и минеральных ресурсов Республики Казахстан Школьника B.C.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