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ad27" w14:textId="bfda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об изъятиях из режима свободной торговли к Соглашению между Правительством Республики Казахстан и Правительством Республики Узбекистан о свободной торговле от 2 июня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2005 года N 671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заголовок внесены изменения постановлением Правительства РК от 17 марта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об изъятиях из режима свободной торговли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между Правительством Республики Казахстан и Правительством Республики Узбекистан о свободной торговле от 2 июня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индустрии и торговли Республики Казахстан Школьника Владимира Сергеевича подписать от имени Правительства Республики Казахстан Протокол об изъятиях из режима свободной торговли к Соглашению между Правительством Республики Казахстан и Правительством Республики Узбекистан о свободной торговле от 2 июня 1997 года, разрешив вносить в него изменения и дополнения, не имеющие принципиального характера.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2 в редакции - постановлением Правительства РК от 17 марта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изъятиях из режима свободной торговли к Соглашению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Казахстан и Правительством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Узбекистан о свободной торговле от 2 июня 1997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Республики Узбекистан,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между Правительством Республики Казахстан и Правительством Республики Узбекистан о свободной торговле от 2 июня 1997 года, заключили настоящий Протокол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Изъятия, предусмотренные статьей 2 Соглашения между Правительством Республики Казахстан и Правительством Республики Узбекистан о свободной торговле от 2 июня 1997 года, распространяются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товары, импортируемые из Республики Узбекистан в Республику Казахстан,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товары, импортируемые из Республики Казахстан в Республику Узбекистан, согласно приложению 2.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отношении товаров, на которые распространяются изъятия из режима свободной торговли в соответствии со статьей 1 настоящего Протокола, Стороны предоставляют друг другу режим наибольшего благоприятствования в том, что касается: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 и сборов, взимаемых при импорте (в отношении товаров, перечисленных в приложениях 1 и 2), включая методы взимания таких налогов и сборов;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положений, касающихся таможенного оформления, транзита, транспортировки, складирования, перегрузки и других подобных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методов платежа и перевода платежей;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выдачи импортных лицензий;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правил, касающихся продажи, закупки, транспортировки, распределения и использования товаров на внутреннем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Положения пункта 1 настоящей статьи не применяются 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преимуществам, предоставляемым любой из Сторон третьим странам с целью создания Таможенного союза или зоны свободной торговли либо в результате создания такого союза или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преимуществам, предоставляемым развивающимся странам в соответствии с законодательством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преимуществам, предоставляемым соседним странам в целях облегчения приграничной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преимуществам, предоставляемым Сторонами друг другу в соответствии со специальными соглашениями.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во взаимной торговле сохраняют применение мер нетарифного регулирования в соответствии с их законодательством о лицензировании и квотировании экспорта и импорта товаров (работ и услуг), действующего на момент таможенного оформления товаров при их экспорте/импорте на/в таможенные территории государств Сторон.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График поэтапной отмены изъятий из режима свободной торговли между Республикой Казахстан и Республикой Узбекистан будет согласован Сторонами на основе взаимных консультаций в течение 2005 года.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вступает в силу с даты получения последнего письменного     уведомления о выполнении Сторонами внутригосударственных процедур, необходимых для его вступления в силу, и является неотъемлемой частью Соглашения между Правительством Республики Казахстан и Правительством Республики Узбекистан о свободной торговле от 2 июня 1997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__________ "__" _____ 2005 года в двух подлинных экземплярах, каждый на казахском, узбекском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              Республики Узбекистан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об изъятиях из режима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свободной торговли к Соглашению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 Правительством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Правительством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Узбекистан о свободной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торговле от 2 июня 1997 года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Перечень товаров,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подлежащих изъятию из режима свободной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торговли Республикой Казахстан при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импорте из Республики Узбекистан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3"/>
        <w:gridCol w:w="3693"/>
      </w:tblGrid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ТН ВЭД 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неденатури-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рованный, с концентрацией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спирта не менее 80 об. %;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этиловый спирт и 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спирты, денатурированные,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любой концентрации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 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2208 60 </w:t>
            </w:r>
          </w:p>
        </w:tc>
      </w:tr>
      <w:tr>
        <w:trPr>
          <w:trHeight w:val="30" w:hRule="atLeast"/>
        </w:trPr>
        <w:tc>
          <w:tcPr>
            <w:tcW w:w="5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неденатури-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рованный, с концентрацией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спирта менее 80 об. %,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сосудах емкостью 2 л.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 этиловый неденатури-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рованный, с концентрацией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спирта менее 80 об. %,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сосудах емкостью более 2 л.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2208 90 910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2208 90 990 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Сигары, сигары с обрезанны-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концами, сигариллы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(тонкие сигары) и сигареты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табака или его замените-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2402 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об изъятиях из режима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свободной торговли к Соглашению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 Правительством Республики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Правительством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Узбекистан о свободной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торговле от 2 июня 1997 года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Перечень товаров,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подлежащих изъятию из режима свободной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торговли Республикой Узбекистан при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импорте из Республики Казахстан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3"/>
        <w:gridCol w:w="2673"/>
      </w:tblGrid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ТН ВЭД 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неденатурирован-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ный, с концентрацией спирта не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80 об. %; этиловый спирт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прочие спирты, денатурирован-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ные, любой концентрации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 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2208 60 </w:t>
            </w:r>
          </w:p>
        </w:tc>
      </w:tr>
      <w:tr>
        <w:trPr>
          <w:trHeight w:val="30" w:hRule="atLeast"/>
        </w:trPr>
        <w:tc>
          <w:tcPr>
            <w:tcW w:w="6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неденатурирован-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ный, с концентрацией спирта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80 об.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%,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сосудах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2 л. и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 этиловый неденатурирован-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ный, с концентрацией спирта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80 об. %, в сосудах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более 2 л.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2208 90 910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2208 90 990 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Сигары, сигары с обрезанными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концами, сигариллы (тонкие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сигары) и сигареты из табака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его заменителей.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2402 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