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9dda" w14:textId="ae09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заключении Соглашения о порядке организации и проведения совместных антитеррористических мероприятий на территориях государств-членов Шанхайской организации сотрудничества"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2005 года N 673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заключении Соглашения о порядке организации и проведения совместных антитеррористических мероприятий на территориях государств-членов Шанхайской организации сотрудничества".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заключении Соглашения о порядке организации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совместных антитеррористических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территориях государств-членов Шанхайской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сотрудничества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 порядке организации и проведения совместных антитеррористических мероприятий на территориях государств-членов Шанхайской организации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Председателя Комитета национальной безопасности Республики Казахстан Дутбаева Нартая Нуртаевича заключить от имени Республики Казахстан Соглашение о порядке организации и проведения совместных антитеррористических мероприятий на территориях государств-членов Шанхайской организации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организации и проведения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совместных антитеррористических мероприятий на территориях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государств-членов Шанхайской организации сотрудничества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Государства-члены Шанхайской организации сотрудничества (далее - Стороны),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сознавая, что терроризм представляет серьезную угрозу мирной жизни народов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эффективной борьбы с терроризмом на территориях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убежденными в том, что в сложившихся условиях согласованные действия Сторон в борьбе с терроризмом являются настоятельной необходимостью,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считая, что укрепление сотрудничества Сторон в деле борьбы с терроризмом отвечает интересам народов государств-членов ШОС,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создать правовые основы организации и проведения совместных антитеррористических мероприятий на территориях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Хартией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Шанхайской организации сотрудничества от 7 июня 2002 года, Шанхайской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борьбе с терроризмом, сепаратизмом и экстремизмом от 15 июня 2001 года, Соглашением между государствами-членами Шанхайской организации сотрудничества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Региональной антитеррористической структуре от 7 июня 2002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национальным законодательством, общепризнанными принципами и нормами международного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применяемые в нем понятия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совместные антитеррористические мероприятия - мероприятия по борьбе с терроризмом, проводимые компетентными органами Сторон по согласованным замыслу и плану силами специальных антитеррористических формирований на территориях запрашивающих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антитеррористические формирования - группы специалистов, формируемые каждой Стороной в соответствии с национальным законодательством для проведения совместных антитеррористических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совместного антитеррористического мероприятия - личный состав подразделений специальных антитеррористических формирований, лица, включенные в состав органа управления совместного антитеррористического мероприятия, и другие лица, оказывающие содействие в проведении совместного антитеррористического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запрашивающая Сторона - Сторона, которая обращается с запросом о направлении специальных антитеррористических формирований для проведения совместных антитеррористических мероприятий на своей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запрашиваемая Сторона - Сторона, к которой обращается запрашивающая Сторона с запросом о направлении специальных антитеррористических формирований для проведения совместных антитеррористических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об оказании содействия - обращение компетентного органа запрашивающей Стороны к компетентному органу запрашиваемой Стороны об оказании содействия в проведении совместных антитеррористических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компетентный орган - государственный орган Стороны, осуществляющий в соответствии с национальным законодательством борьбу с терроризмом и ответственный за проведение совместных антитеррористических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средства и материалы обеспечения - вооружение и военная техника, оружие и боеприпасы, оборудование, средства связи, снаряжение специальных антитеррористических формирований, технические, транспортные и иные специальные средства и материалы, используемые при проведении антитеррористических мероприятий, и разрешенные в соответствии с национальным законодательством для вывоза с территории запрашиваемой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Исполнительный комитет РАТС ШОС - Исполнительный комитет Региональной антитеррористической структуры Шанхайской организации сотрудничества.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Правовую основу проведения совместных антитеррористических мероприятий составляют национальное законодательство Сторон, их международные обязательства, общепризнанные принципы и нормы международного права, а также настоящее Соглашение.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Участники совместных антитеррористических мероприятий, входящих в состав специальных антитеррористических формирований запрашиваемой Стороны, в период пребывания на территории запрашивающей Стороны уважают законы и обычаи запрашивающей Стороны.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Запрашивающая Сторона уважает правовое положение участников совместных антитеррористических мероприятий, входящих в состав специальных антитеррористических формирований запрашиваемой Стороны.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период пребывания специальных антитеррористических формирований на территории запрашивающей Стороны и во время транзита по территории другой Стороны, Стороны руководствуются следующим: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участников совместных антитеррористических мероприятий, входящих в состав специальных антитеррористических формирований запрашиваемой Стороны и участвующих в проводимых совместных антитеррористических мероприятиях, не применяется законодательство запрашивающей Стороны и Стороны транзита. В любом случае они находятся под юрисдикцией запрашиваемой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совершении правонарушения участником совместного антитеррористического мероприятия он несет ответственность в соответствии с законодательством своего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обязуется осуществлять в соответствии с национальным законодательством уголовное преследование участников совместных антитеррористических мероприятий, входящих в состав ее специальных антитеррористических формирований, совершивших преступления на территории запрашивающей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процессуальных действий в рамках оказания правовой помощи Стороны руководствуются национальным законодательством и взятыми на себя международными обязательствами.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Совместные антитеррористические мероприятия проводятся в целях пресечения террористической деятельности,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освобождения заложников;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освобождения захваченных объектов повышенной технологической и экологической опасности, атомной промышленности, транспорта, энергетики, химических производств и иных объектов (здания и помещения дипломатических представительств, международных организаций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обезвреживания взрывных устройств или иных поражающих устройств сложной конструкции;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нейтрализации террористов, террористических групп и/или организаций.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на основе взаимной договоренности могут разрабатывать, при содействии Региональной антитеррористической структуры Шанхайской организации сотрудничества, согласованные программы подготовки специальных антитеррористических формирований, участвующих в проведении совместных антитеррористических мероприятий и проводить совместные учения специальных антитеррористических формирований, стажировку их специалистов.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о проведении совместного антитеррористического мероприятия принимается совместно запрашивающей и запрашиваемой Сторонами в письменной или устной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Запрашивающая Сторона через Исполнительный комитет РАТС ШОС информируют другие Стороны о принятом решении.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невозможности или в случае отказа в исполнении запроса о направлении специальных антитеррористических формирований для проведения совместных антитеррористических мероприятий, запрашиваемая Сторона незамедлительно уведомляет об этом в письменной форме запрашивающую Сторону и сообщает о причинах, препятствующих исполнению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исполнении такого запроса может быть отказано полностью или частично, если запрашиваемая Сторона полагает, что его исполнение может нанести ущерб ее суверенитету, безопасности или другим существенным интересам, либо противоречит национальному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запрашиваемая Сторона полагает, что немедленное исполнение указанного запроса может помешать оперативно-розыскной деятельности, уголовному преследованию, осуществляемому на ее территории, она может отложить исполнение запроса или связать его исполнение с соблюдением условий, определенных в качестве необходимых.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Исполнительный комитет РАТС ШОС в пределах своей компетенции оказывает Сторонам содействие в организации и проведении совместного антитеррористического мероприятия.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решения о проведении совместных антитеррористических мероприятий компетентный орган запрашивающей Стороны направляет в компетентный орган запрашиваемой Стороны запрос об оказании содействия и уведомляет об этом Исполнительный комитет РАТС ШОС.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об оказании содействия направляется в письменной форме, в том числе с использованием технических средств передачи текста.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об оказании содействия подписывается руководителем компетентного органа запрашивающей Стороны или лицом, его замещающим, и/или удостоверяется гербовой печатью данного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сомнения в подлинности или содержании запроса запрашиваемая Сторона может запросить дополнительное подтверждение.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об оказании содействия и препровождаемые им документы, а также другая (оперативная) информация направляются компетентным органам запрашиваемой Стороны на русском или китайском языках.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Запрос об оказании содействия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компетентного органа запрашивающей Стороны и компетентного органа запрашиваемой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изложение существа дела, цели и обоснование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запрашиваемого содействия;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способах и условиях доставки специального антитеррористического формирования запрашиваемой Стороны к месту проведения совместного антитеррористического мероприятия и возвращения его в страну пребывания, в том числе сведения о месте, времени и порядке пересечения государственной границы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об оказании содействия может содержать иную информацию, полезную для надлежащего исполнения запроса.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Запрашивающая Сторона создает необходимые условия для доставки участников совместных антитеррористических мероприятий, входящих в состав специальных антитеррористических формирований запрашиваемой Стороны, специальных средств и материалов обеспечения к месту проведения совместных антитеррористических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Размещение, тыловое и техническое обеспечение осуществляется за счет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Запрашивающая Сторона обеспечивает свободу сношений участников совместных антитеррористических мероприятий, входящих в состав специальных антитеррористических формирований запрашиваемой Стороны, с компетентным органом запрашиваемой Стороны.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пересечении государственных границ Сторон участниками совместных антитеррористических мероприятий, входящих в состав специальных антитеррористических формирований запрашиваемой Стороны, отдельными специалистами этих формирований, а также перемещении через них специальных средств и материалов обеспечения Стороны способствуют ускоренному выполнению установленных национальным законодательством соответствующих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совместных антитеррористических мероприятий, входящих в состав специальных антитеррористических формирований запрашиваемой Стороны, отдельные специалисты этих формирований осуществляют пересечение государственных границ Сторон в установленных пунктах пропуска на основании удостоверенного компетентным органом запрашиваемой Стороны документа в упрощенном порядке без идентификации личности и таможенного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через государственные границы Сторон специальных средств и материалов обеспечения осуществляется на основании удостоверенного компетентным органом запрашиваемой Стороны перечня специальных средств и материалов обеспечения. При этом они освобождаются Сторонами от таможенных сборов и иных платежей, не подлежат досмотру, изъятию и конфискации.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Перемещение участников совместных антитеррористических мероприятий, входящих в состав специальных антитеррористических формирований запрашиваемой Стороны, или отдельных участников этих формирований, специальных средств и материалов обеспечения запрашиваемой Стороны по территории запрашивающей Стороны осуществляется под контролем представителя компетентного органа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Транзитное перемещение участников совместных антитеррористических мероприятий, входящих в состав специальных антитеррористических формирований запрашиваемой Стороны, или отдельных участников этих формирований, а также специальных средств и материалов обеспечения по территории другой Стороны, осуществляется с разрешения и при содействии ее компетентного органа.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Запрашивающей Стороной для подготовки и проведения совместных антитеррористических мероприятий создается орган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органа управления назначается запрашивающей Стороной и подчиняется лицу, его назначившему.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совместного антитеррористического мероприятия подчиняются руководителю органа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органа управления, цели и задачи участников совместного антитеррористического мероприятия определяются руководителем органа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органа управления включаются руководители специальных антитеррористических формирований, принимающих участие в совместном антитеррористическом мероприятии, представители компетентных органов Сторон и Исполнительного комитета РАТС ШОС.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Делопроизводство в органе управления ведется на русском и/или китайском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органа управления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 сведений об обстановке, обобщение, оценка и анализ поступающей информации, доведение ее до участников совместных антитеррористических мероприятий и других структур запрашивающей Стороны, привлекаемых к совместным антитеррористическим мероприятиям;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предложений для принятия решения руководителем органа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плана проведения совместного антитеррористического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связи и взаимодействия между участниками совместного антитеррористического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подготовкой к проведению совместного антитеррористического мероприятия и принятие мер по предотвращению возможных негативных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выработка, при необходимости, тактики ведения переговоров и организация их проведения с лицами, являющимися объектами проведения совместного антитеррористического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взаимодействия с органами государственной власти и управления запрашивающей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проведения оперативно-розыскных мероприятий и следственных действий в зоне проведения совместного антитеррористического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подведения итогов совместного антитеррористического мероприятия.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процессе осуществления совместного антитеррористического мероприятия руководитель органа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должностных лиц органа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зону проведения совместного антитеррористического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подготовкой и проведением совместного антитеррористического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на действия участников совместного антитеррористического мероприятия и об использовании специальных средств и материалов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план проведения совместного антитеррористического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время начала и окончания действий участников совместного антитеррористического мероприятия и использования специальных средств и материалов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координацию действий участников совместного антитеррористического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доводит до сведения участников совместного антитеррористического мероприятия требования законодательства запрашивающей Стороны о порядке применения специальных средств и материалов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допуск лиц к ведению переговоров с лицами, являющимися объектами проведения антитеррористических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информирует руководителей органов государственной власти запрашивающей Стороны, Исполнительный комитет РАТС ШОС и средства массовой информации о ходе и результатах проведения совместного антитеррористического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предложение запрашивающей Стороне об окончании совместного антитеррористического мероприятия и представляет в компетентные органы Сторон и Исполнительный комитет РАТС ШОС отчет о результатах его проведения.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 допускается вмешательство кого-либо в руководство проведением совместного антитеррористического мероприятия за исключением лица, назначившего руководителя органа управления.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на действия участников совместного антитеррористического мероприятия, и об использовании специальных средств и материалов обеспечения, принимается руководителем органа управления по согласованию с руководителями специальных антитеррористических формирований запрашиваемой и запрашивающей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специального антитеррористического формирования запрашиваемой Стороны вправе по согласованию с компетентным органом своей Стороны отказаться от участия руководимого им специального антитеррористического формирования в отдельных мероприятиях в ходе подготовки плана проведения совместного антитеррористического мероприятия. При этом отказ оформляется в письменной форме в виде рапорта с указанием причин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оформляется письменным приказом руководителя органа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вступления в действие специальных антитеррористических формирований, предусматривающее применение специальных средств и материалов обеспечения, только руководитель специального антитеррористического формирования осуществляет непосредственное руководство действиями специального антитеррористического формирования при выполнении приказа, упомянутого в абзаце третьем настоящей статьи, а действия участников совместного антитеррористического мероприятия рассматриваются как крайняя необходимость.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действий, совершаемых при проведении совместного антитеррористического мероприятия, предусмотренные планом проведения совместного антитеррористического мероприятия, может быть изменен руководителем органа управления по согласованию с руководителем специального антитеррористического формирования.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Применение специальных средств и материалов обеспечения в ходе проведения совместного антитеррористического мероприятия осуществляется в соответствии с законодательством запрашивающей Стороны.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угрозы безопасности Стороне, граничащей с запрашивающей Стороной, орган управления информирует компетентный орган этой Стороны о характере и масштабах возможной угрозы и принимает меры по ее локализации на территории запрашивающей Стороны.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Информирование общественности о ходе проведения совместного антитеррористического мероприятия осуществляется в соответствии с национальным законодательством запрашивающей Стороны, в форме и объеме, определяемых руководителем органа управления или по его поручению лицом, ответственным за поддержание связи с общественностью.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23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ходе подготовки и проведения совместного антитеррористического мероприятия не допускается распространение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направленной на пропаганду и оправдание терроризма;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участниках специального антитеррористического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раскрывающей специальные технические приемы и тактику проведения совместного антитеррористического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характеристиках специальных средств и материалов обеспечения, используемых при проведении совместного антитеррористического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иной информации, запрещенной к распространению национальным законодательством запрашивающей Стороны.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24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о завершении совместного антитеррористического мероприятия и упразднении органа управления принимается запрашивающей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Запрашивающая Сторона информирует о завершении и об итогах совместного антитеррористического мероприятия другие Стороны и Исполнительный комитет РАТС ШОС.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Компетентный орган запрашивающей Стороны направляет в компетентные органы Сторон и Исполнительный комитет РАТС ШОС итоговые и аналитические материалы о ходе осуществления совместного антитеррористического мероприятия.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25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Запрашивающая Сторона обеспечивает возвращение участников совместных антитеррористических мероприятий, входящих в состав специальных антитеррористических формирований запрашиваемой Стороны, специальных средств и материалов обеспечения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и сроки вывода участников совместных антитеррористических мероприятий, входящих в состав специальных антитеррористических формирований запрашиваемой Стороны, с территории запрашивающей Стороны утверждается и определяются компетентным органом запрашивающей Стороны по согласованию с компетентным органом запрашиваемой Стороны. 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26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Специальные средства и материалы обеспечения специального антитеррористического формирования являются собственностью запрашиваемой Стороны и не могут быть удержаны и (или) в какой либо форме отчуждены запрашивающей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Неиспользованные специальные средства и материалы обеспечения специального антитеррористического формирования должны быть вывезены запрашиваемой Стороной по окончании совместных антитеррористических мероприятий с территории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силу особых обстоятельств не представляется возможным вывезти специальные средства и материалы обеспечения, то они по взаимной договоренности запрашивающей и запрашиваемой Сторон могут быть реализованы или уничтожены на территории запрашивающей Стороны в соответствии с ее национальным законодательством. 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27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Запрашивающая Сторона отказывается от каких-либо претензий к запрашиваемой Стороне, участвующей в проведении совместного антитеррористического мероприятия, в том числе в отношении возмещения ущерба, связанного со смертью, телесными повреждениями или любым другим ущербом, причиненным жизни, здоровью и имуществу физических лиц, находящимся на территории запрашивающей Стороны (далее - ущерб), а также юридическим лицам и самой запрашивающей Стороне, если такой ущерб нанесен при выполнении задач, поставленных руководителем органа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участник совместных антитеррористических мероприятий, входящего в состав специальных антитеррористических формирований запрашиваемой Стороны, при выполнении задач, поставленных руководителем органа управления, нанесет ущерб какому-либо лицу, организации или самой запрашивающей Стороне, то этот ущерб возмещается запрашивающей Стороной согласно ее национальному законодательству. 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28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случаях, не предусмотренных статьей 27 настоящего Соглашения, ущерб, нанесенный участниками совместных антитеррористических мероприятий, входящих в состав специальных антитеррористических формирований запрашиваемой Стороны, на территории запрашивающей Стороны возмещается по договоренности между заинтересованными Сторонами. </w:t>
      </w:r>
    </w:p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29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возмещения расходов, понесенных запрашиваемой Стороной, включая расходы, связанные с утерей, полным или частичным уничтожением ввезенных специальных средств и материалов обеспечения, устанавливается по договоренности между заинтересованными Сторонами. </w:t>
      </w:r>
    </w:p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30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проведении совместных антитеррористических мероприятий ущерб, причиненный жизни и здоровью участников совместных антитеррористических мероприятий запрашиваемой Стороны возмещается запрашивающей Стороной в порядке, который предусмотрен ее национальным законодательством и который применялся бы в случае нанесения ущерба участникам совместных антитеррористических мероприятий запрашивающей Стороны при аналогичных обстоятельствах.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за участниками совместных антитеррористических мероприятий, входящих в состав специальных антитеррористических формирований запрашиваемой Стороны, и членами их семей сохраняются в полном объеме льготы, гарантии и компенсации, установленные ее национальным законодательством. Данный порядок применяется в случае, если такой ущерб был нанесен в период пребывания участников совместных антитеррористических мероприятий, входящих в состав специальных антитеррористических формирований запрашиваемой Стороны, на территории запрашивающей Стороны, а также во время транзита по территории другой Стороны. </w:t>
      </w:r>
    </w:p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31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соответствии со своим национальным законодательством определяют компетентные органы, ответственные за реализацию настоящего Соглашения и проведение совместных антитеррористических мероприятий, о чем сообщают депозитарию одновременно с уведомлением о выполнении внутригосударственных процедур, необходимых для вступления в силу настоящего Соглашения, а также об изменении компетентных органов и/или их наименований. </w:t>
      </w:r>
    </w:p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32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разрешать спорные вопросы, которые могут возникнуть в связи с толкованием или применением положений настоящего Соглашения, путем консультаций и переговоров. </w:t>
      </w:r>
    </w:p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33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34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осуществлении сотрудничества в рамках настоящего Соглашения Стороны используют в качестве рабочих русский и китайский языки. </w:t>
      </w:r>
    </w:p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35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могут с согласия Сторон вноситься изменения, оформляемые в виде протоколов, которые являются неотъемлемыми частями настоящего Соглашения и вступают в силу в порядке, установленном Статьей 36 настоящего Соглашения. </w:t>
      </w:r>
    </w:p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36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на неопределенный срок и вступает в силу на 30 день со дня получения депозитарием четвертого уведомления в письменной форме о выполнении Сторонами внутригосударственных процедур, необходимых для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Депозитарием настоящего Соглашения является Секретариат Шанхайской организации сотрудничества, который в течение 15 дней со дня подписания настоящего Соглашения направляет Сторонам его заверенные копии.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в течение 15 дней со дня получения уведомления от Стороны об определенном ей компетентном органе, упомянутом в статье 31 настоящего Соглашения сообщает об этом другим Сторонам.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открыто для присоединения государств, являющихся участниками Шанхайской конвенции о борьбе с терроризмом, сепаратизмом и экстремизмом от 15 июня 2001 года. Для присоединившегося государства настоящее Соглашение вступает в силу на 30 день со дня получения депозитарием документа о его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остается в силе в отношении любой из Сторон, пока она является государством-членом Шанхайской организации сотрудничества.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 "_____"________ 200_ года в одном экземпляре на русском и китайском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Китайскую Народную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Кыргызскую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Узбекистан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