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1398" w14:textId="d801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2005 года N 675. Утратило силу постановлением Правительства РК от 18 января 2008 года N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 июля 2005 года N 675 утратило силу постановлением Правительства РК от 18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дополнение, которые вносятся в некоторые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2005 года N 675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дополнение, которые вносятся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некоторые решения 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января 1996 года N 38 "Об утверждении Положения о статусе наблюдательной станции за состоянием природной среды":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статусе наблюдательной станции за состоянием природной среды,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"Главного управления по гидрометеорологии Республики Казахстан (Казгидромет)" заменить словами "Республиканского государственного предприятия "Казгидромет" Министерства охраны окружающей среды Республики Казахстан (далее - Казгидромет)";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"Главным управлением по гидрометеорологии Республики Казахстан" заменить словом "Казгидрометом".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марта 1999 года N 264 "О подготовке и реализации зонтичного проекта "Улучшение окружающей среды для устойчивого развития Акмолинской, Восточно-Казахстанской, Павлодарской, Карагандинской областей и города Астаны Республики Казахстан" (САПП Республики Казахстан, 1999 г., N 9, ст. 76):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"природных ресурсов и"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сентября 2000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1449 "О создании Единой системы государственных кадастров природных объектов Республики Казахстан на основе цифровых геоинформационных систем" (САПП Республики Казахстан, 2000 г.,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41, ст. 470):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создания и ведения Единой системы государственных кадастров природных объектов Республики Казахстан на основе цифровых геоинформационных систем,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"управления водными ресурсами и сельского хозяйства в соответствии с установленной компетенцией" заменить словами "использования и охраны водного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"и охране"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"охраны окружающей среды" заменить словами "особо охраняемых природных территорий";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после слов "использования животного мира" дополнить словами "и уполномоченным органом в области охраны, воспроизводства и использования рыбных ресурсов и других водных животных";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слова "природных ресурсов и"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2001 года N 885 "Об утверждении Правил организации и ведения Единой государственной системы мониторинга окружающей среды и природных ресурсов" (САПП Республики Казахстан, 2001 г., N 24-25, ст. 302):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ведения Единой государственной системы мониторинга окружающей среды и природных ресурсов,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14 слова "и местные исполнительные"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 слова "и местных бюджетов" заменить словом "бюджета".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