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294c1" w14:textId="bd294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передаче помещения VIP-зала аэропорта города Шымкента из республиканской собственности в коммунальную собственность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июля 2005 года N 686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22 января 2003 года N 81 "Об утверждении Правил передачи государственного имущества из одного вида государственной собственности в другой"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предложение акима Южно-Казахстанской области о передаче из республиканской собственности помещения VIP-зала аэропорта города Шымкента, находящегося на балансе республиканского государственного предприятия "Казаэронавигация" Министерства транспорта и коммуникаций Республики Казахстан (далее - объект), в коммунальную собственность Южно-Казахстанской области.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транспорта и коммуникации Республики Казахстан совместно с Комитетом государственного имущества и приватизации Министерства финансов Республики Казахстан и акиматом Южно-Казахстанской области в установленном законодательством порядке осуществить необходимые организационные мероприятия по приему-передаче объекта.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