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8a1a" w14:textId="13f8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2005 года N 691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2004 года N 1422 "О Плане законопроектных работ Правительства Республики Казахстан на 2005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26, слова "Об инновационной деятельности (новая редакция)" заменить словами "О государственной поддержке инновационной деятельности".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