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abae" w14:textId="91aa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июля 2005 года N 693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16 мая 2002 года "О государственных закупках"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акционерное общество "Национальная компания "КазМунайГаз" (далее - АО "НК "КазМунайГаз") поставщиком поисково-оценочных работ на углеводородное сырье в Аральском регионе (участок Приаральский), закупка которых имеет важное стратегическое значение в пределах средств, предусмотренных в республиканском бюджете на 2005 год по программе 013 "Государственное геологическое изучение".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 и минеральных ресурсов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договора о государственных закупках работ с юридическим лицом, указанным в пункте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принципа оптимального и эффективного расходования денег, используемых в соответствии с настоящим постановлением для закупок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иных мер, вытекающих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в установленном законодательством порядке осуществить контроль за целевым использованием выделенных средств.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