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cc637" w14:textId="e0cc6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Кабинета Министров Казахской ССР
от 30 сентября 1991 года N 579 и от 12 ноября 1991 года N 689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июля 2005 года N 694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Кабинета Министров Казахской ССР от 30 сентября 1991 года N 579 "Об установлении г. Талгару Алма-Атинской области III группы по оплате труда советских работников";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Кабинета Министров Казахской ССР от 12 ноября 1991 года N 689 "О совершенствовании оплаты труда работников государственной службы занятости".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