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66a8" w14:textId="35d6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Протокола о внесении изменений и дополнений в Договор между Правительством Республики Казахстан и Правительством Российской Федерации об аренде испытательного полигона Сары-Шаган от 18 октября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июля 2005 года N 699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 внесении изменений и дополнений в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между Правительством Республики Казахстан и Правительством Российской Федерации об аренде испытательного полигона Сары-Шаган от 18 октября 1996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обороны Республики Казахстан - Алтынбаева Мухтара Капашевича заключить от имени Правительства Республики Казахстан Протокол о внесении изменений и дополнений в Договор между Правительством Республики Казахстан и Правительством Российской Федерации об аренде испытательного полигона Сары-Шаган, разрешив вносить изменения и дополнения, не имеющие принципиального характера.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2 внесены изменения - постановлением Правительства РК от 24 ноября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1158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 Проект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Договор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Казахстан и Правительством Российской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Федерации об аренде испытательного полигона Сары-Шаган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18 октября 1996 года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в дальнейшем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между Правительством Республики Казахстан и Правительством Российской Федерации об аренде испытательного полигона Сары-Шаган от 18 октября 1996 года (далее - Договор) следующие изменения и дополнения: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Статью 3 дополнить абзацами вторым и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"Полигон - единый комплекс, включающий в себя земельные участки и находящееся на них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за единицу объекта аренды Полигона - арендная плата за использование единицы площади (гектар) переданных в аренду земельных участков Полигона, в том числе и земельных участков с расположенными на них объектами движимого и недвижимого имущества - устанавливается в размере 2,33 долларов США".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Статью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"Ежегодная арендная плата за использование Полигона, расчитанная исходя из установленной статьей 3 настоящего Договора ставки за единицу объекта аренды полигонов, начиная с 1 января 2005 года, составляет сумму, эквивалентную 18,932 млн. долларов США. При этом указанный размер арендной платы учитывает все виды налогов, комиссий, сборов и иных платежей, существующих на дату подписания Договора или вводимых после этой даты на территории Республики Казахстан и относящихся к аренде Полигона.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состава арендуемых земельных участков Полигона, а также земельных участков с расположенными на них объектами движимого и недвижимого имущества, арендная плата изменяется пропорционально изменению арендуемой площади земельных участков, исходя из установленной ставки за единицу объекта аренды Полигона.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арендной платы Стороны будут оформлять отдельным Протоколом, являющимся неотъемлемой частью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долевого участия российской Стороны в содержании инфраструктуры города Приозерска определяется отдельным Протоколом об обеспечении жизнедеятельности города Приозерска и входит в состав арендной платы за использование Полигона".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Статью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"Ежегодная арендная плата, начиная с 1 января 2005 года, установленная в статье 4 Договора, будет осуществляться в свободно конвертируемой валюте (долларах США).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Перечисление арендных платежей осуществляется ежегодно двумя равными долями каждая до 5 числа последнего месяца второго и четвертого кварталов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направит Министерству обороны Российской Федерации уведомление с указанием получателя платежа и финансовых реквизитов для перечисления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получателя платежа и (или) его финансовых реквизитов казахстанская Сторона не позднее, чем за один месяц до истечения срока очередного платежа, обязана уведомить об этом Министерство обороны Российской Федерации".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 и разногласия, возникающие при толковании и применении положений настоящего Протокола, будут решаться путем взаимных консультаций и переговоров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вопросов у одной из Сторон, требующих совместного решения, данная Сторона письменно уведомляет другую Сторону не позднее, чем за 30 дней до начала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является неотъемлемой частью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между Правительством Республики Казахстан и Правительством Российской Федерации об аренде испытательного полигона Сары-Шаган, совершенного в городе Москве 18 октября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________"____"________200 ___года в двух экземплярах, каждый на казахском и русском языках, причем оба текста имеют одинаковую силу.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