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ea16" w14:textId="977e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2005 года N 706.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"Лукин Андрей Иванович - вице-министр индустрии и торговли Республики Казахстан, председатель;"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"Кравченко Иван Михайлович - первый вице-министр индустрии и торговли Республики Казахстан, председатель;".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