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cdfb" w14:textId="319c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между Министерством энергетики и минеральных ресурсов Республики Казахстан и Министерством промышленности и энергетики Российской Федерации об углублении сотрудничества в электроэнергетическом
комплексе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2005 года N 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Меморандума между Министерством энергетики и минеральных ресурсов Республики Казахстан и Министерством промышленности и энергетики Российской Федерации об углублении сотрудничества в электроэнергетическом комплексе.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энергетики и минеральных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Министерством промышленности и энергетики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об углублении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электроэнергетическом комплексе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                                          6 июля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состояние казахстанско-российского сотрудничества в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энергетическом комплексе,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выполняя поручения Президентов Республики Казахстан и Российской Федерации о полном завершении урегулировании имущественных и долговых проблем и развитии интеграционных процессов в топливно-энергетических комплексах,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одобряют проведенную работу по урегулированию задолженности РГП "НЭС "Казахстанэнерго" перед ОАО РАО "ЕЭС России" и констатируют создание совместного казахстанско-российского предприятия на базе ОАО "Станция Экибастузская ГРЭС-2", что соответствует ранее достигнутым договоренностям.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отмечают необходимость углубления дальнейшей двусторонней взаимной интеграции в электроэнергетической отрасли и разработают в этих целях Программу создания общего рынка электрической энергии Республики Казахстан и Российской Федерации (далее - Программа), состоящую из двух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I. Формирование общего электроэнергетического рынка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II. Реализация проектов по осуществлению инвесторами Республики Казахстан и Российской Федерации прямых инвестиций в предприятия электроэнергетических отраслей обеих стран.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разработки Программы создается совместная рабочая группа. Работой группы руководят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казахстанской стороны - Министр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В. Школьник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российской стороны - Министр промышленности и энергетики Российской Федерации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В. Христенко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Рабочей группы будут включены уполномоченные представители ОАО "KEGOC", ОАО РАО "ЕЭС России", ОАО "ФСК", ОАО "СО ЦДУ ЕЭС", ЗАО "Интер РАО ЕЭС" и других заинтересованных ведомств и организаций Казахстана и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будет полностью сформирована к 1 сентября 2005 г.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разработки первого направления Программы Рабочая группа до 31 декабря 2005 г. представит на рассмотрение Правительств Республики Казахстан и Российской Федерации согласованные предложения последующим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гармонизация правил функционирования рынков электрической энергии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и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гармонизация таможенного законодательства Республики Казахстан 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Федерации и упрощение таможенных процедур в части поставок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недискриминационного доступа субъектов внутренних рынков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и Российской Федерации на рынки электрической энергии друг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и оплата транзита электрической энергии по электрическим сетям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энергосистем Республики Казахстан и Российской Федерации, или (на первых этапах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реализации Программы) осуществление обмена электрической энергией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взаимовыгодных условиях, а также оплата за мощность (услуги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мощности) и оказание системных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технологическое взаимодействие Системных операторов энергетических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и Российской Федерации в условиях создания и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общего электроэнергетического рынка двух стран.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отработки механизмов участия субъектов внутренних рынков Республики Казахстан и Российской Федерации в общем рынке электрической энергии Рабочая группа к 31 декабря 2005 г. подготовит предложения по реализации соответствующего пилотного проекта на базе ОАО "Станция Экибастузская ГРЭС-2".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Рабочая группа разработает и представит комплекс мер на 2005-2010 годы, обеспечивающих эффективную деятельность совместного предприятия на базе ОАО "Станция Экибастузская ГРЭС-2".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Подписан в г. Астане 6 июля 2005 года в двух экземплярах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энергетики и минеральных ресурсов        промышленности и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                     Российской Федерации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