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6afe" w14:textId="1d56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Куставлетове Д.Р.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2005 года N 714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Куставлетова Дулата Рашитовича вице-министром юстиции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