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aa88" w14:textId="0c0a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июля 2003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2005 года N 717.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следующее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Запретить вывоз с территории Республики Казахстан лесоматериалов, пиломатериалов и отдельных изделий из древесины, производимых Республикой Казахстан, согласно приложениям в соответствии с таможенными режимами переработки товаров на таможенной территории, экспорта товаров и реэкспорта товаров отдельными видами транспорта, за исключением реэкспорта товаров водным транспортом с последующей погрузкой на железнодорожный транспорт.".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