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6bb73e" w14:textId="66bb73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образцов и натуральных норм форменного и специального обмундирования сотрудников органов внутренних дел Республики Казахстан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12 июля 2005 года N 722. Утратило силу постановлением Правительства Республики Казахстан от 7 апреля 2016 года № 185</w:t>
      </w:r>
    </w:p>
    <w:p>
      <w:pPr>
        <w:spacing w:after="0"/>
        <w:ind w:left="0"/>
        <w:jc w:val="both"/>
      </w:pPr>
      <w:r>
        <w:rPr>
          <w:rFonts w:ascii="Times New Roman"/>
          <w:b w:val="false"/>
          <w:i w:val="false"/>
          <w:color w:val="ff0000"/>
          <w:sz w:val="28"/>
        </w:rPr>
        <w:t xml:space="preserve">      Сноска. Утратило силу постановлением Правительства РК от 07.04.2016 </w:t>
      </w:r>
      <w:r>
        <w:rPr>
          <w:rFonts w:ascii="Times New Roman"/>
          <w:b w:val="false"/>
          <w:i w:val="false"/>
          <w:color w:val="ff0000"/>
          <w:sz w:val="28"/>
        </w:rPr>
        <w:t>№ 185</w:t>
      </w:r>
      <w:r>
        <w:rPr>
          <w:rFonts w:ascii="Times New Roman"/>
          <w:b w:val="false"/>
          <w:i w:val="false"/>
          <w:color w:val="ff0000"/>
          <w:sz w:val="28"/>
        </w:rPr>
        <w:t xml:space="preserve"> (вводится в действие со дня его первого официального опубликования).</w:t>
      </w:r>
    </w:p>
    <w:p>
      <w:pPr>
        <w:spacing w:after="0"/>
        <w:ind w:left="0"/>
        <w:jc w:val="both"/>
      </w:pPr>
      <w:r>
        <w:rPr>
          <w:rFonts w:ascii="Times New Roman"/>
          <w:b w:val="false"/>
          <w:i w:val="false"/>
          <w:color w:val="ff0000"/>
          <w:sz w:val="28"/>
        </w:rPr>
        <w:t xml:space="preserve">      Сноска. Заголовок с изменениями, внесенными постановлением Правительства РК от 04.11.2009 </w:t>
      </w:r>
      <w:r>
        <w:rPr>
          <w:rFonts w:ascii="Times New Roman"/>
          <w:b w:val="false"/>
          <w:i w:val="false"/>
          <w:color w:val="ff0000"/>
          <w:sz w:val="28"/>
        </w:rPr>
        <w:t>№ 1756</w:t>
      </w:r>
      <w:r>
        <w:rPr>
          <w:rFonts w:ascii="Times New Roman"/>
          <w:b w:val="false"/>
          <w:i w:val="false"/>
          <w:color w:val="ff0000"/>
          <w:sz w:val="28"/>
        </w:rPr>
        <w:t>.</w:t>
      </w:r>
    </w:p>
    <w:p>
      <w:pPr>
        <w:spacing w:after="0"/>
        <w:ind w:left="0"/>
        <w:jc w:val="both"/>
      </w:pPr>
      <w:r>
        <w:rPr>
          <w:rFonts w:ascii="Times New Roman"/>
          <w:b w:val="false"/>
          <w:i w:val="false"/>
          <w:color w:val="000000"/>
          <w:sz w:val="28"/>
        </w:rPr>
        <w:t>      Правительство Республики Казахстан </w:t>
      </w:r>
      <w:r>
        <w:rPr>
          <w:rFonts w:ascii="Times New Roman"/>
          <w:b/>
          <w:i w:val="false"/>
          <w:color w:val="000000"/>
          <w:sz w:val="28"/>
        </w:rPr>
        <w:t>ПОСТАНОВЛЯЕТ:</w:t>
      </w:r>
    </w:p>
    <w:bookmarkStart w:name="z2" w:id="0"/>
    <w:p>
      <w:pPr>
        <w:spacing w:after="0"/>
        <w:ind w:left="0"/>
        <w:jc w:val="both"/>
      </w:pPr>
      <w:r>
        <w:rPr>
          <w:rFonts w:ascii="Times New Roman"/>
          <w:b w:val="false"/>
          <w:i w:val="false"/>
          <w:color w:val="000000"/>
          <w:sz w:val="28"/>
        </w:rPr>
        <w:t>
      1. Утвердить прилагаемые образцы и натуральные нормы форменного и специального обмундирования сотрудников органов внутренних дел Республики Казахстан.</w:t>
      </w:r>
      <w:r>
        <w:br/>
      </w:r>
      <w:r>
        <w:rPr>
          <w:rFonts w:ascii="Times New Roman"/>
          <w:b w:val="false"/>
          <w:i w:val="false"/>
          <w:color w:val="000000"/>
          <w:sz w:val="28"/>
        </w:rPr>
        <w:t>
      </w:t>
      </w:r>
      <w:r>
        <w:rPr>
          <w:rFonts w:ascii="Times New Roman"/>
          <w:b w:val="false"/>
          <w:i w:val="false"/>
          <w:color w:val="ff0000"/>
          <w:sz w:val="28"/>
        </w:rPr>
        <w:t xml:space="preserve">Сноска. Пункт 1 с изменениями, внесенными постановлением Правительства РК от 04.11.2009 </w:t>
      </w:r>
      <w:r>
        <w:rPr>
          <w:rFonts w:ascii="Times New Roman"/>
          <w:b w:val="false"/>
          <w:i w:val="false"/>
          <w:color w:val="000000"/>
          <w:sz w:val="28"/>
        </w:rPr>
        <w:t>№ 1756</w:t>
      </w:r>
      <w:r>
        <w:rPr>
          <w:rFonts w:ascii="Times New Roman"/>
          <w:b w:val="false"/>
          <w:i w:val="false"/>
          <w:color w:val="ff0000"/>
          <w:sz w:val="28"/>
        </w:rPr>
        <w:t>.</w:t>
      </w:r>
    </w:p>
    <w:bookmarkEnd w:id="0"/>
    <w:bookmarkStart w:name="z3" w:id="1"/>
    <w:p>
      <w:pPr>
        <w:spacing w:after="0"/>
        <w:ind w:left="0"/>
        <w:jc w:val="both"/>
      </w:pPr>
      <w:r>
        <w:rPr>
          <w:rFonts w:ascii="Times New Roman"/>
          <w:b w:val="false"/>
          <w:i w:val="false"/>
          <w:color w:val="000000"/>
          <w:sz w:val="28"/>
        </w:rPr>
        <w:t>
      2. Министерству внутренних дел Республики Казахстан:</w:t>
      </w:r>
      <w:r>
        <w:br/>
      </w:r>
      <w:r>
        <w:rPr>
          <w:rFonts w:ascii="Times New Roman"/>
          <w:b w:val="false"/>
          <w:i w:val="false"/>
          <w:color w:val="000000"/>
          <w:sz w:val="28"/>
        </w:rPr>
        <w:t>
      1) разработать и утвердить Правила ношения форменного и специального обмундирования сотрудников органов внутренних дел Республики Казахстан;</w:t>
      </w:r>
      <w:r>
        <w:br/>
      </w:r>
      <w:r>
        <w:rPr>
          <w:rFonts w:ascii="Times New Roman"/>
          <w:b w:val="false"/>
          <w:i w:val="false"/>
          <w:color w:val="000000"/>
          <w:sz w:val="28"/>
        </w:rPr>
        <w:t>
      2) переход на оснащение новым форменным и специальным обмундированием осуществлять поэтапно, в пределах средств, выделяемых из республиканского и местных бюджетов на соответствующий финансовый год.</w:t>
      </w:r>
      <w:r>
        <w:br/>
      </w:r>
      <w:r>
        <w:rPr>
          <w:rFonts w:ascii="Times New Roman"/>
          <w:b w:val="false"/>
          <w:i w:val="false"/>
          <w:color w:val="000000"/>
          <w:sz w:val="28"/>
        </w:rPr>
        <w:t>
      </w:t>
      </w:r>
      <w:r>
        <w:rPr>
          <w:rFonts w:ascii="Times New Roman"/>
          <w:b w:val="false"/>
          <w:i w:val="false"/>
          <w:color w:val="ff0000"/>
          <w:sz w:val="28"/>
        </w:rPr>
        <w:t xml:space="preserve">Сноска. Пункт 2 с изменениями, внесенными постановлением Правительства РК от 04.11.2009 </w:t>
      </w:r>
      <w:r>
        <w:rPr>
          <w:rFonts w:ascii="Times New Roman"/>
          <w:b w:val="false"/>
          <w:i w:val="false"/>
          <w:color w:val="000000"/>
          <w:sz w:val="28"/>
        </w:rPr>
        <w:t>№ 1756</w:t>
      </w:r>
      <w:r>
        <w:rPr>
          <w:rFonts w:ascii="Times New Roman"/>
          <w:b w:val="false"/>
          <w:i w:val="false"/>
          <w:color w:val="ff0000"/>
          <w:sz w:val="28"/>
        </w:rPr>
        <w:t>.</w:t>
      </w:r>
    </w:p>
    <w:bookmarkEnd w:id="1"/>
    <w:bookmarkStart w:name="z4" w:id="2"/>
    <w:p>
      <w:pPr>
        <w:spacing w:after="0"/>
        <w:ind w:left="0"/>
        <w:jc w:val="both"/>
      </w:pPr>
      <w:r>
        <w:rPr>
          <w:rFonts w:ascii="Times New Roman"/>
          <w:b w:val="false"/>
          <w:i w:val="false"/>
          <w:color w:val="000000"/>
          <w:sz w:val="28"/>
        </w:rPr>
        <w:t>
      3. Внести в постановление Кабинета Министров Республики Казахстан от 28 декабря 1994 года N 1474-53дсп "О нормах и порядке материально-технического обеспечения органов внутренних дел, частей и подразделений внутренних войск Республики Казахстан" следующее изменение:</w:t>
      </w:r>
      <w:r>
        <w:br/>
      </w:r>
      <w:r>
        <w:rPr>
          <w:rFonts w:ascii="Times New Roman"/>
          <w:b w:val="false"/>
          <w:i w:val="false"/>
          <w:color w:val="000000"/>
          <w:sz w:val="28"/>
        </w:rPr>
        <w:t>
      в приложении 4, утвержденном указанным постановлением, нормы N 1, 2, 3, 4, 5, 6, 7, 8, 9, 10, 11 и 12 исключить.</w:t>
      </w:r>
    </w:p>
    <w:bookmarkEnd w:id="2"/>
    <w:bookmarkStart w:name="z5" w:id="3"/>
    <w:p>
      <w:pPr>
        <w:spacing w:after="0"/>
        <w:ind w:left="0"/>
        <w:jc w:val="both"/>
      </w:pPr>
      <w:r>
        <w:rPr>
          <w:rFonts w:ascii="Times New Roman"/>
          <w:b w:val="false"/>
          <w:i w:val="false"/>
          <w:color w:val="000000"/>
          <w:sz w:val="28"/>
        </w:rPr>
        <w:t>
      4. Признать утратившими силу:</w:t>
      </w:r>
    </w:p>
    <w:bookmarkEnd w:id="3"/>
    <w:bookmarkStart w:name="z6" w:id="4"/>
    <w:p>
      <w:pPr>
        <w:spacing w:after="0"/>
        <w:ind w:left="0"/>
        <w:jc w:val="both"/>
      </w:pPr>
      <w:r>
        <w:rPr>
          <w:rFonts w:ascii="Times New Roman"/>
          <w:b w:val="false"/>
          <w:i w:val="false"/>
          <w:color w:val="000000"/>
          <w:sz w:val="28"/>
        </w:rPr>
        <w:t>
      1)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15 ноября 1996 года N 1390 "О переходе на новые образцы форменного обмундирования лиц рядового и начальствующего состава органов внутренних дел Республики Казахстан";</w:t>
      </w:r>
    </w:p>
    <w:bookmarkEnd w:id="4"/>
    <w:bookmarkStart w:name="z7" w:id="5"/>
    <w:p>
      <w:pPr>
        <w:spacing w:after="0"/>
        <w:ind w:left="0"/>
        <w:jc w:val="both"/>
      </w:pPr>
      <w:r>
        <w:rPr>
          <w:rFonts w:ascii="Times New Roman"/>
          <w:b w:val="false"/>
          <w:i w:val="false"/>
          <w:color w:val="000000"/>
          <w:sz w:val="28"/>
        </w:rPr>
        <w:t>
      2)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16 января 2004 года N 43 "О внесении изменения в постановление Правительства Республики Казахстан от 15 ноября 1996 года N 1390";</w:t>
      </w:r>
    </w:p>
    <w:bookmarkEnd w:id="5"/>
    <w:bookmarkStart w:name="z8" w:id="6"/>
    <w:p>
      <w:pPr>
        <w:spacing w:after="0"/>
        <w:ind w:left="0"/>
        <w:jc w:val="both"/>
      </w:pPr>
      <w:r>
        <w:rPr>
          <w:rFonts w:ascii="Times New Roman"/>
          <w:b w:val="false"/>
          <w:i w:val="false"/>
          <w:color w:val="000000"/>
          <w:sz w:val="28"/>
        </w:rPr>
        <w:t>
      3)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6 октября 2004 года N 1028 "О форменной одежде с погонами (обмундировании) старшего, среднего и младшего начальствующего состава Республиканского государственного учреждения "Государственная фельдъегерская служба Республики Казахстан" Канцелярии Премьер-Министра Республики Казахстан".</w:t>
      </w:r>
    </w:p>
    <w:bookmarkEnd w:id="6"/>
    <w:bookmarkStart w:name="z9" w:id="7"/>
    <w:p>
      <w:pPr>
        <w:spacing w:after="0"/>
        <w:ind w:left="0"/>
        <w:jc w:val="both"/>
      </w:pPr>
      <w:r>
        <w:rPr>
          <w:rFonts w:ascii="Times New Roman"/>
          <w:b w:val="false"/>
          <w:i w:val="false"/>
          <w:color w:val="000000"/>
          <w:sz w:val="28"/>
        </w:rPr>
        <w:t>
      5. Настоящее постановление вводится в действие со дня подписания.</w:t>
      </w:r>
    </w:p>
    <w:bookmarkEnd w:id="7"/>
    <w:p>
      <w:pPr>
        <w:spacing w:after="0"/>
        <w:ind w:left="0"/>
        <w:jc w:val="both"/>
      </w:pPr>
      <w:r>
        <w:rPr>
          <w:rFonts w:ascii="Times New Roman"/>
          <w:b w:val="false"/>
          <w:i w:val="false"/>
          <w:color w:val="000000"/>
          <w:sz w:val="28"/>
        </w:rPr>
        <w:t>     </w:t>
      </w:r>
      <w:r>
        <w:rPr>
          <w:rFonts w:ascii="Times New Roman"/>
          <w:b w:val="false"/>
          <w:i/>
          <w:color w:val="000000"/>
          <w:sz w:val="28"/>
        </w:rPr>
        <w:t>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w:t>
      </w:r>
    </w:p>
    <w:p>
      <w:pPr>
        <w:spacing w:after="0"/>
        <w:ind w:left="0"/>
        <w:jc w:val="both"/>
      </w:pPr>
      <w:r>
        <w:rPr>
          <w:rFonts w:ascii="Times New Roman"/>
          <w:b w:val="false"/>
          <w:i w:val="false"/>
          <w:color w:val="000000"/>
          <w:sz w:val="28"/>
        </w:rPr>
        <w:t>Утверждены              </w:t>
      </w:r>
      <w:r>
        <w:br/>
      </w:r>
      <w:r>
        <w:rPr>
          <w:rFonts w:ascii="Times New Roman"/>
          <w:b w:val="false"/>
          <w:i w:val="false"/>
          <w:color w:val="000000"/>
          <w:sz w:val="28"/>
        </w:rPr>
        <w:t>
постановлением Правительства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12 июля 2005 года N 722     </w:t>
      </w:r>
    </w:p>
    <w:bookmarkStart w:name="z10" w:id="8"/>
    <w:p>
      <w:pPr>
        <w:spacing w:after="0"/>
        <w:ind w:left="0"/>
        <w:jc w:val="left"/>
      </w:pPr>
      <w:r>
        <w:rPr>
          <w:rFonts w:ascii="Times New Roman"/>
          <w:b/>
          <w:i w:val="false"/>
          <w:color w:val="000000"/>
        </w:rPr>
        <w:t xml:space="preserve"> 
Образцы</w:t>
      </w:r>
      <w:r>
        <w:br/>
      </w:r>
      <w:r>
        <w:rPr>
          <w:rFonts w:ascii="Times New Roman"/>
          <w:b/>
          <w:i w:val="false"/>
          <w:color w:val="000000"/>
        </w:rPr>
        <w:t>
форменного и специального обмундирования</w:t>
      </w:r>
      <w:r>
        <w:br/>
      </w:r>
      <w:r>
        <w:rPr>
          <w:rFonts w:ascii="Times New Roman"/>
          <w:b/>
          <w:i w:val="false"/>
          <w:color w:val="000000"/>
        </w:rPr>
        <w:t>
сотрудников органов внутренних дел Республики Казахстан</w:t>
      </w:r>
    </w:p>
    <w:bookmarkEnd w:id="8"/>
    <w:p>
      <w:pPr>
        <w:spacing w:after="0"/>
        <w:ind w:left="0"/>
        <w:jc w:val="both"/>
      </w:pPr>
      <w:r>
        <w:rPr>
          <w:rFonts w:ascii="Times New Roman"/>
          <w:b w:val="false"/>
          <w:i w:val="false"/>
          <w:color w:val="ff0000"/>
          <w:sz w:val="28"/>
        </w:rPr>
        <w:t xml:space="preserve">      Сноска. По всему тексту слова "шерстяная", "шерстяной", "шерстяные", "шерстяное" и "навыпуск" исключены; слово "брючной" заменено словом "брючный"; слова "камуфлированное", "камуфлированный" и "камуфлированная" заменены словами "камуфляжной расцветки"; слово "свитер" заменено словом "пуловер" в соответствии с постановлением Правительства РК от 04.11.2009 </w:t>
      </w:r>
      <w:r>
        <w:rPr>
          <w:rFonts w:ascii="Times New Roman"/>
          <w:b w:val="false"/>
          <w:i w:val="false"/>
          <w:color w:val="ff0000"/>
          <w:sz w:val="28"/>
        </w:rPr>
        <w:t>№ 1756</w:t>
      </w:r>
      <w:r>
        <w:rPr>
          <w:rFonts w:ascii="Times New Roman"/>
          <w:b w:val="false"/>
          <w:i w:val="false"/>
          <w:color w:val="ff0000"/>
          <w:sz w:val="28"/>
        </w:rPr>
        <w:t>.</w:t>
      </w:r>
    </w:p>
    <w:bookmarkStart w:name="z11" w:id="9"/>
    <w:p>
      <w:pPr>
        <w:spacing w:after="0"/>
        <w:ind w:left="0"/>
        <w:jc w:val="left"/>
      </w:pPr>
      <w:r>
        <w:rPr>
          <w:rFonts w:ascii="Times New Roman"/>
          <w:b/>
          <w:i w:val="false"/>
          <w:color w:val="000000"/>
        </w:rPr>
        <w:t xml:space="preserve"> 
1. Форма одежды высшего начальствующего состава</w:t>
      </w:r>
      <w:r>
        <w:br/>
      </w:r>
      <w:r>
        <w:rPr>
          <w:rFonts w:ascii="Times New Roman"/>
          <w:b/>
          <w:i w:val="false"/>
          <w:color w:val="000000"/>
        </w:rPr>
        <w:t>
(генералов) органов внутренних дел Республики Казахстан</w:t>
      </w:r>
    </w:p>
    <w:bookmarkEnd w:id="9"/>
    <w:p>
      <w:pPr>
        <w:spacing w:after="0"/>
        <w:ind w:left="0"/>
        <w:jc w:val="both"/>
      </w:pPr>
      <w:r>
        <w:rPr>
          <w:rFonts w:ascii="Times New Roman"/>
          <w:b w:val="false"/>
          <w:i w:val="false"/>
          <w:color w:val="000000"/>
          <w:sz w:val="28"/>
        </w:rPr>
        <w:t>     1. Парадная форма одежды:</w:t>
      </w:r>
      <w:r>
        <w:br/>
      </w:r>
      <w:r>
        <w:rPr>
          <w:rFonts w:ascii="Times New Roman"/>
          <w:b w:val="false"/>
          <w:i w:val="false"/>
          <w:color w:val="000000"/>
          <w:sz w:val="28"/>
        </w:rPr>
        <w:t>
     1) летняя:</w:t>
      </w:r>
      <w:r>
        <w:br/>
      </w:r>
      <w:r>
        <w:rPr>
          <w:rFonts w:ascii="Times New Roman"/>
          <w:b w:val="false"/>
          <w:i w:val="false"/>
          <w:color w:val="000000"/>
          <w:sz w:val="28"/>
        </w:rPr>
        <w:t>
     фуражка парадная темно-синего цвета;</w:t>
      </w:r>
      <w:r>
        <w:br/>
      </w:r>
      <w:r>
        <w:rPr>
          <w:rFonts w:ascii="Times New Roman"/>
          <w:b w:val="false"/>
          <w:i w:val="false"/>
          <w:color w:val="000000"/>
          <w:sz w:val="28"/>
        </w:rPr>
        <w:t>
     мундир парадный темно-синего цвета;</w:t>
      </w:r>
      <w:r>
        <w:br/>
      </w:r>
      <w:r>
        <w:rPr>
          <w:rFonts w:ascii="Times New Roman"/>
          <w:b w:val="false"/>
          <w:i w:val="false"/>
          <w:color w:val="000000"/>
          <w:sz w:val="28"/>
        </w:rPr>
        <w:t>
     брюки темно-синего цвета;</w:t>
      </w:r>
      <w:r>
        <w:br/>
      </w:r>
      <w:r>
        <w:rPr>
          <w:rFonts w:ascii="Times New Roman"/>
          <w:b w:val="false"/>
          <w:i w:val="false"/>
          <w:color w:val="000000"/>
          <w:sz w:val="28"/>
        </w:rPr>
        <w:t>
     рубашка белого цвета;</w:t>
      </w:r>
      <w:r>
        <w:br/>
      </w:r>
      <w:r>
        <w:rPr>
          <w:rFonts w:ascii="Times New Roman"/>
          <w:b w:val="false"/>
          <w:i w:val="false"/>
          <w:color w:val="000000"/>
          <w:sz w:val="28"/>
        </w:rPr>
        <w:t>
     галстук черного цвета;</w:t>
      </w:r>
      <w:r>
        <w:br/>
      </w:r>
      <w:r>
        <w:rPr>
          <w:rFonts w:ascii="Times New Roman"/>
          <w:b w:val="false"/>
          <w:i w:val="false"/>
          <w:color w:val="000000"/>
          <w:sz w:val="28"/>
        </w:rPr>
        <w:t>
     ремень брючный кожаный черного цвета;</w:t>
      </w:r>
      <w:r>
        <w:br/>
      </w:r>
      <w:r>
        <w:rPr>
          <w:rFonts w:ascii="Times New Roman"/>
          <w:b w:val="false"/>
          <w:i w:val="false"/>
          <w:color w:val="000000"/>
          <w:sz w:val="28"/>
        </w:rPr>
        <w:t>
     полуботинки хромовые черного цвета;</w:t>
      </w:r>
      <w:r>
        <w:br/>
      </w:r>
      <w:r>
        <w:rPr>
          <w:rFonts w:ascii="Times New Roman"/>
          <w:b w:val="false"/>
          <w:i w:val="false"/>
          <w:color w:val="000000"/>
          <w:sz w:val="28"/>
        </w:rPr>
        <w:t>
     аксельбант золотистого цвета;</w:t>
      </w:r>
      <w:r>
        <w:br/>
      </w:r>
      <w:r>
        <w:rPr>
          <w:rFonts w:ascii="Times New Roman"/>
          <w:b w:val="false"/>
          <w:i w:val="false"/>
          <w:color w:val="000000"/>
          <w:sz w:val="28"/>
        </w:rPr>
        <w:t>
     пояс парадный;</w:t>
      </w:r>
      <w:r>
        <w:br/>
      </w:r>
      <w:r>
        <w:rPr>
          <w:rFonts w:ascii="Times New Roman"/>
          <w:b w:val="false"/>
          <w:i w:val="false"/>
          <w:color w:val="000000"/>
          <w:sz w:val="28"/>
        </w:rPr>
        <w:t>
     перчатки белого цвета;</w:t>
      </w:r>
      <w:r>
        <w:br/>
      </w:r>
      <w:r>
        <w:rPr>
          <w:rFonts w:ascii="Times New Roman"/>
          <w:b w:val="false"/>
          <w:i w:val="false"/>
          <w:color w:val="000000"/>
          <w:sz w:val="28"/>
        </w:rPr>
        <w:t>
     2) зимняя:</w:t>
      </w:r>
      <w:r>
        <w:br/>
      </w:r>
      <w:r>
        <w:rPr>
          <w:rFonts w:ascii="Times New Roman"/>
          <w:b w:val="false"/>
          <w:i w:val="false"/>
          <w:color w:val="000000"/>
          <w:sz w:val="28"/>
        </w:rPr>
        <w:t>
     папаха из натурального каракуля серого цвета;</w:t>
      </w:r>
      <w:r>
        <w:br/>
      </w:r>
      <w:r>
        <w:rPr>
          <w:rFonts w:ascii="Times New Roman"/>
          <w:b w:val="false"/>
          <w:i w:val="false"/>
          <w:color w:val="000000"/>
          <w:sz w:val="28"/>
        </w:rPr>
        <w:t>
     пальто парадно-выходное серо-голубого цвета с каракулевым воротником серого цвета;</w:t>
      </w:r>
      <w:r>
        <w:br/>
      </w:r>
      <w:r>
        <w:rPr>
          <w:rFonts w:ascii="Times New Roman"/>
          <w:b w:val="false"/>
          <w:i w:val="false"/>
          <w:color w:val="000000"/>
          <w:sz w:val="28"/>
        </w:rPr>
        <w:t>
     плащ демисезонный серо-голубого цвета;</w:t>
      </w:r>
      <w:r>
        <w:br/>
      </w:r>
      <w:r>
        <w:rPr>
          <w:rFonts w:ascii="Times New Roman"/>
          <w:b w:val="false"/>
          <w:i w:val="false"/>
          <w:color w:val="000000"/>
          <w:sz w:val="28"/>
        </w:rPr>
        <w:t>
     мундир парадный темно-синего цвета;</w:t>
      </w:r>
      <w:r>
        <w:br/>
      </w:r>
      <w:r>
        <w:rPr>
          <w:rFonts w:ascii="Times New Roman"/>
          <w:b w:val="false"/>
          <w:i w:val="false"/>
          <w:color w:val="000000"/>
          <w:sz w:val="28"/>
        </w:rPr>
        <w:t>
     брюки темно-синего цвета;</w:t>
      </w:r>
      <w:r>
        <w:br/>
      </w:r>
      <w:r>
        <w:rPr>
          <w:rFonts w:ascii="Times New Roman"/>
          <w:b w:val="false"/>
          <w:i w:val="false"/>
          <w:color w:val="000000"/>
          <w:sz w:val="28"/>
        </w:rPr>
        <w:t>
     рубашка белого цвета;</w:t>
      </w:r>
      <w:r>
        <w:br/>
      </w:r>
      <w:r>
        <w:rPr>
          <w:rFonts w:ascii="Times New Roman"/>
          <w:b w:val="false"/>
          <w:i w:val="false"/>
          <w:color w:val="000000"/>
          <w:sz w:val="28"/>
        </w:rPr>
        <w:t>
     галстук черного цвета;</w:t>
      </w:r>
      <w:r>
        <w:br/>
      </w:r>
      <w:r>
        <w:rPr>
          <w:rFonts w:ascii="Times New Roman"/>
          <w:b w:val="false"/>
          <w:i w:val="false"/>
          <w:color w:val="000000"/>
          <w:sz w:val="28"/>
        </w:rPr>
        <w:t>
     ремень брючный кожаный черного цвета;</w:t>
      </w:r>
      <w:r>
        <w:br/>
      </w:r>
      <w:r>
        <w:rPr>
          <w:rFonts w:ascii="Times New Roman"/>
          <w:b w:val="false"/>
          <w:i w:val="false"/>
          <w:color w:val="000000"/>
          <w:sz w:val="28"/>
        </w:rPr>
        <w:t>
     полусапожки утепленные хромовые черного цвета;</w:t>
      </w:r>
      <w:r>
        <w:br/>
      </w:r>
      <w:r>
        <w:rPr>
          <w:rFonts w:ascii="Times New Roman"/>
          <w:b w:val="false"/>
          <w:i w:val="false"/>
          <w:color w:val="000000"/>
          <w:sz w:val="28"/>
        </w:rPr>
        <w:t>
     аксельбант золотистого цвета;</w:t>
      </w:r>
      <w:r>
        <w:br/>
      </w:r>
      <w:r>
        <w:rPr>
          <w:rFonts w:ascii="Times New Roman"/>
          <w:b w:val="false"/>
          <w:i w:val="false"/>
          <w:color w:val="000000"/>
          <w:sz w:val="28"/>
        </w:rPr>
        <w:t>
     пояс парадный;</w:t>
      </w:r>
      <w:r>
        <w:br/>
      </w:r>
      <w:r>
        <w:rPr>
          <w:rFonts w:ascii="Times New Roman"/>
          <w:b w:val="false"/>
          <w:i w:val="false"/>
          <w:color w:val="000000"/>
          <w:sz w:val="28"/>
        </w:rPr>
        <w:t>
     перчатки белого цвета;</w:t>
      </w:r>
      <w:r>
        <w:br/>
      </w:r>
      <w:r>
        <w:rPr>
          <w:rFonts w:ascii="Times New Roman"/>
          <w:b w:val="false"/>
          <w:i w:val="false"/>
          <w:color w:val="000000"/>
          <w:sz w:val="28"/>
        </w:rPr>
        <w:t>
     кашне белого цвета.</w:t>
      </w:r>
      <w:r>
        <w:br/>
      </w:r>
      <w:r>
        <w:rPr>
          <w:rFonts w:ascii="Times New Roman"/>
          <w:b w:val="false"/>
          <w:i w:val="false"/>
          <w:color w:val="000000"/>
          <w:sz w:val="28"/>
        </w:rPr>
        <w:t>
     </w:t>
      </w:r>
      <w:r>
        <w:rPr>
          <w:rFonts w:ascii="Times New Roman"/>
          <w:b w:val="false"/>
          <w:i w:val="false"/>
          <w:color w:val="ff0000"/>
          <w:sz w:val="28"/>
        </w:rPr>
        <w:t xml:space="preserve">Сноска. Пункт 1 с изменениями, внесенными постановлением Правительства РК от 04.11.2009 </w:t>
      </w:r>
      <w:r>
        <w:rPr>
          <w:rFonts w:ascii="Times New Roman"/>
          <w:b w:val="false"/>
          <w:i w:val="false"/>
          <w:color w:val="000000"/>
          <w:sz w:val="28"/>
        </w:rPr>
        <w:t>№ 1756</w:t>
      </w:r>
      <w:r>
        <w:rPr>
          <w:rFonts w:ascii="Times New Roman"/>
          <w:b w:val="false"/>
          <w:i w:val="false"/>
          <w:color w:val="ff0000"/>
          <w:sz w:val="28"/>
        </w:rPr>
        <w:t>.</w:t>
      </w:r>
      <w:r>
        <w:br/>
      </w:r>
      <w:r>
        <w:rPr>
          <w:rFonts w:ascii="Times New Roman"/>
          <w:b w:val="false"/>
          <w:i w:val="false"/>
          <w:color w:val="000000"/>
          <w:sz w:val="28"/>
        </w:rPr>
        <w:t>
     2. Парадно-выходная форма одежды:</w:t>
      </w:r>
      <w:r>
        <w:br/>
      </w:r>
      <w:r>
        <w:rPr>
          <w:rFonts w:ascii="Times New Roman"/>
          <w:b w:val="false"/>
          <w:i w:val="false"/>
          <w:color w:val="000000"/>
          <w:sz w:val="28"/>
        </w:rPr>
        <w:t>
     1) летняя:</w:t>
      </w:r>
      <w:r>
        <w:br/>
      </w:r>
      <w:r>
        <w:rPr>
          <w:rFonts w:ascii="Times New Roman"/>
          <w:b w:val="false"/>
          <w:i w:val="false"/>
          <w:color w:val="000000"/>
          <w:sz w:val="28"/>
        </w:rPr>
        <w:t>
     фуражка парадно-выходная бежевого цвета;</w:t>
      </w:r>
      <w:r>
        <w:br/>
      </w:r>
      <w:r>
        <w:rPr>
          <w:rFonts w:ascii="Times New Roman"/>
          <w:b w:val="false"/>
          <w:i w:val="false"/>
          <w:color w:val="000000"/>
          <w:sz w:val="28"/>
        </w:rPr>
        <w:t>
     мундир парадно-выходной бежевого цвета и брюки;</w:t>
      </w:r>
      <w:r>
        <w:br/>
      </w:r>
      <w:r>
        <w:rPr>
          <w:rFonts w:ascii="Times New Roman"/>
          <w:b w:val="false"/>
          <w:i w:val="false"/>
          <w:color w:val="000000"/>
          <w:sz w:val="28"/>
        </w:rPr>
        <w:t>
     рубашка белого цвета;</w:t>
      </w:r>
      <w:r>
        <w:br/>
      </w:r>
      <w:r>
        <w:rPr>
          <w:rFonts w:ascii="Times New Roman"/>
          <w:b w:val="false"/>
          <w:i w:val="false"/>
          <w:color w:val="000000"/>
          <w:sz w:val="28"/>
        </w:rPr>
        <w:t>
     галстук черного цвета;</w:t>
      </w:r>
      <w:r>
        <w:br/>
      </w:r>
      <w:r>
        <w:rPr>
          <w:rFonts w:ascii="Times New Roman"/>
          <w:b w:val="false"/>
          <w:i w:val="false"/>
          <w:color w:val="000000"/>
          <w:sz w:val="28"/>
        </w:rPr>
        <w:t>
     знак-символ "Генеральская звезда";</w:t>
      </w:r>
      <w:r>
        <w:br/>
      </w:r>
      <w:r>
        <w:rPr>
          <w:rFonts w:ascii="Times New Roman"/>
          <w:b w:val="false"/>
          <w:i w:val="false"/>
          <w:color w:val="000000"/>
          <w:sz w:val="28"/>
        </w:rPr>
        <w:t>
     ремень брючный кожаный черного цвета;</w:t>
      </w:r>
      <w:r>
        <w:br/>
      </w:r>
      <w:r>
        <w:rPr>
          <w:rFonts w:ascii="Times New Roman"/>
          <w:b w:val="false"/>
          <w:i w:val="false"/>
          <w:color w:val="000000"/>
          <w:sz w:val="28"/>
        </w:rPr>
        <w:t>
     полуботинки хромовые черного цвета;</w:t>
      </w:r>
      <w:r>
        <w:br/>
      </w:r>
      <w:r>
        <w:rPr>
          <w:rFonts w:ascii="Times New Roman"/>
          <w:b w:val="false"/>
          <w:i w:val="false"/>
          <w:color w:val="000000"/>
          <w:sz w:val="28"/>
        </w:rPr>
        <w:t>
     перчатки белого цвета;</w:t>
      </w:r>
      <w:r>
        <w:br/>
      </w:r>
      <w:r>
        <w:rPr>
          <w:rFonts w:ascii="Times New Roman"/>
          <w:b w:val="false"/>
          <w:i w:val="false"/>
          <w:color w:val="000000"/>
          <w:sz w:val="28"/>
        </w:rPr>
        <w:t>
     2) зимняя:</w:t>
      </w:r>
      <w:r>
        <w:br/>
      </w:r>
      <w:r>
        <w:rPr>
          <w:rFonts w:ascii="Times New Roman"/>
          <w:b w:val="false"/>
          <w:i w:val="false"/>
          <w:color w:val="000000"/>
          <w:sz w:val="28"/>
        </w:rPr>
        <w:t>
     папаха из натурального каракуля серого цвета;</w:t>
      </w:r>
      <w:r>
        <w:br/>
      </w:r>
      <w:r>
        <w:rPr>
          <w:rFonts w:ascii="Times New Roman"/>
          <w:b w:val="false"/>
          <w:i w:val="false"/>
          <w:color w:val="000000"/>
          <w:sz w:val="28"/>
        </w:rPr>
        <w:t>
     пальто парадно-выходное серо-голубого цвета с каракулевым воротником серого цвета;</w:t>
      </w:r>
      <w:r>
        <w:br/>
      </w:r>
      <w:r>
        <w:rPr>
          <w:rFonts w:ascii="Times New Roman"/>
          <w:b w:val="false"/>
          <w:i w:val="false"/>
          <w:color w:val="000000"/>
          <w:sz w:val="28"/>
        </w:rPr>
        <w:t>
     плащ демисезонный серо-голубого цвета;</w:t>
      </w:r>
      <w:r>
        <w:br/>
      </w:r>
      <w:r>
        <w:rPr>
          <w:rFonts w:ascii="Times New Roman"/>
          <w:b w:val="false"/>
          <w:i w:val="false"/>
          <w:color w:val="000000"/>
          <w:sz w:val="28"/>
        </w:rPr>
        <w:t>
     мундир парадно-выходной бежевого цвета и брюки;</w:t>
      </w:r>
      <w:r>
        <w:br/>
      </w:r>
      <w:r>
        <w:rPr>
          <w:rFonts w:ascii="Times New Roman"/>
          <w:b w:val="false"/>
          <w:i w:val="false"/>
          <w:color w:val="000000"/>
          <w:sz w:val="28"/>
        </w:rPr>
        <w:t>
     рубашка белого цвета;</w:t>
      </w:r>
      <w:r>
        <w:br/>
      </w:r>
      <w:r>
        <w:rPr>
          <w:rFonts w:ascii="Times New Roman"/>
          <w:b w:val="false"/>
          <w:i w:val="false"/>
          <w:color w:val="000000"/>
          <w:sz w:val="28"/>
        </w:rPr>
        <w:t>
     галстук черного цвета;</w:t>
      </w:r>
      <w:r>
        <w:br/>
      </w:r>
      <w:r>
        <w:rPr>
          <w:rFonts w:ascii="Times New Roman"/>
          <w:b w:val="false"/>
          <w:i w:val="false"/>
          <w:color w:val="000000"/>
          <w:sz w:val="28"/>
        </w:rPr>
        <w:t>
     знак-символ "Генеральская звезда";</w:t>
      </w:r>
      <w:r>
        <w:br/>
      </w:r>
      <w:r>
        <w:rPr>
          <w:rFonts w:ascii="Times New Roman"/>
          <w:b w:val="false"/>
          <w:i w:val="false"/>
          <w:color w:val="000000"/>
          <w:sz w:val="28"/>
        </w:rPr>
        <w:t>
     ремень брючный кожаный черного цвета;</w:t>
      </w:r>
      <w:r>
        <w:br/>
      </w:r>
      <w:r>
        <w:rPr>
          <w:rFonts w:ascii="Times New Roman"/>
          <w:b w:val="false"/>
          <w:i w:val="false"/>
          <w:color w:val="000000"/>
          <w:sz w:val="28"/>
        </w:rPr>
        <w:t>
     полусапожки утепленные хромовые черного цвета;</w:t>
      </w:r>
      <w:r>
        <w:br/>
      </w:r>
      <w:r>
        <w:rPr>
          <w:rFonts w:ascii="Times New Roman"/>
          <w:b w:val="false"/>
          <w:i w:val="false"/>
          <w:color w:val="000000"/>
          <w:sz w:val="28"/>
        </w:rPr>
        <w:t>
     перчатки белого цвета;</w:t>
      </w:r>
      <w:r>
        <w:br/>
      </w:r>
      <w:r>
        <w:rPr>
          <w:rFonts w:ascii="Times New Roman"/>
          <w:b w:val="false"/>
          <w:i w:val="false"/>
          <w:color w:val="000000"/>
          <w:sz w:val="28"/>
        </w:rPr>
        <w:t>
     кашне белого цвета.</w:t>
      </w:r>
      <w:r>
        <w:br/>
      </w:r>
      <w:r>
        <w:rPr>
          <w:rFonts w:ascii="Times New Roman"/>
          <w:b w:val="false"/>
          <w:i w:val="false"/>
          <w:color w:val="000000"/>
          <w:sz w:val="28"/>
        </w:rPr>
        <w:t>
     </w:t>
      </w:r>
      <w:r>
        <w:rPr>
          <w:rFonts w:ascii="Times New Roman"/>
          <w:b w:val="false"/>
          <w:i w:val="false"/>
          <w:color w:val="ff0000"/>
          <w:sz w:val="28"/>
        </w:rPr>
        <w:t xml:space="preserve">Сноска. Пункт 2 с изменениями, внесенными постановлением Правительства РК от 04.11.2009 </w:t>
      </w:r>
      <w:r>
        <w:rPr>
          <w:rFonts w:ascii="Times New Roman"/>
          <w:b w:val="false"/>
          <w:i w:val="false"/>
          <w:color w:val="000000"/>
          <w:sz w:val="28"/>
        </w:rPr>
        <w:t>№ 1756</w:t>
      </w:r>
      <w:r>
        <w:rPr>
          <w:rFonts w:ascii="Times New Roman"/>
          <w:b w:val="false"/>
          <w:i w:val="false"/>
          <w:color w:val="ff0000"/>
          <w:sz w:val="28"/>
        </w:rPr>
        <w:t>.</w:t>
      </w:r>
      <w:r>
        <w:br/>
      </w:r>
      <w:r>
        <w:rPr>
          <w:rFonts w:ascii="Times New Roman"/>
          <w:b w:val="false"/>
          <w:i w:val="false"/>
          <w:color w:val="000000"/>
          <w:sz w:val="28"/>
        </w:rPr>
        <w:t>
     3. Повседневная форма одежды:</w:t>
      </w:r>
      <w:r>
        <w:br/>
      </w:r>
      <w:r>
        <w:rPr>
          <w:rFonts w:ascii="Times New Roman"/>
          <w:b w:val="false"/>
          <w:i w:val="false"/>
          <w:color w:val="000000"/>
          <w:sz w:val="28"/>
        </w:rPr>
        <w:t>
     1) летняя:</w:t>
      </w:r>
      <w:r>
        <w:br/>
      </w:r>
      <w:r>
        <w:rPr>
          <w:rFonts w:ascii="Times New Roman"/>
          <w:b w:val="false"/>
          <w:i w:val="false"/>
          <w:color w:val="000000"/>
          <w:sz w:val="28"/>
        </w:rPr>
        <w:t>
     фуражка повседневная сине-зеленого цвета;</w:t>
      </w:r>
      <w:r>
        <w:br/>
      </w:r>
      <w:r>
        <w:rPr>
          <w:rFonts w:ascii="Times New Roman"/>
          <w:b w:val="false"/>
          <w:i w:val="false"/>
          <w:color w:val="000000"/>
          <w:sz w:val="28"/>
        </w:rPr>
        <w:t>
     китель повседневный сине-зеленого цвета;</w:t>
      </w:r>
      <w:r>
        <w:br/>
      </w:r>
      <w:r>
        <w:rPr>
          <w:rFonts w:ascii="Times New Roman"/>
          <w:b w:val="false"/>
          <w:i w:val="false"/>
          <w:color w:val="000000"/>
          <w:sz w:val="28"/>
        </w:rPr>
        <w:t>
     брюки сине-зеленого цвета;</w:t>
      </w:r>
      <w:r>
        <w:br/>
      </w:r>
      <w:r>
        <w:rPr>
          <w:rFonts w:ascii="Times New Roman"/>
          <w:b w:val="false"/>
          <w:i w:val="false"/>
          <w:color w:val="000000"/>
          <w:sz w:val="28"/>
        </w:rPr>
        <w:t>
     рубашки светло-серого цвета;</w:t>
      </w:r>
      <w:r>
        <w:br/>
      </w:r>
      <w:r>
        <w:rPr>
          <w:rFonts w:ascii="Times New Roman"/>
          <w:b w:val="false"/>
          <w:i w:val="false"/>
          <w:color w:val="000000"/>
          <w:sz w:val="28"/>
        </w:rPr>
        <w:t>
     галстук светло-сине-зеленого цвета;</w:t>
      </w:r>
      <w:r>
        <w:br/>
      </w:r>
      <w:r>
        <w:rPr>
          <w:rFonts w:ascii="Times New Roman"/>
          <w:b w:val="false"/>
          <w:i w:val="false"/>
          <w:color w:val="000000"/>
          <w:sz w:val="28"/>
        </w:rPr>
        <w:t>
     костюм сине-зеленого цвета в комплекте;</w:t>
      </w:r>
      <w:r>
        <w:br/>
      </w:r>
      <w:r>
        <w:rPr>
          <w:rFonts w:ascii="Times New Roman"/>
          <w:b w:val="false"/>
          <w:i w:val="false"/>
          <w:color w:val="000000"/>
          <w:sz w:val="28"/>
        </w:rPr>
        <w:t>
     ремень брючный кожаный черного цвета;</w:t>
      </w:r>
      <w:r>
        <w:br/>
      </w:r>
      <w:r>
        <w:rPr>
          <w:rFonts w:ascii="Times New Roman"/>
          <w:b w:val="false"/>
          <w:i w:val="false"/>
          <w:color w:val="000000"/>
          <w:sz w:val="28"/>
        </w:rPr>
        <w:t>
     полуботинки хромовые черного цвета;</w:t>
      </w:r>
      <w:r>
        <w:br/>
      </w:r>
      <w:r>
        <w:rPr>
          <w:rFonts w:ascii="Times New Roman"/>
          <w:b w:val="false"/>
          <w:i w:val="false"/>
          <w:color w:val="000000"/>
          <w:sz w:val="28"/>
        </w:rPr>
        <w:t>
     2) зимняя:</w:t>
      </w:r>
      <w:r>
        <w:br/>
      </w:r>
      <w:r>
        <w:rPr>
          <w:rFonts w:ascii="Times New Roman"/>
          <w:b w:val="false"/>
          <w:i w:val="false"/>
          <w:color w:val="000000"/>
          <w:sz w:val="28"/>
        </w:rPr>
        <w:t>
     шапка-ушанка из натурального каракуля серого цвета;</w:t>
      </w:r>
      <w:r>
        <w:br/>
      </w:r>
      <w:r>
        <w:rPr>
          <w:rFonts w:ascii="Times New Roman"/>
          <w:b w:val="false"/>
          <w:i w:val="false"/>
          <w:color w:val="000000"/>
          <w:sz w:val="28"/>
        </w:rPr>
        <w:t>
     пальто кожаное черного цвета с каракулевым воротником или куртка утепленная с каракулевым воротником серого цвета;</w:t>
      </w:r>
      <w:r>
        <w:br/>
      </w:r>
      <w:r>
        <w:rPr>
          <w:rFonts w:ascii="Times New Roman"/>
          <w:b w:val="false"/>
          <w:i w:val="false"/>
          <w:color w:val="000000"/>
          <w:sz w:val="28"/>
        </w:rPr>
        <w:t>
     плащ демисезонный серо-голубого цвета;</w:t>
      </w:r>
      <w:r>
        <w:br/>
      </w:r>
      <w:r>
        <w:rPr>
          <w:rFonts w:ascii="Times New Roman"/>
          <w:b w:val="false"/>
          <w:i w:val="false"/>
          <w:color w:val="000000"/>
          <w:sz w:val="28"/>
        </w:rPr>
        <w:t>
     пуловер темно-синего цвета;</w:t>
      </w:r>
      <w:r>
        <w:br/>
      </w:r>
      <w:r>
        <w:rPr>
          <w:rFonts w:ascii="Times New Roman"/>
          <w:b w:val="false"/>
          <w:i w:val="false"/>
          <w:color w:val="000000"/>
          <w:sz w:val="28"/>
        </w:rPr>
        <w:t>
     китель повседневный сине-зеленого цвета;</w:t>
      </w:r>
      <w:r>
        <w:br/>
      </w:r>
      <w:r>
        <w:rPr>
          <w:rFonts w:ascii="Times New Roman"/>
          <w:b w:val="false"/>
          <w:i w:val="false"/>
          <w:color w:val="000000"/>
          <w:sz w:val="28"/>
        </w:rPr>
        <w:t>
     брюки сине-зеленого цвета;</w:t>
      </w:r>
      <w:r>
        <w:br/>
      </w:r>
      <w:r>
        <w:rPr>
          <w:rFonts w:ascii="Times New Roman"/>
          <w:b w:val="false"/>
          <w:i w:val="false"/>
          <w:color w:val="000000"/>
          <w:sz w:val="28"/>
        </w:rPr>
        <w:t>
     рубашка светло-серого цвета;</w:t>
      </w:r>
      <w:r>
        <w:br/>
      </w:r>
      <w:r>
        <w:rPr>
          <w:rFonts w:ascii="Times New Roman"/>
          <w:b w:val="false"/>
          <w:i w:val="false"/>
          <w:color w:val="000000"/>
          <w:sz w:val="28"/>
        </w:rPr>
        <w:t>
     галстук светло-сине-зеленого цвета;</w:t>
      </w:r>
      <w:r>
        <w:br/>
      </w:r>
      <w:r>
        <w:rPr>
          <w:rFonts w:ascii="Times New Roman"/>
          <w:b w:val="false"/>
          <w:i w:val="false"/>
          <w:color w:val="000000"/>
          <w:sz w:val="28"/>
        </w:rPr>
        <w:t>
     ремень брючный кожаный черного цвета;</w:t>
      </w:r>
      <w:r>
        <w:br/>
      </w:r>
      <w:r>
        <w:rPr>
          <w:rFonts w:ascii="Times New Roman"/>
          <w:b w:val="false"/>
          <w:i w:val="false"/>
          <w:color w:val="000000"/>
          <w:sz w:val="28"/>
        </w:rPr>
        <w:t>
     полусапожки утепленные хромовые черного цвета;</w:t>
      </w:r>
      <w:r>
        <w:br/>
      </w:r>
      <w:r>
        <w:rPr>
          <w:rFonts w:ascii="Times New Roman"/>
          <w:b w:val="false"/>
          <w:i w:val="false"/>
          <w:color w:val="000000"/>
          <w:sz w:val="28"/>
        </w:rPr>
        <w:t>
     перчатки кожаные черного цвета;</w:t>
      </w:r>
      <w:r>
        <w:br/>
      </w:r>
      <w:r>
        <w:rPr>
          <w:rFonts w:ascii="Times New Roman"/>
          <w:b w:val="false"/>
          <w:i w:val="false"/>
          <w:color w:val="000000"/>
          <w:sz w:val="28"/>
        </w:rPr>
        <w:t>
     кашне черного цвета.</w:t>
      </w:r>
      <w:r>
        <w:br/>
      </w:r>
      <w:r>
        <w:rPr>
          <w:rFonts w:ascii="Times New Roman"/>
          <w:b w:val="false"/>
          <w:i w:val="false"/>
          <w:color w:val="000000"/>
          <w:sz w:val="28"/>
        </w:rPr>
        <w:t>
     </w:t>
      </w:r>
      <w:r>
        <w:rPr>
          <w:rFonts w:ascii="Times New Roman"/>
          <w:b w:val="false"/>
          <w:i w:val="false"/>
          <w:color w:val="ff0000"/>
          <w:sz w:val="28"/>
        </w:rPr>
        <w:t xml:space="preserve">Сноска. Пункт 3 с изменениями, внесенными постановлением Правительства РК от 04.11.2009 </w:t>
      </w:r>
      <w:r>
        <w:rPr>
          <w:rFonts w:ascii="Times New Roman"/>
          <w:b w:val="false"/>
          <w:i w:val="false"/>
          <w:color w:val="000000"/>
          <w:sz w:val="28"/>
        </w:rPr>
        <w:t>№ 1756</w:t>
      </w:r>
      <w:r>
        <w:rPr>
          <w:rFonts w:ascii="Times New Roman"/>
          <w:b w:val="false"/>
          <w:i w:val="false"/>
          <w:color w:val="ff0000"/>
          <w:sz w:val="28"/>
        </w:rPr>
        <w:t>.</w:t>
      </w:r>
      <w:r>
        <w:br/>
      </w:r>
      <w:r>
        <w:rPr>
          <w:rFonts w:ascii="Times New Roman"/>
          <w:b w:val="false"/>
          <w:i w:val="false"/>
          <w:color w:val="000000"/>
          <w:sz w:val="28"/>
        </w:rPr>
        <w:t>
     4. Специальная форма одежды:</w:t>
      </w:r>
      <w:r>
        <w:br/>
      </w:r>
      <w:r>
        <w:rPr>
          <w:rFonts w:ascii="Times New Roman"/>
          <w:b w:val="false"/>
          <w:i w:val="false"/>
          <w:color w:val="000000"/>
          <w:sz w:val="28"/>
        </w:rPr>
        <w:t>
     1) летняя:</w:t>
      </w:r>
      <w:r>
        <w:br/>
      </w:r>
      <w:r>
        <w:rPr>
          <w:rFonts w:ascii="Times New Roman"/>
          <w:b w:val="false"/>
          <w:i w:val="false"/>
          <w:color w:val="000000"/>
          <w:sz w:val="28"/>
        </w:rPr>
        <w:t>
     кепи камуфляжной расцветки;</w:t>
      </w:r>
      <w:r>
        <w:br/>
      </w:r>
      <w:r>
        <w:rPr>
          <w:rFonts w:ascii="Times New Roman"/>
          <w:b w:val="false"/>
          <w:i w:val="false"/>
          <w:color w:val="000000"/>
          <w:sz w:val="28"/>
        </w:rPr>
        <w:t>
     костюм летний камуфляжной расцветки в комплекте;</w:t>
      </w:r>
      <w:r>
        <w:br/>
      </w:r>
      <w:r>
        <w:rPr>
          <w:rFonts w:ascii="Times New Roman"/>
          <w:b w:val="false"/>
          <w:i w:val="false"/>
          <w:color w:val="000000"/>
          <w:sz w:val="28"/>
        </w:rPr>
        <w:t>
     ботинки с высоким берцем хромовые;</w:t>
      </w:r>
      <w:r>
        <w:br/>
      </w:r>
      <w:r>
        <w:rPr>
          <w:rFonts w:ascii="Times New Roman"/>
          <w:b w:val="false"/>
          <w:i w:val="false"/>
          <w:color w:val="000000"/>
          <w:sz w:val="28"/>
        </w:rPr>
        <w:t>
     снаряжение кожаное;</w:t>
      </w:r>
      <w:r>
        <w:br/>
      </w:r>
      <w:r>
        <w:rPr>
          <w:rFonts w:ascii="Times New Roman"/>
          <w:b w:val="false"/>
          <w:i w:val="false"/>
          <w:color w:val="000000"/>
          <w:sz w:val="28"/>
        </w:rPr>
        <w:t>
     плащ-накидка камуфляжной расцветки;</w:t>
      </w:r>
      <w:r>
        <w:br/>
      </w:r>
      <w:r>
        <w:rPr>
          <w:rFonts w:ascii="Times New Roman"/>
          <w:b w:val="false"/>
          <w:i w:val="false"/>
          <w:color w:val="000000"/>
          <w:sz w:val="28"/>
        </w:rPr>
        <w:t>
     сумка полевая;</w:t>
      </w:r>
      <w:r>
        <w:br/>
      </w:r>
      <w:r>
        <w:rPr>
          <w:rFonts w:ascii="Times New Roman"/>
          <w:b w:val="false"/>
          <w:i w:val="false"/>
          <w:color w:val="000000"/>
          <w:sz w:val="28"/>
        </w:rPr>
        <w:t>
     2) зимняя:</w:t>
      </w:r>
      <w:r>
        <w:br/>
      </w:r>
      <w:r>
        <w:rPr>
          <w:rFonts w:ascii="Times New Roman"/>
          <w:b w:val="false"/>
          <w:i w:val="false"/>
          <w:color w:val="000000"/>
          <w:sz w:val="28"/>
        </w:rPr>
        <w:t>
     шапка-ушанка из натурального каракуля серого цвета;</w:t>
      </w:r>
      <w:r>
        <w:br/>
      </w:r>
      <w:r>
        <w:rPr>
          <w:rFonts w:ascii="Times New Roman"/>
          <w:b w:val="false"/>
          <w:i w:val="false"/>
          <w:color w:val="000000"/>
          <w:sz w:val="28"/>
        </w:rPr>
        <w:t>
     костюм зимний камуфляжной расцветки с каракулевым воротником серого цвета в комплекте;</w:t>
      </w:r>
      <w:r>
        <w:br/>
      </w:r>
      <w:r>
        <w:rPr>
          <w:rFonts w:ascii="Times New Roman"/>
          <w:b w:val="false"/>
          <w:i w:val="false"/>
          <w:color w:val="000000"/>
          <w:sz w:val="28"/>
        </w:rPr>
        <w:t>
     ботинки с высоким берцем хромовые утепленные на меху;</w:t>
      </w:r>
      <w:r>
        <w:br/>
      </w:r>
      <w:r>
        <w:rPr>
          <w:rFonts w:ascii="Times New Roman"/>
          <w:b w:val="false"/>
          <w:i w:val="false"/>
          <w:color w:val="000000"/>
          <w:sz w:val="28"/>
        </w:rPr>
        <w:t>
     снаряжение или без снаряжения;</w:t>
      </w:r>
      <w:r>
        <w:br/>
      </w:r>
      <w:r>
        <w:rPr>
          <w:rFonts w:ascii="Times New Roman"/>
          <w:b w:val="false"/>
          <w:i w:val="false"/>
          <w:color w:val="000000"/>
          <w:sz w:val="28"/>
        </w:rPr>
        <w:t>
     перчатки кожаные;</w:t>
      </w:r>
      <w:r>
        <w:br/>
      </w:r>
      <w:r>
        <w:rPr>
          <w:rFonts w:ascii="Times New Roman"/>
          <w:b w:val="false"/>
          <w:i w:val="false"/>
          <w:color w:val="000000"/>
          <w:sz w:val="28"/>
        </w:rPr>
        <w:t>
     сумка полевая;</w:t>
      </w:r>
      <w:r>
        <w:br/>
      </w:r>
      <w:r>
        <w:rPr>
          <w:rFonts w:ascii="Times New Roman"/>
          <w:b w:val="false"/>
          <w:i w:val="false"/>
          <w:color w:val="000000"/>
          <w:sz w:val="28"/>
        </w:rPr>
        <w:t>
     кашне камуфляжной расцветки.</w:t>
      </w:r>
      <w:r>
        <w:br/>
      </w:r>
      <w:r>
        <w:rPr>
          <w:rFonts w:ascii="Times New Roman"/>
          <w:b w:val="false"/>
          <w:i w:val="false"/>
          <w:color w:val="000000"/>
          <w:sz w:val="28"/>
        </w:rPr>
        <w:t>
     </w:t>
      </w:r>
      <w:r>
        <w:rPr>
          <w:rFonts w:ascii="Times New Roman"/>
          <w:b w:val="false"/>
          <w:i w:val="false"/>
          <w:color w:val="ff0000"/>
          <w:sz w:val="28"/>
        </w:rPr>
        <w:t xml:space="preserve">Сноска. Пункт 4 с изменениями, внесенными постановлением Правительства РК от 04.11.2009 </w:t>
      </w:r>
      <w:r>
        <w:rPr>
          <w:rFonts w:ascii="Times New Roman"/>
          <w:b w:val="false"/>
          <w:i w:val="false"/>
          <w:color w:val="000000"/>
          <w:sz w:val="28"/>
        </w:rPr>
        <w:t>№ 1756</w:t>
      </w:r>
      <w:r>
        <w:rPr>
          <w:rFonts w:ascii="Times New Roman"/>
          <w:b w:val="false"/>
          <w:i w:val="false"/>
          <w:color w:val="ff0000"/>
          <w:sz w:val="28"/>
        </w:rPr>
        <w:t>.</w:t>
      </w:r>
    </w:p>
    <w:bookmarkStart w:name="z12" w:id="10"/>
    <w:p>
      <w:pPr>
        <w:spacing w:after="0"/>
        <w:ind w:left="0"/>
        <w:jc w:val="left"/>
      </w:pPr>
      <w:r>
        <w:rPr>
          <w:rFonts w:ascii="Times New Roman"/>
          <w:b/>
          <w:i w:val="false"/>
          <w:color w:val="000000"/>
        </w:rPr>
        <w:t xml:space="preserve"> 
2. Форма одежды сотрудников</w:t>
      </w:r>
      <w:r>
        <w:br/>
      </w:r>
      <w:r>
        <w:rPr>
          <w:rFonts w:ascii="Times New Roman"/>
          <w:b/>
          <w:i w:val="false"/>
          <w:color w:val="000000"/>
        </w:rPr>
        <w:t>
органов внутренних дел Республики Казахстан (кроме генералов)</w:t>
      </w:r>
    </w:p>
    <w:bookmarkEnd w:id="10"/>
    <w:p>
      <w:pPr>
        <w:spacing w:after="0"/>
        <w:ind w:left="0"/>
        <w:jc w:val="both"/>
      </w:pPr>
      <w:r>
        <w:rPr>
          <w:rFonts w:ascii="Times New Roman"/>
          <w:b w:val="false"/>
          <w:i w:val="false"/>
          <w:color w:val="ff0000"/>
          <w:sz w:val="28"/>
        </w:rPr>
        <w:t xml:space="preserve">     Сноска. Заголовок с изменениями, внесенными постановлением Правительства РК от 04.11.2009 </w:t>
      </w:r>
      <w:r>
        <w:rPr>
          <w:rFonts w:ascii="Times New Roman"/>
          <w:b w:val="false"/>
          <w:i w:val="false"/>
          <w:color w:val="ff0000"/>
          <w:sz w:val="28"/>
        </w:rPr>
        <w:t>№ 1756</w:t>
      </w:r>
      <w:r>
        <w:rPr>
          <w:rFonts w:ascii="Times New Roman"/>
          <w:b w:val="false"/>
          <w:i w:val="false"/>
          <w:color w:val="ff0000"/>
          <w:sz w:val="28"/>
        </w:rPr>
        <w:t>.</w:t>
      </w:r>
    </w:p>
    <w:p>
      <w:pPr>
        <w:spacing w:after="0"/>
        <w:ind w:left="0"/>
        <w:jc w:val="both"/>
      </w:pPr>
      <w:r>
        <w:rPr>
          <w:rFonts w:ascii="Times New Roman"/>
          <w:b w:val="false"/>
          <w:i w:val="false"/>
          <w:color w:val="000000"/>
          <w:sz w:val="28"/>
        </w:rPr>
        <w:t>     1. Парадно-выходная форма одежды сотрудников органов внутренних дел для всех категорий служб:</w:t>
      </w:r>
      <w:r>
        <w:br/>
      </w:r>
      <w:r>
        <w:rPr>
          <w:rFonts w:ascii="Times New Roman"/>
          <w:b w:val="false"/>
          <w:i w:val="false"/>
          <w:color w:val="000000"/>
          <w:sz w:val="28"/>
        </w:rPr>
        <w:t>
     1) летняя:</w:t>
      </w:r>
      <w:r>
        <w:br/>
      </w:r>
      <w:r>
        <w:rPr>
          <w:rFonts w:ascii="Times New Roman"/>
          <w:b w:val="false"/>
          <w:i w:val="false"/>
          <w:color w:val="000000"/>
          <w:sz w:val="28"/>
        </w:rPr>
        <w:t>
     фуражка парадно-выходная светло-серого цвета;</w:t>
      </w:r>
      <w:r>
        <w:br/>
      </w:r>
      <w:r>
        <w:rPr>
          <w:rFonts w:ascii="Times New Roman"/>
          <w:b w:val="false"/>
          <w:i w:val="false"/>
          <w:color w:val="000000"/>
          <w:sz w:val="28"/>
        </w:rPr>
        <w:t>
     мундир парадно-выходной светло-серого цвета;</w:t>
      </w:r>
      <w:r>
        <w:br/>
      </w:r>
      <w:r>
        <w:rPr>
          <w:rFonts w:ascii="Times New Roman"/>
          <w:b w:val="false"/>
          <w:i w:val="false"/>
          <w:color w:val="000000"/>
          <w:sz w:val="28"/>
        </w:rPr>
        <w:t>
     брюки сине-зеленого цвета;</w:t>
      </w:r>
      <w:r>
        <w:br/>
      </w:r>
      <w:r>
        <w:rPr>
          <w:rFonts w:ascii="Times New Roman"/>
          <w:b w:val="false"/>
          <w:i w:val="false"/>
          <w:color w:val="000000"/>
          <w:sz w:val="28"/>
        </w:rPr>
        <w:t>
     рубашка белого цвета;</w:t>
      </w:r>
      <w:r>
        <w:br/>
      </w:r>
      <w:r>
        <w:rPr>
          <w:rFonts w:ascii="Times New Roman"/>
          <w:b w:val="false"/>
          <w:i w:val="false"/>
          <w:color w:val="000000"/>
          <w:sz w:val="28"/>
        </w:rPr>
        <w:t>
     галстук черного цвета;</w:t>
      </w:r>
      <w:r>
        <w:br/>
      </w:r>
      <w:r>
        <w:rPr>
          <w:rFonts w:ascii="Times New Roman"/>
          <w:b w:val="false"/>
          <w:i w:val="false"/>
          <w:color w:val="000000"/>
          <w:sz w:val="28"/>
        </w:rPr>
        <w:t>
     перчатки белого цвета;</w:t>
      </w:r>
      <w:r>
        <w:br/>
      </w:r>
      <w:r>
        <w:rPr>
          <w:rFonts w:ascii="Times New Roman"/>
          <w:b w:val="false"/>
          <w:i w:val="false"/>
          <w:color w:val="000000"/>
          <w:sz w:val="28"/>
        </w:rPr>
        <w:t>
     ремень брючный кожаный черного цвета;</w:t>
      </w:r>
      <w:r>
        <w:br/>
      </w:r>
      <w:r>
        <w:rPr>
          <w:rFonts w:ascii="Times New Roman"/>
          <w:b w:val="false"/>
          <w:i w:val="false"/>
          <w:color w:val="000000"/>
          <w:sz w:val="28"/>
        </w:rPr>
        <w:t>
     пояс парадный или без пояса;</w:t>
      </w:r>
      <w:r>
        <w:br/>
      </w:r>
      <w:r>
        <w:rPr>
          <w:rFonts w:ascii="Times New Roman"/>
          <w:b w:val="false"/>
          <w:i w:val="false"/>
          <w:color w:val="000000"/>
          <w:sz w:val="28"/>
        </w:rPr>
        <w:t>
     полуботинки хромовые черного цвета;</w:t>
      </w:r>
      <w:r>
        <w:br/>
      </w:r>
      <w:r>
        <w:rPr>
          <w:rFonts w:ascii="Times New Roman"/>
          <w:b w:val="false"/>
          <w:i w:val="false"/>
          <w:color w:val="000000"/>
          <w:sz w:val="28"/>
        </w:rPr>
        <w:t>
     аксельбант золотистого цвета;</w:t>
      </w:r>
      <w:r>
        <w:br/>
      </w:r>
      <w:r>
        <w:rPr>
          <w:rFonts w:ascii="Times New Roman"/>
          <w:b w:val="false"/>
          <w:i w:val="false"/>
          <w:color w:val="000000"/>
          <w:sz w:val="28"/>
        </w:rPr>
        <w:t>
     2) зимняя:</w:t>
      </w:r>
      <w:r>
        <w:br/>
      </w:r>
      <w:r>
        <w:rPr>
          <w:rFonts w:ascii="Times New Roman"/>
          <w:b w:val="false"/>
          <w:i w:val="false"/>
          <w:color w:val="000000"/>
          <w:sz w:val="28"/>
        </w:rPr>
        <w:t>
     шапка-ушанка черного цвета (для полковников из натурального каракуля серого цвета);</w:t>
      </w:r>
      <w:r>
        <w:br/>
      </w:r>
      <w:r>
        <w:rPr>
          <w:rFonts w:ascii="Times New Roman"/>
          <w:b w:val="false"/>
          <w:i w:val="false"/>
          <w:color w:val="000000"/>
          <w:sz w:val="28"/>
        </w:rPr>
        <w:t>
     пальто парадно-выходное черного цвета с меховым воротником черного цвета (для полковников с каракулевым воротником серого цвета);</w:t>
      </w:r>
      <w:r>
        <w:br/>
      </w:r>
      <w:r>
        <w:rPr>
          <w:rFonts w:ascii="Times New Roman"/>
          <w:b w:val="false"/>
          <w:i w:val="false"/>
          <w:color w:val="000000"/>
          <w:sz w:val="28"/>
        </w:rPr>
        <w:t>
     мундир парадно-выходной светло-серого цвета;</w:t>
      </w:r>
      <w:r>
        <w:br/>
      </w:r>
      <w:r>
        <w:rPr>
          <w:rFonts w:ascii="Times New Roman"/>
          <w:b w:val="false"/>
          <w:i w:val="false"/>
          <w:color w:val="000000"/>
          <w:sz w:val="28"/>
        </w:rPr>
        <w:t>
     брюки сине-зеленого цвета;</w:t>
      </w:r>
      <w:r>
        <w:br/>
      </w:r>
      <w:r>
        <w:rPr>
          <w:rFonts w:ascii="Times New Roman"/>
          <w:b w:val="false"/>
          <w:i w:val="false"/>
          <w:color w:val="000000"/>
          <w:sz w:val="28"/>
        </w:rPr>
        <w:t>
     рубашка белого цвета;</w:t>
      </w:r>
      <w:r>
        <w:br/>
      </w:r>
      <w:r>
        <w:rPr>
          <w:rFonts w:ascii="Times New Roman"/>
          <w:b w:val="false"/>
          <w:i w:val="false"/>
          <w:color w:val="000000"/>
          <w:sz w:val="28"/>
        </w:rPr>
        <w:t>
     галстук черного цвета;</w:t>
      </w:r>
      <w:r>
        <w:br/>
      </w:r>
      <w:r>
        <w:rPr>
          <w:rFonts w:ascii="Times New Roman"/>
          <w:b w:val="false"/>
          <w:i w:val="false"/>
          <w:color w:val="000000"/>
          <w:sz w:val="28"/>
        </w:rPr>
        <w:t>
     ремень брючный кожаный черного цвета;</w:t>
      </w:r>
      <w:r>
        <w:br/>
      </w:r>
      <w:r>
        <w:rPr>
          <w:rFonts w:ascii="Times New Roman"/>
          <w:b w:val="false"/>
          <w:i w:val="false"/>
          <w:color w:val="000000"/>
          <w:sz w:val="28"/>
        </w:rPr>
        <w:t>
     перчатки черного цвета;</w:t>
      </w:r>
      <w:r>
        <w:br/>
      </w:r>
      <w:r>
        <w:rPr>
          <w:rFonts w:ascii="Times New Roman"/>
          <w:b w:val="false"/>
          <w:i w:val="false"/>
          <w:color w:val="000000"/>
          <w:sz w:val="28"/>
        </w:rPr>
        <w:t>
     полусапожки утепленные хромовые черного цвета;</w:t>
      </w:r>
      <w:r>
        <w:br/>
      </w:r>
      <w:r>
        <w:rPr>
          <w:rFonts w:ascii="Times New Roman"/>
          <w:b w:val="false"/>
          <w:i w:val="false"/>
          <w:color w:val="000000"/>
          <w:sz w:val="28"/>
        </w:rPr>
        <w:t>
     кашне белого цвета.</w:t>
      </w:r>
      <w:r>
        <w:br/>
      </w:r>
      <w:r>
        <w:rPr>
          <w:rFonts w:ascii="Times New Roman"/>
          <w:b w:val="false"/>
          <w:i w:val="false"/>
          <w:color w:val="000000"/>
          <w:sz w:val="28"/>
        </w:rPr>
        <w:t>
     </w:t>
      </w:r>
      <w:r>
        <w:rPr>
          <w:rFonts w:ascii="Times New Roman"/>
          <w:b w:val="false"/>
          <w:i w:val="false"/>
          <w:color w:val="ff0000"/>
          <w:sz w:val="28"/>
        </w:rPr>
        <w:t xml:space="preserve">Сноска. Пункт 1 с изменениями, внесенными постановлением Правительства РК от 04.11.2009 </w:t>
      </w:r>
      <w:r>
        <w:rPr>
          <w:rFonts w:ascii="Times New Roman"/>
          <w:b w:val="false"/>
          <w:i w:val="false"/>
          <w:color w:val="000000"/>
          <w:sz w:val="28"/>
        </w:rPr>
        <w:t>№ 1756</w:t>
      </w:r>
      <w:r>
        <w:rPr>
          <w:rFonts w:ascii="Times New Roman"/>
          <w:b w:val="false"/>
          <w:i w:val="false"/>
          <w:color w:val="ff0000"/>
          <w:sz w:val="28"/>
        </w:rPr>
        <w:t>.</w:t>
      </w:r>
      <w:r>
        <w:br/>
      </w:r>
      <w:r>
        <w:rPr>
          <w:rFonts w:ascii="Times New Roman"/>
          <w:b w:val="false"/>
          <w:i w:val="false"/>
          <w:color w:val="000000"/>
          <w:sz w:val="28"/>
        </w:rPr>
        <w:t>
     2. Повседневная форма одежды сотрудников аппаратов управлений органов внутренних дел (кроме сотрудников органов внутренних дел, несущих наружную службу по охране общественного порядка):</w:t>
      </w:r>
      <w:r>
        <w:br/>
      </w:r>
      <w:r>
        <w:rPr>
          <w:rFonts w:ascii="Times New Roman"/>
          <w:b w:val="false"/>
          <w:i w:val="false"/>
          <w:color w:val="000000"/>
          <w:sz w:val="28"/>
        </w:rPr>
        <w:t>
     1) летняя:</w:t>
      </w:r>
      <w:r>
        <w:br/>
      </w:r>
      <w:r>
        <w:rPr>
          <w:rFonts w:ascii="Times New Roman"/>
          <w:b w:val="false"/>
          <w:i w:val="false"/>
          <w:color w:val="000000"/>
          <w:sz w:val="28"/>
        </w:rPr>
        <w:t>
     фуражка повседневная сине-зеленого цвета;</w:t>
      </w:r>
      <w:r>
        <w:br/>
      </w:r>
      <w:r>
        <w:rPr>
          <w:rFonts w:ascii="Times New Roman"/>
          <w:b w:val="false"/>
          <w:i w:val="false"/>
          <w:color w:val="000000"/>
          <w:sz w:val="28"/>
        </w:rPr>
        <w:t>
     пилотка сине-зеленого цвета;</w:t>
      </w:r>
      <w:r>
        <w:br/>
      </w:r>
      <w:r>
        <w:rPr>
          <w:rFonts w:ascii="Times New Roman"/>
          <w:b w:val="false"/>
          <w:i w:val="false"/>
          <w:color w:val="000000"/>
          <w:sz w:val="28"/>
        </w:rPr>
        <w:t>
     китель повседневный сине-зеленого цвета;</w:t>
      </w:r>
      <w:r>
        <w:br/>
      </w:r>
      <w:r>
        <w:rPr>
          <w:rFonts w:ascii="Times New Roman"/>
          <w:b w:val="false"/>
          <w:i w:val="false"/>
          <w:color w:val="000000"/>
          <w:sz w:val="28"/>
        </w:rPr>
        <w:t>
     брюки сине-зеленого цвета;</w:t>
      </w:r>
      <w:r>
        <w:br/>
      </w:r>
      <w:r>
        <w:rPr>
          <w:rFonts w:ascii="Times New Roman"/>
          <w:b w:val="false"/>
          <w:i w:val="false"/>
          <w:color w:val="000000"/>
          <w:sz w:val="28"/>
        </w:rPr>
        <w:t>
     рубашка светло-серого цвета;</w:t>
      </w:r>
      <w:r>
        <w:br/>
      </w:r>
      <w:r>
        <w:rPr>
          <w:rFonts w:ascii="Times New Roman"/>
          <w:b w:val="false"/>
          <w:i w:val="false"/>
          <w:color w:val="000000"/>
          <w:sz w:val="28"/>
        </w:rPr>
        <w:t>
     галстук светло-сине-зеленого цвета;</w:t>
      </w:r>
      <w:r>
        <w:br/>
      </w:r>
      <w:r>
        <w:rPr>
          <w:rFonts w:ascii="Times New Roman"/>
          <w:b w:val="false"/>
          <w:i w:val="false"/>
          <w:color w:val="000000"/>
          <w:sz w:val="28"/>
        </w:rPr>
        <w:t>
     куртка-дождевик серебристого цвета;</w:t>
      </w:r>
      <w:r>
        <w:br/>
      </w:r>
      <w:r>
        <w:rPr>
          <w:rFonts w:ascii="Times New Roman"/>
          <w:b w:val="false"/>
          <w:i w:val="false"/>
          <w:color w:val="000000"/>
          <w:sz w:val="28"/>
        </w:rPr>
        <w:t>
     ремень брючный кожаный черного цвета;</w:t>
      </w:r>
      <w:r>
        <w:br/>
      </w:r>
      <w:r>
        <w:rPr>
          <w:rFonts w:ascii="Times New Roman"/>
          <w:b w:val="false"/>
          <w:i w:val="false"/>
          <w:color w:val="000000"/>
          <w:sz w:val="28"/>
        </w:rPr>
        <w:t>
     полуботинки хромовые черного цвета;</w:t>
      </w:r>
      <w:r>
        <w:br/>
      </w:r>
      <w:r>
        <w:rPr>
          <w:rFonts w:ascii="Times New Roman"/>
          <w:b w:val="false"/>
          <w:i w:val="false"/>
          <w:color w:val="000000"/>
          <w:sz w:val="28"/>
        </w:rPr>
        <w:t>
     куртка повседневная сине-зеленого цвета;</w:t>
      </w:r>
      <w:r>
        <w:br/>
      </w:r>
      <w:r>
        <w:rPr>
          <w:rFonts w:ascii="Times New Roman"/>
          <w:b w:val="false"/>
          <w:i w:val="false"/>
          <w:color w:val="000000"/>
          <w:sz w:val="28"/>
        </w:rPr>
        <w:t>
     2) зимняя:</w:t>
      </w:r>
      <w:r>
        <w:br/>
      </w:r>
      <w:r>
        <w:rPr>
          <w:rFonts w:ascii="Times New Roman"/>
          <w:b w:val="false"/>
          <w:i w:val="false"/>
          <w:color w:val="000000"/>
          <w:sz w:val="28"/>
        </w:rPr>
        <w:t>
     шапка-ушанка черного цвета (для полковников из натурального каракуля серого цвета);</w:t>
      </w:r>
      <w:r>
        <w:br/>
      </w:r>
      <w:r>
        <w:rPr>
          <w:rFonts w:ascii="Times New Roman"/>
          <w:b w:val="false"/>
          <w:i w:val="false"/>
          <w:color w:val="000000"/>
          <w:sz w:val="28"/>
        </w:rPr>
        <w:t>
     куртка утепленная черного цвета с меховым воротником черного цвета (для полковников с воротником из натурального каракуля серого цвета);</w:t>
      </w:r>
      <w:r>
        <w:br/>
      </w:r>
      <w:r>
        <w:rPr>
          <w:rFonts w:ascii="Times New Roman"/>
          <w:b w:val="false"/>
          <w:i w:val="false"/>
          <w:color w:val="000000"/>
          <w:sz w:val="28"/>
        </w:rPr>
        <w:t>
     плащ демисезонный черного цвета;</w:t>
      </w:r>
      <w:r>
        <w:br/>
      </w:r>
      <w:r>
        <w:rPr>
          <w:rFonts w:ascii="Times New Roman"/>
          <w:b w:val="false"/>
          <w:i w:val="false"/>
          <w:color w:val="000000"/>
          <w:sz w:val="28"/>
        </w:rPr>
        <w:t>
     китель повседневный сине-зеленого цвета;</w:t>
      </w:r>
      <w:r>
        <w:br/>
      </w:r>
      <w:r>
        <w:rPr>
          <w:rFonts w:ascii="Times New Roman"/>
          <w:b w:val="false"/>
          <w:i w:val="false"/>
          <w:color w:val="000000"/>
          <w:sz w:val="28"/>
        </w:rPr>
        <w:t>
     брюки сине-зеленого цвета;</w:t>
      </w:r>
      <w:r>
        <w:br/>
      </w:r>
      <w:r>
        <w:rPr>
          <w:rFonts w:ascii="Times New Roman"/>
          <w:b w:val="false"/>
          <w:i w:val="false"/>
          <w:color w:val="000000"/>
          <w:sz w:val="28"/>
        </w:rPr>
        <w:t>
     пуловер темно-синего цвета;</w:t>
      </w:r>
      <w:r>
        <w:br/>
      </w:r>
      <w:r>
        <w:rPr>
          <w:rFonts w:ascii="Times New Roman"/>
          <w:b w:val="false"/>
          <w:i w:val="false"/>
          <w:color w:val="000000"/>
          <w:sz w:val="28"/>
        </w:rPr>
        <w:t>
     рубашка светло-серого цвета;</w:t>
      </w:r>
      <w:r>
        <w:br/>
      </w:r>
      <w:r>
        <w:rPr>
          <w:rFonts w:ascii="Times New Roman"/>
          <w:b w:val="false"/>
          <w:i w:val="false"/>
          <w:color w:val="000000"/>
          <w:sz w:val="28"/>
        </w:rPr>
        <w:t>
     галстук светло-сине-зеленого цвета;</w:t>
      </w:r>
      <w:r>
        <w:br/>
      </w:r>
      <w:r>
        <w:rPr>
          <w:rFonts w:ascii="Times New Roman"/>
          <w:b w:val="false"/>
          <w:i w:val="false"/>
          <w:color w:val="000000"/>
          <w:sz w:val="28"/>
        </w:rPr>
        <w:t>
     кашне черного цвета;</w:t>
      </w:r>
      <w:r>
        <w:br/>
      </w:r>
      <w:r>
        <w:rPr>
          <w:rFonts w:ascii="Times New Roman"/>
          <w:b w:val="false"/>
          <w:i w:val="false"/>
          <w:color w:val="000000"/>
          <w:sz w:val="28"/>
        </w:rPr>
        <w:t>
     перчатки черного цвета;</w:t>
      </w:r>
      <w:r>
        <w:br/>
      </w:r>
      <w:r>
        <w:rPr>
          <w:rFonts w:ascii="Times New Roman"/>
          <w:b w:val="false"/>
          <w:i w:val="false"/>
          <w:color w:val="000000"/>
          <w:sz w:val="28"/>
        </w:rPr>
        <w:t>
     ремень брючный кожаный черного цвета;</w:t>
      </w:r>
      <w:r>
        <w:br/>
      </w:r>
      <w:r>
        <w:rPr>
          <w:rFonts w:ascii="Times New Roman"/>
          <w:b w:val="false"/>
          <w:i w:val="false"/>
          <w:color w:val="000000"/>
          <w:sz w:val="28"/>
        </w:rPr>
        <w:t>
     полусапожки утепленные хромовые черного цвета;</w:t>
      </w:r>
      <w:r>
        <w:br/>
      </w:r>
      <w:r>
        <w:rPr>
          <w:rFonts w:ascii="Times New Roman"/>
          <w:b w:val="false"/>
          <w:i w:val="false"/>
          <w:color w:val="000000"/>
          <w:sz w:val="28"/>
        </w:rPr>
        <w:t>
     куртка повседневная сине-зеленого цвета.</w:t>
      </w:r>
      <w:r>
        <w:br/>
      </w:r>
      <w:r>
        <w:rPr>
          <w:rFonts w:ascii="Times New Roman"/>
          <w:b w:val="false"/>
          <w:i w:val="false"/>
          <w:color w:val="000000"/>
          <w:sz w:val="28"/>
        </w:rPr>
        <w:t>
     </w:t>
      </w:r>
      <w:r>
        <w:rPr>
          <w:rFonts w:ascii="Times New Roman"/>
          <w:b w:val="false"/>
          <w:i w:val="false"/>
          <w:color w:val="ff0000"/>
          <w:sz w:val="28"/>
        </w:rPr>
        <w:t xml:space="preserve">Сноска. Пункт 2 с изменениями, внесенными постановлением Правительства РК от 04.11.2009 </w:t>
      </w:r>
      <w:r>
        <w:rPr>
          <w:rFonts w:ascii="Times New Roman"/>
          <w:b w:val="false"/>
          <w:i w:val="false"/>
          <w:color w:val="000000"/>
          <w:sz w:val="28"/>
        </w:rPr>
        <w:t>№ 1756</w:t>
      </w:r>
      <w:r>
        <w:rPr>
          <w:rFonts w:ascii="Times New Roman"/>
          <w:b w:val="false"/>
          <w:i w:val="false"/>
          <w:color w:val="ff0000"/>
          <w:sz w:val="28"/>
        </w:rPr>
        <w:t>.</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Примечание:</w:t>
      </w:r>
      <w:r>
        <w:br/>
      </w:r>
      <w:r>
        <w:rPr>
          <w:rFonts w:ascii="Times New Roman"/>
          <w:b w:val="false"/>
          <w:i w:val="false"/>
          <w:color w:val="000000"/>
          <w:sz w:val="28"/>
        </w:rPr>
        <w:t>
      к сотрудникам аппаратов управлений органов внутренних дел относятся сотрудники центрального аппарата Министерства внутренних дел Республики Казахстан, аппаратов управлений департаментов внутренних дел областей, города республиканского значения и столицы республики, на транспорте, городских, районных, районных в городах, поселковых, линейных органов внутренних дел, постоянный состав организаций образования Министерства внутренних дел Республики Казахстан, сотрудники Республиканского государственного учреждения "Государственная фельдъегерская служба Республики Казахстан" Канцелярии Премьер-Министра Республики Казахстан, средний и старший начальствующий состав государственных учреждений Министерства внутренних дел Республики Казахстан.</w:t>
      </w:r>
      <w:r>
        <w:br/>
      </w:r>
      <w:r>
        <w:rPr>
          <w:rFonts w:ascii="Times New Roman"/>
          <w:b w:val="false"/>
          <w:i w:val="false"/>
          <w:color w:val="000000"/>
          <w:sz w:val="28"/>
        </w:rPr>
        <w:t>
      </w:t>
      </w:r>
      <w:r>
        <w:rPr>
          <w:rFonts w:ascii="Times New Roman"/>
          <w:b w:val="false"/>
          <w:i w:val="false"/>
          <w:color w:val="ff0000"/>
          <w:sz w:val="28"/>
        </w:rPr>
        <w:t xml:space="preserve">Сноска. Примечание в редакции постановления Правительства РК от 04.11.2009 </w:t>
      </w:r>
      <w:r>
        <w:rPr>
          <w:rFonts w:ascii="Times New Roman"/>
          <w:b w:val="false"/>
          <w:i w:val="false"/>
          <w:color w:val="000000"/>
          <w:sz w:val="28"/>
        </w:rPr>
        <w:t>№ 1756</w:t>
      </w:r>
      <w:r>
        <w:rPr>
          <w:rFonts w:ascii="Times New Roman"/>
          <w:b w:val="false"/>
          <w:i w:val="false"/>
          <w:color w:val="ff0000"/>
          <w:sz w:val="28"/>
        </w:rPr>
        <w:t>.</w:t>
      </w:r>
      <w:r>
        <w:br/>
      </w:r>
      <w:r>
        <w:rPr>
          <w:rFonts w:ascii="Times New Roman"/>
          <w:b w:val="false"/>
          <w:i w:val="false"/>
          <w:color w:val="000000"/>
          <w:sz w:val="28"/>
        </w:rPr>
        <w:t>
            </w:t>
      </w:r>
      <w:r>
        <w:br/>
      </w:r>
      <w:r>
        <w:rPr>
          <w:rFonts w:ascii="Times New Roman"/>
          <w:b w:val="false"/>
          <w:i w:val="false"/>
          <w:color w:val="000000"/>
          <w:sz w:val="28"/>
        </w:rPr>
        <w:t>
      3. Повседневная форма одежды сотрудников органов внутренних дел, несущих наружную службу по охране общественного порядка, переменного аттестованного состава организаций образования Министерства внутренних дел Республики Казахстан (кроме сотрудников дорожной полиции):</w:t>
      </w:r>
      <w:r>
        <w:br/>
      </w:r>
      <w:r>
        <w:rPr>
          <w:rFonts w:ascii="Times New Roman"/>
          <w:b w:val="false"/>
          <w:i w:val="false"/>
          <w:color w:val="000000"/>
          <w:sz w:val="28"/>
        </w:rPr>
        <w:t>
      1) летняя:</w:t>
      </w:r>
      <w:r>
        <w:br/>
      </w:r>
      <w:r>
        <w:rPr>
          <w:rFonts w:ascii="Times New Roman"/>
          <w:b w:val="false"/>
          <w:i w:val="false"/>
          <w:color w:val="000000"/>
          <w:sz w:val="28"/>
        </w:rPr>
        <w:t>
      фуражка повседневная сине-зеленого цвета;</w:t>
      </w:r>
      <w:r>
        <w:br/>
      </w:r>
      <w:r>
        <w:rPr>
          <w:rFonts w:ascii="Times New Roman"/>
          <w:b w:val="false"/>
          <w:i w:val="false"/>
          <w:color w:val="000000"/>
          <w:sz w:val="28"/>
        </w:rPr>
        <w:t>
      пилотка сине-зеленого цвета;</w:t>
      </w:r>
      <w:r>
        <w:br/>
      </w:r>
      <w:r>
        <w:rPr>
          <w:rFonts w:ascii="Times New Roman"/>
          <w:b w:val="false"/>
          <w:i w:val="false"/>
          <w:color w:val="000000"/>
          <w:sz w:val="28"/>
        </w:rPr>
        <w:t>
      китель повседневный сине-зеленого цвета;</w:t>
      </w:r>
      <w:r>
        <w:br/>
      </w:r>
      <w:r>
        <w:rPr>
          <w:rFonts w:ascii="Times New Roman"/>
          <w:b w:val="false"/>
          <w:i w:val="false"/>
          <w:color w:val="000000"/>
          <w:sz w:val="28"/>
        </w:rPr>
        <w:t>
      брюки сине-зеленого цвета;</w:t>
      </w:r>
      <w:r>
        <w:br/>
      </w:r>
      <w:r>
        <w:rPr>
          <w:rFonts w:ascii="Times New Roman"/>
          <w:b w:val="false"/>
          <w:i w:val="false"/>
          <w:color w:val="000000"/>
          <w:sz w:val="28"/>
        </w:rPr>
        <w:t>
      костюм для несения службы сине-зеленого цвета в комплекте;</w:t>
      </w:r>
      <w:r>
        <w:br/>
      </w:r>
      <w:r>
        <w:rPr>
          <w:rFonts w:ascii="Times New Roman"/>
          <w:b w:val="false"/>
          <w:i w:val="false"/>
          <w:color w:val="000000"/>
          <w:sz w:val="28"/>
        </w:rPr>
        <w:t>
      рубашки светло-серого цвета;</w:t>
      </w:r>
      <w:r>
        <w:br/>
      </w:r>
      <w:r>
        <w:rPr>
          <w:rFonts w:ascii="Times New Roman"/>
          <w:b w:val="false"/>
          <w:i w:val="false"/>
          <w:color w:val="000000"/>
          <w:sz w:val="28"/>
        </w:rPr>
        <w:t>
      галстук светло-сине-зеленого цвета;</w:t>
      </w:r>
      <w:r>
        <w:br/>
      </w:r>
      <w:r>
        <w:rPr>
          <w:rFonts w:ascii="Times New Roman"/>
          <w:b w:val="false"/>
          <w:i w:val="false"/>
          <w:color w:val="000000"/>
          <w:sz w:val="28"/>
        </w:rPr>
        <w:t>
      куртка-дождевик серебристого цвета;</w:t>
      </w:r>
      <w:r>
        <w:br/>
      </w:r>
      <w:r>
        <w:rPr>
          <w:rFonts w:ascii="Times New Roman"/>
          <w:b w:val="false"/>
          <w:i w:val="false"/>
          <w:color w:val="000000"/>
          <w:sz w:val="28"/>
        </w:rPr>
        <w:t>
      ремень брючный кожаный черного цвета;</w:t>
      </w:r>
      <w:r>
        <w:br/>
      </w:r>
      <w:r>
        <w:rPr>
          <w:rFonts w:ascii="Times New Roman"/>
          <w:b w:val="false"/>
          <w:i w:val="false"/>
          <w:color w:val="000000"/>
          <w:sz w:val="28"/>
        </w:rPr>
        <w:t>
      полуботинки хромовые черного цвета;</w:t>
      </w:r>
      <w:r>
        <w:br/>
      </w:r>
      <w:r>
        <w:rPr>
          <w:rFonts w:ascii="Times New Roman"/>
          <w:b w:val="false"/>
          <w:i w:val="false"/>
          <w:color w:val="000000"/>
          <w:sz w:val="28"/>
        </w:rPr>
        <w:t>
      ботинки с высоким берцем хромовые черного цвета;</w:t>
      </w:r>
      <w:r>
        <w:br/>
      </w:r>
      <w:r>
        <w:rPr>
          <w:rFonts w:ascii="Times New Roman"/>
          <w:b w:val="false"/>
          <w:i w:val="false"/>
          <w:color w:val="000000"/>
          <w:sz w:val="28"/>
        </w:rPr>
        <w:t>
      снаряжение кожаное в комплекте.</w:t>
      </w:r>
      <w:r>
        <w:br/>
      </w:r>
      <w:r>
        <w:rPr>
          <w:rFonts w:ascii="Times New Roman"/>
          <w:b w:val="false"/>
          <w:i w:val="false"/>
          <w:color w:val="000000"/>
          <w:sz w:val="28"/>
        </w:rPr>
        <w:t>
      Дополнительно сотрудникам специализированной службы охраны и сотрудникам органов внутренних дел, осуществляющим охрану зданий подразделений органов внутренних дел и государственных органов выдается аксельбант белого цвета, перчатки белого цвета и поясной ремень с кобурой белого цвета;</w:t>
      </w:r>
      <w:r>
        <w:br/>
      </w:r>
      <w:r>
        <w:rPr>
          <w:rFonts w:ascii="Times New Roman"/>
          <w:b w:val="false"/>
          <w:i w:val="false"/>
          <w:color w:val="000000"/>
          <w:sz w:val="28"/>
        </w:rPr>
        <w:t>
      2) зимняя:</w:t>
      </w:r>
      <w:r>
        <w:br/>
      </w:r>
      <w:r>
        <w:rPr>
          <w:rFonts w:ascii="Times New Roman"/>
          <w:b w:val="false"/>
          <w:i w:val="false"/>
          <w:color w:val="000000"/>
          <w:sz w:val="28"/>
        </w:rPr>
        <w:t xml:space="preserve">
      шапка-ушанка меховая черного цвета (для полковников из натурального каракуля серого цвета); </w:t>
      </w:r>
      <w:r>
        <w:br/>
      </w:r>
      <w:r>
        <w:rPr>
          <w:rFonts w:ascii="Times New Roman"/>
          <w:b w:val="false"/>
          <w:i w:val="false"/>
          <w:color w:val="000000"/>
          <w:sz w:val="28"/>
        </w:rPr>
        <w:t>
      костюм утепленный черно-синего цвета с меховым воротником;</w:t>
      </w:r>
      <w:r>
        <w:br/>
      </w:r>
      <w:r>
        <w:rPr>
          <w:rFonts w:ascii="Times New Roman"/>
          <w:b w:val="false"/>
          <w:i w:val="false"/>
          <w:color w:val="000000"/>
          <w:sz w:val="28"/>
        </w:rPr>
        <w:t>
      куртка демисезонная черного цвета с меховым воротником черного цвета;</w:t>
      </w:r>
      <w:r>
        <w:br/>
      </w:r>
      <w:r>
        <w:rPr>
          <w:rFonts w:ascii="Times New Roman"/>
          <w:b w:val="false"/>
          <w:i w:val="false"/>
          <w:color w:val="000000"/>
          <w:sz w:val="28"/>
        </w:rPr>
        <w:t>
      китель повседневный сине-зеленого цвета;</w:t>
      </w:r>
      <w:r>
        <w:br/>
      </w:r>
      <w:r>
        <w:rPr>
          <w:rFonts w:ascii="Times New Roman"/>
          <w:b w:val="false"/>
          <w:i w:val="false"/>
          <w:color w:val="000000"/>
          <w:sz w:val="28"/>
        </w:rPr>
        <w:t>
      брюки сине-зеленого цвета;</w:t>
      </w:r>
      <w:r>
        <w:br/>
      </w:r>
      <w:r>
        <w:rPr>
          <w:rFonts w:ascii="Times New Roman"/>
          <w:b w:val="false"/>
          <w:i w:val="false"/>
          <w:color w:val="000000"/>
          <w:sz w:val="28"/>
        </w:rPr>
        <w:t>
      костюм для несения службы сине-зеленого цвета в комплекте;</w:t>
      </w:r>
      <w:r>
        <w:br/>
      </w:r>
      <w:r>
        <w:rPr>
          <w:rFonts w:ascii="Times New Roman"/>
          <w:b w:val="false"/>
          <w:i w:val="false"/>
          <w:color w:val="000000"/>
          <w:sz w:val="28"/>
        </w:rPr>
        <w:t>
      пуловер темно-синего цвета;</w:t>
      </w:r>
      <w:r>
        <w:br/>
      </w:r>
      <w:r>
        <w:rPr>
          <w:rFonts w:ascii="Times New Roman"/>
          <w:b w:val="false"/>
          <w:i w:val="false"/>
          <w:color w:val="000000"/>
          <w:sz w:val="28"/>
        </w:rPr>
        <w:t>
      рубашки светло-серого цвета;</w:t>
      </w:r>
      <w:r>
        <w:br/>
      </w:r>
      <w:r>
        <w:rPr>
          <w:rFonts w:ascii="Times New Roman"/>
          <w:b w:val="false"/>
          <w:i w:val="false"/>
          <w:color w:val="000000"/>
          <w:sz w:val="28"/>
        </w:rPr>
        <w:t>
      ремень брючный кожаный черного цвета;</w:t>
      </w:r>
      <w:r>
        <w:br/>
      </w:r>
      <w:r>
        <w:rPr>
          <w:rFonts w:ascii="Times New Roman"/>
          <w:b w:val="false"/>
          <w:i w:val="false"/>
          <w:color w:val="000000"/>
          <w:sz w:val="28"/>
        </w:rPr>
        <w:t>
      ботинки с высоким берцем утепленные черного цвета;</w:t>
      </w:r>
      <w:r>
        <w:br/>
      </w:r>
      <w:r>
        <w:rPr>
          <w:rFonts w:ascii="Times New Roman"/>
          <w:b w:val="false"/>
          <w:i w:val="false"/>
          <w:color w:val="000000"/>
          <w:sz w:val="28"/>
        </w:rPr>
        <w:t>
      полусапожки хромовые утепленные черного цвета;</w:t>
      </w:r>
      <w:r>
        <w:br/>
      </w:r>
      <w:r>
        <w:rPr>
          <w:rFonts w:ascii="Times New Roman"/>
          <w:b w:val="false"/>
          <w:i w:val="false"/>
          <w:color w:val="000000"/>
          <w:sz w:val="28"/>
        </w:rPr>
        <w:t>
      снаряжение кожаное в комплекте;</w:t>
      </w:r>
      <w:r>
        <w:br/>
      </w:r>
      <w:r>
        <w:rPr>
          <w:rFonts w:ascii="Times New Roman"/>
          <w:b w:val="false"/>
          <w:i w:val="false"/>
          <w:color w:val="000000"/>
          <w:sz w:val="28"/>
        </w:rPr>
        <w:t>
      перчатки черного цвета;</w:t>
      </w:r>
      <w:r>
        <w:br/>
      </w:r>
      <w:r>
        <w:rPr>
          <w:rFonts w:ascii="Times New Roman"/>
          <w:b w:val="false"/>
          <w:i w:val="false"/>
          <w:color w:val="000000"/>
          <w:sz w:val="28"/>
        </w:rPr>
        <w:t>
      кашне черного цвета.</w:t>
      </w:r>
      <w:r>
        <w:br/>
      </w:r>
      <w:r>
        <w:rPr>
          <w:rFonts w:ascii="Times New Roman"/>
          <w:b w:val="false"/>
          <w:i w:val="false"/>
          <w:color w:val="000000"/>
          <w:sz w:val="28"/>
        </w:rPr>
        <w:t>
      </w:t>
      </w:r>
      <w:r>
        <w:rPr>
          <w:rFonts w:ascii="Times New Roman"/>
          <w:b w:val="false"/>
          <w:i w:val="false"/>
          <w:color w:val="ff0000"/>
          <w:sz w:val="28"/>
        </w:rPr>
        <w:t xml:space="preserve">Сноска. Пункт 3 в редакции постановления Правительства РК от 04.11.2009 </w:t>
      </w:r>
      <w:r>
        <w:rPr>
          <w:rFonts w:ascii="Times New Roman"/>
          <w:b w:val="false"/>
          <w:i w:val="false"/>
          <w:color w:val="000000"/>
          <w:sz w:val="28"/>
        </w:rPr>
        <w:t>№ 1756</w:t>
      </w:r>
      <w:r>
        <w:rPr>
          <w:rFonts w:ascii="Times New Roman"/>
          <w:b w:val="false"/>
          <w:i w:val="false"/>
          <w:color w:val="ff0000"/>
          <w:sz w:val="28"/>
        </w:rPr>
        <w:t>.</w:t>
      </w:r>
      <w:r>
        <w:br/>
      </w:r>
      <w:r>
        <w:rPr>
          <w:rFonts w:ascii="Times New Roman"/>
          <w:b w:val="false"/>
          <w:i w:val="false"/>
          <w:color w:val="000000"/>
          <w:sz w:val="28"/>
        </w:rPr>
        <w:t>
      4. Повседневная форма одежды сотрудников дорожной полиции:</w:t>
      </w:r>
      <w:r>
        <w:br/>
      </w:r>
      <w:r>
        <w:rPr>
          <w:rFonts w:ascii="Times New Roman"/>
          <w:b w:val="false"/>
          <w:i w:val="false"/>
          <w:color w:val="000000"/>
          <w:sz w:val="28"/>
        </w:rPr>
        <w:t>
      1) летняя:</w:t>
      </w:r>
      <w:r>
        <w:br/>
      </w:r>
      <w:r>
        <w:rPr>
          <w:rFonts w:ascii="Times New Roman"/>
          <w:b w:val="false"/>
          <w:i w:val="false"/>
          <w:color w:val="000000"/>
          <w:sz w:val="28"/>
        </w:rPr>
        <w:t>
      фуражка повседневная сине-зеленого цвета;</w:t>
      </w:r>
      <w:r>
        <w:br/>
      </w:r>
      <w:r>
        <w:rPr>
          <w:rFonts w:ascii="Times New Roman"/>
          <w:b w:val="false"/>
          <w:i w:val="false"/>
          <w:color w:val="000000"/>
          <w:sz w:val="28"/>
        </w:rPr>
        <w:t>
      пилотка сине-зеленого цвета;</w:t>
      </w:r>
      <w:r>
        <w:br/>
      </w:r>
      <w:r>
        <w:rPr>
          <w:rFonts w:ascii="Times New Roman"/>
          <w:b w:val="false"/>
          <w:i w:val="false"/>
          <w:color w:val="000000"/>
          <w:sz w:val="28"/>
        </w:rPr>
        <w:t>
      китель повседневный сине-зеленого цвета;</w:t>
      </w:r>
      <w:r>
        <w:br/>
      </w:r>
      <w:r>
        <w:rPr>
          <w:rFonts w:ascii="Times New Roman"/>
          <w:b w:val="false"/>
          <w:i w:val="false"/>
          <w:color w:val="000000"/>
          <w:sz w:val="28"/>
        </w:rPr>
        <w:t>
      брюки сине-зеленого цвета;</w:t>
      </w:r>
      <w:r>
        <w:br/>
      </w:r>
      <w:r>
        <w:rPr>
          <w:rFonts w:ascii="Times New Roman"/>
          <w:b w:val="false"/>
          <w:i w:val="false"/>
          <w:color w:val="000000"/>
          <w:sz w:val="28"/>
        </w:rPr>
        <w:t>
      костюм для несения службы сине-зеленого цвета со светоотражающей отделкой в комплекте;</w:t>
      </w:r>
      <w:r>
        <w:br/>
      </w:r>
      <w:r>
        <w:rPr>
          <w:rFonts w:ascii="Times New Roman"/>
          <w:b w:val="false"/>
          <w:i w:val="false"/>
          <w:color w:val="000000"/>
          <w:sz w:val="28"/>
        </w:rPr>
        <w:t>
      рубашки светло-серого цвета;</w:t>
      </w:r>
      <w:r>
        <w:br/>
      </w:r>
      <w:r>
        <w:rPr>
          <w:rFonts w:ascii="Times New Roman"/>
          <w:b w:val="false"/>
          <w:i w:val="false"/>
          <w:color w:val="000000"/>
          <w:sz w:val="28"/>
        </w:rPr>
        <w:t>
      галстук светло-сине-зеленого цвета;</w:t>
      </w:r>
      <w:r>
        <w:br/>
      </w:r>
      <w:r>
        <w:rPr>
          <w:rFonts w:ascii="Times New Roman"/>
          <w:b w:val="false"/>
          <w:i w:val="false"/>
          <w:color w:val="000000"/>
          <w:sz w:val="28"/>
        </w:rPr>
        <w:t>
      ремень брючный кожаный черного цвета;</w:t>
      </w:r>
      <w:r>
        <w:br/>
      </w:r>
      <w:r>
        <w:rPr>
          <w:rFonts w:ascii="Times New Roman"/>
          <w:b w:val="false"/>
          <w:i w:val="false"/>
          <w:color w:val="000000"/>
          <w:sz w:val="28"/>
        </w:rPr>
        <w:t>
      перчатки белого цвета;</w:t>
      </w:r>
      <w:r>
        <w:br/>
      </w:r>
      <w:r>
        <w:rPr>
          <w:rFonts w:ascii="Times New Roman"/>
          <w:b w:val="false"/>
          <w:i w:val="false"/>
          <w:color w:val="000000"/>
          <w:sz w:val="28"/>
        </w:rPr>
        <w:t>
      специальный костюм (плащ-дождевик желтого цвета со светоотражающей отделкой с брюками темно-синего цвета);</w:t>
      </w:r>
      <w:r>
        <w:br/>
      </w:r>
      <w:r>
        <w:rPr>
          <w:rFonts w:ascii="Times New Roman"/>
          <w:b w:val="false"/>
          <w:i w:val="false"/>
          <w:color w:val="000000"/>
          <w:sz w:val="28"/>
        </w:rPr>
        <w:t>
      сигнальный жилет желтого цвета со светоотражающей отделкой;</w:t>
      </w:r>
      <w:r>
        <w:br/>
      </w:r>
      <w:r>
        <w:rPr>
          <w:rFonts w:ascii="Times New Roman"/>
          <w:b w:val="false"/>
          <w:i w:val="false"/>
          <w:color w:val="000000"/>
          <w:sz w:val="28"/>
        </w:rPr>
        <w:t>
      ботинки с высоким берцем черного цвета;</w:t>
      </w:r>
      <w:r>
        <w:br/>
      </w:r>
      <w:r>
        <w:rPr>
          <w:rFonts w:ascii="Times New Roman"/>
          <w:b w:val="false"/>
          <w:i w:val="false"/>
          <w:color w:val="000000"/>
          <w:sz w:val="28"/>
        </w:rPr>
        <w:t>
      полуботинки хромовые черного цвета;</w:t>
      </w:r>
      <w:r>
        <w:br/>
      </w:r>
      <w:r>
        <w:rPr>
          <w:rFonts w:ascii="Times New Roman"/>
          <w:b w:val="false"/>
          <w:i w:val="false"/>
          <w:color w:val="000000"/>
          <w:sz w:val="28"/>
        </w:rPr>
        <w:t>
      сапоги хромовые черного цвета;</w:t>
      </w:r>
      <w:r>
        <w:br/>
      </w:r>
      <w:r>
        <w:rPr>
          <w:rFonts w:ascii="Times New Roman"/>
          <w:b w:val="false"/>
          <w:i w:val="false"/>
          <w:color w:val="000000"/>
          <w:sz w:val="28"/>
        </w:rPr>
        <w:t>
      снаряжение белое в комплекте со светоотражающей отделкой;</w:t>
      </w:r>
      <w:r>
        <w:br/>
      </w:r>
      <w:r>
        <w:rPr>
          <w:rFonts w:ascii="Times New Roman"/>
          <w:b w:val="false"/>
          <w:i w:val="false"/>
          <w:color w:val="000000"/>
          <w:sz w:val="28"/>
        </w:rPr>
        <w:t>
      костюм кожаный черно-белого цвета в комплекте (куртка, брюки в сапоги);</w:t>
      </w:r>
      <w:r>
        <w:br/>
      </w:r>
      <w:r>
        <w:rPr>
          <w:rFonts w:ascii="Times New Roman"/>
          <w:b w:val="false"/>
          <w:i w:val="false"/>
          <w:color w:val="000000"/>
          <w:sz w:val="28"/>
        </w:rPr>
        <w:t>
      2) зимняя:</w:t>
      </w:r>
      <w:r>
        <w:br/>
      </w:r>
      <w:r>
        <w:rPr>
          <w:rFonts w:ascii="Times New Roman"/>
          <w:b w:val="false"/>
          <w:i w:val="false"/>
          <w:color w:val="000000"/>
          <w:sz w:val="28"/>
        </w:rPr>
        <w:t>
      шапка-ушанка меховая черного цвета (для полковников из натурального каракуля серого цвета);</w:t>
      </w:r>
      <w:r>
        <w:br/>
      </w:r>
      <w:r>
        <w:rPr>
          <w:rFonts w:ascii="Times New Roman"/>
          <w:b w:val="false"/>
          <w:i w:val="false"/>
          <w:color w:val="000000"/>
          <w:sz w:val="28"/>
        </w:rPr>
        <w:t>
      костюм утепленный черно-синего цвета со светоотражающей отделкой с меховым воротником в комплекте;</w:t>
      </w:r>
      <w:r>
        <w:br/>
      </w:r>
      <w:r>
        <w:rPr>
          <w:rFonts w:ascii="Times New Roman"/>
          <w:b w:val="false"/>
          <w:i w:val="false"/>
          <w:color w:val="000000"/>
          <w:sz w:val="28"/>
        </w:rPr>
        <w:t>
      куртка демисезонная черного цвета со светоотражающей отделкой с меховым воротником черного цвета;</w:t>
      </w:r>
      <w:r>
        <w:br/>
      </w:r>
      <w:r>
        <w:rPr>
          <w:rFonts w:ascii="Times New Roman"/>
          <w:b w:val="false"/>
          <w:i w:val="false"/>
          <w:color w:val="000000"/>
          <w:sz w:val="28"/>
        </w:rPr>
        <w:t>
      пуловер темно-синего цвета;</w:t>
      </w:r>
      <w:r>
        <w:br/>
      </w:r>
      <w:r>
        <w:rPr>
          <w:rFonts w:ascii="Times New Roman"/>
          <w:b w:val="false"/>
          <w:i w:val="false"/>
          <w:color w:val="000000"/>
          <w:sz w:val="28"/>
        </w:rPr>
        <w:t>
      китель повседневный сине-зеленого цвета;</w:t>
      </w:r>
      <w:r>
        <w:br/>
      </w:r>
      <w:r>
        <w:rPr>
          <w:rFonts w:ascii="Times New Roman"/>
          <w:b w:val="false"/>
          <w:i w:val="false"/>
          <w:color w:val="000000"/>
          <w:sz w:val="28"/>
        </w:rPr>
        <w:t>
      брюки сине-зеленого цвета;</w:t>
      </w:r>
      <w:r>
        <w:br/>
      </w:r>
      <w:r>
        <w:rPr>
          <w:rFonts w:ascii="Times New Roman"/>
          <w:b w:val="false"/>
          <w:i w:val="false"/>
          <w:color w:val="000000"/>
          <w:sz w:val="28"/>
        </w:rPr>
        <w:t>
      костюм для несения службы сине-зеленого цвета со светоотражающей отделкой в комплекте;</w:t>
      </w:r>
      <w:r>
        <w:br/>
      </w:r>
      <w:r>
        <w:rPr>
          <w:rFonts w:ascii="Times New Roman"/>
          <w:b w:val="false"/>
          <w:i w:val="false"/>
          <w:color w:val="000000"/>
          <w:sz w:val="28"/>
        </w:rPr>
        <w:t>
      рубашка светло-серого цвета;</w:t>
      </w:r>
      <w:r>
        <w:br/>
      </w:r>
      <w:r>
        <w:rPr>
          <w:rFonts w:ascii="Times New Roman"/>
          <w:b w:val="false"/>
          <w:i w:val="false"/>
          <w:color w:val="000000"/>
          <w:sz w:val="28"/>
        </w:rPr>
        <w:t>
      галстук светло-сине-зеленого цвета;</w:t>
      </w:r>
      <w:r>
        <w:br/>
      </w:r>
      <w:r>
        <w:rPr>
          <w:rFonts w:ascii="Times New Roman"/>
          <w:b w:val="false"/>
          <w:i w:val="false"/>
          <w:color w:val="000000"/>
          <w:sz w:val="28"/>
        </w:rPr>
        <w:t>
      ремень брючный кожаный черного цвета;</w:t>
      </w:r>
      <w:r>
        <w:br/>
      </w:r>
      <w:r>
        <w:rPr>
          <w:rFonts w:ascii="Times New Roman"/>
          <w:b w:val="false"/>
          <w:i w:val="false"/>
          <w:color w:val="000000"/>
          <w:sz w:val="28"/>
        </w:rPr>
        <w:t>
      перчатки черного цвета;</w:t>
      </w:r>
      <w:r>
        <w:br/>
      </w:r>
      <w:r>
        <w:rPr>
          <w:rFonts w:ascii="Times New Roman"/>
          <w:b w:val="false"/>
          <w:i w:val="false"/>
          <w:color w:val="000000"/>
          <w:sz w:val="28"/>
        </w:rPr>
        <w:t>
      кашне черного цвета;</w:t>
      </w:r>
      <w:r>
        <w:br/>
      </w:r>
      <w:r>
        <w:rPr>
          <w:rFonts w:ascii="Times New Roman"/>
          <w:b w:val="false"/>
          <w:i w:val="false"/>
          <w:color w:val="000000"/>
          <w:sz w:val="28"/>
        </w:rPr>
        <w:t>
      сигнальный жилет желтого цвета со светоотражающей отделкой;</w:t>
      </w:r>
      <w:r>
        <w:br/>
      </w:r>
      <w:r>
        <w:rPr>
          <w:rFonts w:ascii="Times New Roman"/>
          <w:b w:val="false"/>
          <w:i w:val="false"/>
          <w:color w:val="000000"/>
          <w:sz w:val="28"/>
        </w:rPr>
        <w:t>
      полусапожки утепленные хромовые черного цвета;</w:t>
      </w:r>
      <w:r>
        <w:br/>
      </w:r>
      <w:r>
        <w:rPr>
          <w:rFonts w:ascii="Times New Roman"/>
          <w:b w:val="false"/>
          <w:i w:val="false"/>
          <w:color w:val="000000"/>
          <w:sz w:val="28"/>
        </w:rPr>
        <w:t>
      ботинки с высоким берцем утепленные черного цвета;</w:t>
      </w:r>
      <w:r>
        <w:br/>
      </w:r>
      <w:r>
        <w:rPr>
          <w:rFonts w:ascii="Times New Roman"/>
          <w:b w:val="false"/>
          <w:i w:val="false"/>
          <w:color w:val="000000"/>
          <w:sz w:val="28"/>
        </w:rPr>
        <w:t>
      снаряжение белое в комплекте со светоотражающей отделкой.</w:t>
      </w:r>
      <w:r>
        <w:br/>
      </w:r>
      <w:r>
        <w:rPr>
          <w:rFonts w:ascii="Times New Roman"/>
          <w:b w:val="false"/>
          <w:i w:val="false"/>
          <w:color w:val="000000"/>
          <w:sz w:val="28"/>
        </w:rPr>
        <w:t>
      </w:t>
      </w:r>
      <w:r>
        <w:rPr>
          <w:rFonts w:ascii="Times New Roman"/>
          <w:b w:val="false"/>
          <w:i w:val="false"/>
          <w:color w:val="ff0000"/>
          <w:sz w:val="28"/>
        </w:rPr>
        <w:t xml:space="preserve">Сноска. Пункт 4 в редакции постановления Правительства РК от 04.11.2009 </w:t>
      </w:r>
      <w:r>
        <w:rPr>
          <w:rFonts w:ascii="Times New Roman"/>
          <w:b w:val="false"/>
          <w:i w:val="false"/>
          <w:color w:val="000000"/>
          <w:sz w:val="28"/>
        </w:rPr>
        <w:t>№ 1756</w:t>
      </w:r>
      <w:r>
        <w:rPr>
          <w:rFonts w:ascii="Times New Roman"/>
          <w:b w:val="false"/>
          <w:i w:val="false"/>
          <w:color w:val="ff0000"/>
          <w:sz w:val="28"/>
        </w:rPr>
        <w:t>.</w:t>
      </w:r>
      <w:r>
        <w:br/>
      </w:r>
      <w:r>
        <w:rPr>
          <w:rFonts w:ascii="Times New Roman"/>
          <w:b w:val="false"/>
          <w:i w:val="false"/>
          <w:color w:val="000000"/>
          <w:sz w:val="28"/>
        </w:rPr>
        <w:t>
      </w:t>
      </w:r>
      <w:r>
        <w:br/>
      </w:r>
      <w:r>
        <w:rPr>
          <w:rFonts w:ascii="Times New Roman"/>
          <w:b w:val="false"/>
          <w:i w:val="false"/>
          <w:color w:val="000000"/>
          <w:sz w:val="28"/>
        </w:rPr>
        <w:t>
      5. Специальная форма одежды:</w:t>
      </w:r>
      <w:r>
        <w:br/>
      </w:r>
      <w:r>
        <w:rPr>
          <w:rFonts w:ascii="Times New Roman"/>
          <w:b w:val="false"/>
          <w:i w:val="false"/>
          <w:color w:val="000000"/>
          <w:sz w:val="28"/>
        </w:rPr>
        <w:t>
      1) летняя:</w:t>
      </w:r>
      <w:r>
        <w:br/>
      </w:r>
      <w:r>
        <w:rPr>
          <w:rFonts w:ascii="Times New Roman"/>
          <w:b w:val="false"/>
          <w:i w:val="false"/>
          <w:color w:val="000000"/>
          <w:sz w:val="28"/>
        </w:rPr>
        <w:t>
      кепи камуфляжной расцветки;</w:t>
      </w:r>
      <w:r>
        <w:br/>
      </w:r>
      <w:r>
        <w:rPr>
          <w:rFonts w:ascii="Times New Roman"/>
          <w:b w:val="false"/>
          <w:i w:val="false"/>
          <w:color w:val="000000"/>
          <w:sz w:val="28"/>
        </w:rPr>
        <w:t>
      костюм летний камуфляжной расцветки в комплекте;</w:t>
      </w:r>
      <w:r>
        <w:br/>
      </w:r>
      <w:r>
        <w:rPr>
          <w:rFonts w:ascii="Times New Roman"/>
          <w:b w:val="false"/>
          <w:i w:val="false"/>
          <w:color w:val="000000"/>
          <w:sz w:val="28"/>
        </w:rPr>
        <w:t>
      ботинки с высоким берцем;</w:t>
      </w:r>
      <w:r>
        <w:br/>
      </w:r>
      <w:r>
        <w:rPr>
          <w:rFonts w:ascii="Times New Roman"/>
          <w:b w:val="false"/>
          <w:i w:val="false"/>
          <w:color w:val="000000"/>
          <w:sz w:val="28"/>
        </w:rPr>
        <w:t>
      снаряжение кожаное черного цвета;</w:t>
      </w:r>
      <w:r>
        <w:br/>
      </w:r>
      <w:r>
        <w:rPr>
          <w:rFonts w:ascii="Times New Roman"/>
          <w:b w:val="false"/>
          <w:i w:val="false"/>
          <w:color w:val="000000"/>
          <w:sz w:val="28"/>
        </w:rPr>
        <w:t>
      берет рабочий черного цвета;</w:t>
      </w:r>
      <w:r>
        <w:br/>
      </w:r>
      <w:r>
        <w:rPr>
          <w:rFonts w:ascii="Times New Roman"/>
          <w:b w:val="false"/>
          <w:i w:val="false"/>
          <w:color w:val="000000"/>
          <w:sz w:val="28"/>
        </w:rPr>
        <w:t>
      костюм рабочий в комплекте;</w:t>
      </w:r>
      <w:r>
        <w:br/>
      </w:r>
      <w:r>
        <w:rPr>
          <w:rFonts w:ascii="Times New Roman"/>
          <w:b w:val="false"/>
          <w:i w:val="false"/>
          <w:color w:val="000000"/>
          <w:sz w:val="28"/>
        </w:rPr>
        <w:t>
      костюм тренировочный в комплекте.</w:t>
      </w:r>
      <w:r>
        <w:br/>
      </w:r>
      <w:r>
        <w:rPr>
          <w:rFonts w:ascii="Times New Roman"/>
          <w:b w:val="false"/>
          <w:i w:val="false"/>
          <w:color w:val="000000"/>
          <w:sz w:val="28"/>
        </w:rPr>
        <w:t>
      обувь спортивная;</w:t>
      </w:r>
      <w:r>
        <w:br/>
      </w:r>
      <w:r>
        <w:rPr>
          <w:rFonts w:ascii="Times New Roman"/>
          <w:b w:val="false"/>
          <w:i w:val="false"/>
          <w:color w:val="000000"/>
          <w:sz w:val="28"/>
        </w:rPr>
        <w:t>
      2) зимняя:</w:t>
      </w:r>
      <w:r>
        <w:br/>
      </w:r>
      <w:r>
        <w:rPr>
          <w:rFonts w:ascii="Times New Roman"/>
          <w:b w:val="false"/>
          <w:i w:val="false"/>
          <w:color w:val="000000"/>
          <w:sz w:val="28"/>
        </w:rPr>
        <w:t>
      шапка зимняя;</w:t>
      </w:r>
      <w:r>
        <w:br/>
      </w:r>
      <w:r>
        <w:rPr>
          <w:rFonts w:ascii="Times New Roman"/>
          <w:b w:val="false"/>
          <w:i w:val="false"/>
          <w:color w:val="000000"/>
          <w:sz w:val="28"/>
        </w:rPr>
        <w:t>
      костюм утепленный камуфляжной расцветки в комплекте;</w:t>
      </w:r>
      <w:r>
        <w:br/>
      </w:r>
      <w:r>
        <w:rPr>
          <w:rFonts w:ascii="Times New Roman"/>
          <w:b w:val="false"/>
          <w:i w:val="false"/>
          <w:color w:val="000000"/>
          <w:sz w:val="28"/>
        </w:rPr>
        <w:t>
      ботинки с высоким берцем утепленные;</w:t>
      </w:r>
      <w:r>
        <w:br/>
      </w:r>
      <w:r>
        <w:rPr>
          <w:rFonts w:ascii="Times New Roman"/>
          <w:b w:val="false"/>
          <w:i w:val="false"/>
          <w:color w:val="000000"/>
          <w:sz w:val="28"/>
        </w:rPr>
        <w:t>
      снаряжение кожаное;</w:t>
      </w:r>
      <w:r>
        <w:br/>
      </w:r>
      <w:r>
        <w:rPr>
          <w:rFonts w:ascii="Times New Roman"/>
          <w:b w:val="false"/>
          <w:i w:val="false"/>
          <w:color w:val="000000"/>
          <w:sz w:val="28"/>
        </w:rPr>
        <w:t>
      кашне черного цвета;</w:t>
      </w:r>
      <w:r>
        <w:br/>
      </w:r>
      <w:r>
        <w:rPr>
          <w:rFonts w:ascii="Times New Roman"/>
          <w:b w:val="false"/>
          <w:i w:val="false"/>
          <w:color w:val="000000"/>
          <w:sz w:val="28"/>
        </w:rPr>
        <w:t>
      перчатки черного цвета;</w:t>
      </w:r>
      <w:r>
        <w:br/>
      </w:r>
      <w:r>
        <w:rPr>
          <w:rFonts w:ascii="Times New Roman"/>
          <w:b w:val="false"/>
          <w:i w:val="false"/>
          <w:color w:val="000000"/>
          <w:sz w:val="28"/>
        </w:rPr>
        <w:t>
      куртка рабочая утепленная;</w:t>
      </w:r>
      <w:r>
        <w:br/>
      </w:r>
      <w:r>
        <w:rPr>
          <w:rFonts w:ascii="Times New Roman"/>
          <w:b w:val="false"/>
          <w:i w:val="false"/>
          <w:color w:val="000000"/>
          <w:sz w:val="28"/>
        </w:rPr>
        <w:t>
      костюм рабочий в комплекте;</w:t>
      </w:r>
      <w:r>
        <w:br/>
      </w:r>
      <w:r>
        <w:rPr>
          <w:rFonts w:ascii="Times New Roman"/>
          <w:b w:val="false"/>
          <w:i w:val="false"/>
          <w:color w:val="000000"/>
          <w:sz w:val="28"/>
        </w:rPr>
        <w:t>
      костюм тренировочный в комплекте;</w:t>
      </w:r>
      <w:r>
        <w:br/>
      </w:r>
      <w:r>
        <w:rPr>
          <w:rFonts w:ascii="Times New Roman"/>
          <w:b w:val="false"/>
          <w:i w:val="false"/>
          <w:color w:val="000000"/>
          <w:sz w:val="28"/>
        </w:rPr>
        <w:t>
      обувь спортивная.</w:t>
      </w:r>
      <w:r>
        <w:br/>
      </w:r>
      <w:r>
        <w:rPr>
          <w:rFonts w:ascii="Times New Roman"/>
          <w:b w:val="false"/>
          <w:i w:val="false"/>
          <w:color w:val="000000"/>
          <w:sz w:val="28"/>
        </w:rPr>
        <w:t>
      </w:t>
      </w:r>
      <w:r>
        <w:rPr>
          <w:rFonts w:ascii="Times New Roman"/>
          <w:b w:val="false"/>
          <w:i w:val="false"/>
          <w:color w:val="ff0000"/>
          <w:sz w:val="28"/>
        </w:rPr>
        <w:t xml:space="preserve">Сноска. Пункт 5 с изменениями, внесенными постановлением Правительства РК от 04.11.2009 </w:t>
      </w:r>
      <w:r>
        <w:rPr>
          <w:rFonts w:ascii="Times New Roman"/>
          <w:b w:val="false"/>
          <w:i w:val="false"/>
          <w:color w:val="000000"/>
          <w:sz w:val="28"/>
        </w:rPr>
        <w:t>№ 1756</w:t>
      </w:r>
      <w:r>
        <w:rPr>
          <w:rFonts w:ascii="Times New Roman"/>
          <w:b w:val="false"/>
          <w:i w:val="false"/>
          <w:color w:val="ff0000"/>
          <w:sz w:val="28"/>
        </w:rPr>
        <w:t>.</w:t>
      </w:r>
      <w:r>
        <w:br/>
      </w:r>
      <w:r>
        <w:rPr>
          <w:rFonts w:ascii="Times New Roman"/>
          <w:b w:val="false"/>
          <w:i w:val="false"/>
          <w:color w:val="000000"/>
          <w:sz w:val="28"/>
        </w:rPr>
        <w:t>
      </w:t>
      </w:r>
      <w:r>
        <w:rPr>
          <w:rFonts w:ascii="Times New Roman"/>
          <w:b/>
          <w:i w:val="false"/>
          <w:color w:val="000000"/>
          <w:sz w:val="28"/>
        </w:rPr>
        <w:t>Примечание</w:t>
      </w:r>
      <w:r>
        <w:rPr>
          <w:rFonts w:ascii="Times New Roman"/>
          <w:b w:val="false"/>
          <w:i w:val="false"/>
          <w:color w:val="000000"/>
          <w:sz w:val="28"/>
        </w:rPr>
        <w:t>:</w:t>
      </w:r>
      <w:r>
        <w:br/>
      </w:r>
      <w:r>
        <w:rPr>
          <w:rFonts w:ascii="Times New Roman"/>
          <w:b w:val="false"/>
          <w:i w:val="false"/>
          <w:color w:val="000000"/>
          <w:sz w:val="28"/>
        </w:rPr>
        <w:t>
      к сотрудникам органам внутренних дел, несущим наружную службу по охране общественного порядка, относятся: участковые инспектора полиции, участковые инспектора по делам несовершеннолетних, инспектора дорожной полиции, инспектора-кинологи, сотрудники патрульно-постовой службы, миграционной службы и государственной специализированной службы охраны, сотрудники специальных учреждений (изоляторов временного содержания, приемников-распределителей, специальных приемников, медицинских вытрезвителей), конвойных служб, водители-сотрудники, переменный состав организаций образования Министерства внутренних дел Республики Казахстан.</w:t>
      </w:r>
      <w:r>
        <w:br/>
      </w:r>
      <w:r>
        <w:rPr>
          <w:rFonts w:ascii="Times New Roman"/>
          <w:b w:val="false"/>
          <w:i w:val="false"/>
          <w:color w:val="000000"/>
          <w:sz w:val="28"/>
        </w:rPr>
        <w:t>
      </w:t>
      </w:r>
      <w:r>
        <w:rPr>
          <w:rFonts w:ascii="Times New Roman"/>
          <w:b w:val="false"/>
          <w:i w:val="false"/>
          <w:color w:val="ff0000"/>
          <w:sz w:val="28"/>
        </w:rPr>
        <w:t xml:space="preserve">Сноска. Примечание в редакции постановления Правительства РК от 04.11.2009 </w:t>
      </w:r>
      <w:r>
        <w:rPr>
          <w:rFonts w:ascii="Times New Roman"/>
          <w:b w:val="false"/>
          <w:i w:val="false"/>
          <w:color w:val="000000"/>
          <w:sz w:val="28"/>
        </w:rPr>
        <w:t>№ 1756</w:t>
      </w:r>
      <w:r>
        <w:rPr>
          <w:rFonts w:ascii="Times New Roman"/>
          <w:b w:val="false"/>
          <w:i w:val="false"/>
          <w:color w:val="ff0000"/>
          <w:sz w:val="28"/>
        </w:rPr>
        <w:t>.</w:t>
      </w:r>
    </w:p>
    <w:bookmarkStart w:name="z13" w:id="11"/>
    <w:p>
      <w:pPr>
        <w:spacing w:after="0"/>
        <w:ind w:left="0"/>
        <w:jc w:val="left"/>
      </w:pPr>
      <w:r>
        <w:rPr>
          <w:rFonts w:ascii="Times New Roman"/>
          <w:b/>
          <w:i w:val="false"/>
          <w:color w:val="000000"/>
        </w:rPr>
        <w:t xml:space="preserve"> 
3. Форма одежды сотрудниц-женщин</w:t>
      </w:r>
      <w:r>
        <w:br/>
      </w:r>
      <w:r>
        <w:rPr>
          <w:rFonts w:ascii="Times New Roman"/>
          <w:b/>
          <w:i w:val="false"/>
          <w:color w:val="000000"/>
        </w:rPr>
        <w:t>
органов внутренних дел Республики Казахстан</w:t>
      </w:r>
    </w:p>
    <w:bookmarkEnd w:id="11"/>
    <w:p>
      <w:pPr>
        <w:spacing w:after="0"/>
        <w:ind w:left="0"/>
        <w:jc w:val="both"/>
      </w:pPr>
      <w:r>
        <w:rPr>
          <w:rFonts w:ascii="Times New Roman"/>
          <w:b w:val="false"/>
          <w:i w:val="false"/>
          <w:color w:val="ff0000"/>
          <w:sz w:val="28"/>
        </w:rPr>
        <w:t xml:space="preserve">      Сноска. По всему тексту слово "женские" исключены постановлением Правительства РК от 04.11.2009 </w:t>
      </w:r>
      <w:r>
        <w:rPr>
          <w:rFonts w:ascii="Times New Roman"/>
          <w:b w:val="false"/>
          <w:i w:val="false"/>
          <w:color w:val="ff0000"/>
          <w:sz w:val="28"/>
        </w:rPr>
        <w:t>№ 1756</w:t>
      </w:r>
      <w:r>
        <w:rPr>
          <w:rFonts w:ascii="Times New Roman"/>
          <w:b w:val="false"/>
          <w:i w:val="false"/>
          <w:color w:val="ff0000"/>
          <w:sz w:val="28"/>
        </w:rPr>
        <w:t>.</w:t>
      </w:r>
    </w:p>
    <w:p>
      <w:pPr>
        <w:spacing w:after="0"/>
        <w:ind w:left="0"/>
        <w:jc w:val="both"/>
      </w:pPr>
      <w:r>
        <w:rPr>
          <w:rFonts w:ascii="Times New Roman"/>
          <w:b w:val="false"/>
          <w:i w:val="false"/>
          <w:color w:val="000000"/>
          <w:sz w:val="28"/>
        </w:rPr>
        <w:t>      1. Парадно-выходная форма одежды сотрудниц-женщин органов внутренних дел для всех категорий служб:</w:t>
      </w:r>
      <w:r>
        <w:br/>
      </w:r>
      <w:r>
        <w:rPr>
          <w:rFonts w:ascii="Times New Roman"/>
          <w:b w:val="false"/>
          <w:i w:val="false"/>
          <w:color w:val="000000"/>
          <w:sz w:val="28"/>
        </w:rPr>
        <w:t>
      1) летняя:</w:t>
      </w:r>
      <w:r>
        <w:br/>
      </w:r>
      <w:r>
        <w:rPr>
          <w:rFonts w:ascii="Times New Roman"/>
          <w:b w:val="false"/>
          <w:i w:val="false"/>
          <w:color w:val="000000"/>
          <w:sz w:val="28"/>
        </w:rPr>
        <w:t>
      кепи формованное обтяжное на каркасе светло-серого цвета;</w:t>
      </w:r>
      <w:r>
        <w:br/>
      </w:r>
      <w:r>
        <w:rPr>
          <w:rFonts w:ascii="Times New Roman"/>
          <w:b w:val="false"/>
          <w:i w:val="false"/>
          <w:color w:val="000000"/>
          <w:sz w:val="28"/>
        </w:rPr>
        <w:t>
      мундир парадно-выходной светло-серого цвета;</w:t>
      </w:r>
      <w:r>
        <w:br/>
      </w:r>
      <w:r>
        <w:rPr>
          <w:rFonts w:ascii="Times New Roman"/>
          <w:b w:val="false"/>
          <w:i w:val="false"/>
          <w:color w:val="000000"/>
          <w:sz w:val="28"/>
        </w:rPr>
        <w:t>
      юбка сине-зеленого цвета;</w:t>
      </w:r>
      <w:r>
        <w:br/>
      </w:r>
      <w:r>
        <w:rPr>
          <w:rFonts w:ascii="Times New Roman"/>
          <w:b w:val="false"/>
          <w:i w:val="false"/>
          <w:color w:val="000000"/>
          <w:sz w:val="28"/>
        </w:rPr>
        <w:t>
      рубашка (блузка) белого цвета;</w:t>
      </w:r>
      <w:r>
        <w:br/>
      </w:r>
      <w:r>
        <w:rPr>
          <w:rFonts w:ascii="Times New Roman"/>
          <w:b w:val="false"/>
          <w:i w:val="false"/>
          <w:color w:val="000000"/>
          <w:sz w:val="28"/>
        </w:rPr>
        <w:t>
      галстук двойного сложения черного цвета;</w:t>
      </w:r>
      <w:r>
        <w:br/>
      </w:r>
      <w:r>
        <w:rPr>
          <w:rFonts w:ascii="Times New Roman"/>
          <w:b w:val="false"/>
          <w:i w:val="false"/>
          <w:color w:val="000000"/>
          <w:sz w:val="28"/>
        </w:rPr>
        <w:t>
      пояс парадный;</w:t>
      </w:r>
      <w:r>
        <w:br/>
      </w:r>
      <w:r>
        <w:rPr>
          <w:rFonts w:ascii="Times New Roman"/>
          <w:b w:val="false"/>
          <w:i w:val="false"/>
          <w:color w:val="000000"/>
          <w:sz w:val="28"/>
        </w:rPr>
        <w:t>
      туфли хромовые черного цвета;</w:t>
      </w:r>
      <w:r>
        <w:br/>
      </w:r>
      <w:r>
        <w:rPr>
          <w:rFonts w:ascii="Times New Roman"/>
          <w:b w:val="false"/>
          <w:i w:val="false"/>
          <w:color w:val="000000"/>
          <w:sz w:val="28"/>
        </w:rPr>
        <w:t>
      перчатки белого цвета;</w:t>
      </w:r>
      <w:r>
        <w:br/>
      </w:r>
      <w:r>
        <w:rPr>
          <w:rFonts w:ascii="Times New Roman"/>
          <w:b w:val="false"/>
          <w:i w:val="false"/>
          <w:color w:val="000000"/>
          <w:sz w:val="28"/>
        </w:rPr>
        <w:t>
      аксельбант золотистого цвета;</w:t>
      </w:r>
      <w:r>
        <w:br/>
      </w:r>
      <w:r>
        <w:rPr>
          <w:rFonts w:ascii="Times New Roman"/>
          <w:b w:val="false"/>
          <w:i w:val="false"/>
          <w:color w:val="000000"/>
          <w:sz w:val="28"/>
        </w:rPr>
        <w:t>
      2) зимняя:</w:t>
      </w:r>
      <w:r>
        <w:br/>
      </w:r>
      <w:r>
        <w:rPr>
          <w:rFonts w:ascii="Times New Roman"/>
          <w:b w:val="false"/>
          <w:i w:val="false"/>
          <w:color w:val="000000"/>
          <w:sz w:val="28"/>
        </w:rPr>
        <w:t>
      шапка-ушанка меховая черного цвета (для полковников из натурального каракуля серого цвета);</w:t>
      </w:r>
      <w:r>
        <w:br/>
      </w:r>
      <w:r>
        <w:rPr>
          <w:rFonts w:ascii="Times New Roman"/>
          <w:b w:val="false"/>
          <w:i w:val="false"/>
          <w:color w:val="000000"/>
          <w:sz w:val="28"/>
        </w:rPr>
        <w:t>
      пальто парадно-выходное черного цвета с меховым воротником черного цвета (для полковников с воротником из натурального каракуля серого цвета);</w:t>
      </w:r>
      <w:r>
        <w:br/>
      </w:r>
      <w:r>
        <w:rPr>
          <w:rFonts w:ascii="Times New Roman"/>
          <w:b w:val="false"/>
          <w:i w:val="false"/>
          <w:color w:val="000000"/>
          <w:sz w:val="28"/>
        </w:rPr>
        <w:t>
      мундир парадно-выходной светло-серого цвета;</w:t>
      </w:r>
      <w:r>
        <w:br/>
      </w:r>
      <w:r>
        <w:rPr>
          <w:rFonts w:ascii="Times New Roman"/>
          <w:b w:val="false"/>
          <w:i w:val="false"/>
          <w:color w:val="000000"/>
          <w:sz w:val="28"/>
        </w:rPr>
        <w:t>
      юбка сине-зеленого цвета;</w:t>
      </w:r>
      <w:r>
        <w:br/>
      </w:r>
      <w:r>
        <w:rPr>
          <w:rFonts w:ascii="Times New Roman"/>
          <w:b w:val="false"/>
          <w:i w:val="false"/>
          <w:color w:val="000000"/>
          <w:sz w:val="28"/>
        </w:rPr>
        <w:t>
      рубашка (блузка) белого цвета;</w:t>
      </w:r>
      <w:r>
        <w:br/>
      </w:r>
      <w:r>
        <w:rPr>
          <w:rFonts w:ascii="Times New Roman"/>
          <w:b w:val="false"/>
          <w:i w:val="false"/>
          <w:color w:val="000000"/>
          <w:sz w:val="28"/>
        </w:rPr>
        <w:t>
      галстук двойного сложения черного цвета;</w:t>
      </w:r>
      <w:r>
        <w:br/>
      </w:r>
      <w:r>
        <w:rPr>
          <w:rFonts w:ascii="Times New Roman"/>
          <w:b w:val="false"/>
          <w:i w:val="false"/>
          <w:color w:val="000000"/>
          <w:sz w:val="28"/>
        </w:rPr>
        <w:t>
      сапоги утепленные хромовые черного цвета;</w:t>
      </w:r>
      <w:r>
        <w:br/>
      </w:r>
      <w:r>
        <w:rPr>
          <w:rFonts w:ascii="Times New Roman"/>
          <w:b w:val="false"/>
          <w:i w:val="false"/>
          <w:color w:val="000000"/>
          <w:sz w:val="28"/>
        </w:rPr>
        <w:t>
      кашне белого цвета;</w:t>
      </w:r>
      <w:r>
        <w:br/>
      </w:r>
      <w:r>
        <w:rPr>
          <w:rFonts w:ascii="Times New Roman"/>
          <w:b w:val="false"/>
          <w:i w:val="false"/>
          <w:color w:val="000000"/>
          <w:sz w:val="28"/>
        </w:rPr>
        <w:t>
      перчатки черного цвета.</w:t>
      </w:r>
      <w:r>
        <w:br/>
      </w:r>
      <w:r>
        <w:rPr>
          <w:rFonts w:ascii="Times New Roman"/>
          <w:b w:val="false"/>
          <w:i w:val="false"/>
          <w:color w:val="000000"/>
          <w:sz w:val="28"/>
        </w:rPr>
        <w:t>
      </w:t>
      </w:r>
      <w:r>
        <w:rPr>
          <w:rFonts w:ascii="Times New Roman"/>
          <w:b w:val="false"/>
          <w:i w:val="false"/>
          <w:color w:val="ff0000"/>
          <w:sz w:val="28"/>
        </w:rPr>
        <w:t xml:space="preserve">Сноска. Пункт 1 с изменениями, внесенными постановлением Правительства РК от 04.11.2009 </w:t>
      </w:r>
      <w:r>
        <w:rPr>
          <w:rFonts w:ascii="Times New Roman"/>
          <w:b w:val="false"/>
          <w:i w:val="false"/>
          <w:color w:val="000000"/>
          <w:sz w:val="28"/>
        </w:rPr>
        <w:t>№ 1756</w:t>
      </w:r>
      <w:r>
        <w:rPr>
          <w:rFonts w:ascii="Times New Roman"/>
          <w:b w:val="false"/>
          <w:i w:val="false"/>
          <w:color w:val="ff0000"/>
          <w:sz w:val="28"/>
        </w:rPr>
        <w:t>.</w:t>
      </w:r>
      <w:r>
        <w:br/>
      </w:r>
      <w:r>
        <w:rPr>
          <w:rFonts w:ascii="Times New Roman"/>
          <w:b w:val="false"/>
          <w:i w:val="false"/>
          <w:color w:val="000000"/>
          <w:sz w:val="28"/>
        </w:rPr>
        <w:t>
      2. Повседневная форма одежды сотрудниц-женщин аппаратов управлений органов внутренних дел (кроме сотрудниц-женщин органов внутренних дел, несущих наружную службу по охране общественного порядка):</w:t>
      </w:r>
      <w:r>
        <w:br/>
      </w:r>
      <w:r>
        <w:rPr>
          <w:rFonts w:ascii="Times New Roman"/>
          <w:b w:val="false"/>
          <w:i w:val="false"/>
          <w:color w:val="000000"/>
          <w:sz w:val="28"/>
        </w:rPr>
        <w:t>
      1) летняя:</w:t>
      </w:r>
      <w:r>
        <w:br/>
      </w:r>
      <w:r>
        <w:rPr>
          <w:rFonts w:ascii="Times New Roman"/>
          <w:b w:val="false"/>
          <w:i w:val="false"/>
          <w:color w:val="000000"/>
          <w:sz w:val="28"/>
        </w:rPr>
        <w:t>
      кепи формованное обтяжное на каркасе сине-зеленого цвета;</w:t>
      </w:r>
      <w:r>
        <w:br/>
      </w:r>
      <w:r>
        <w:rPr>
          <w:rFonts w:ascii="Times New Roman"/>
          <w:b w:val="false"/>
          <w:i w:val="false"/>
          <w:color w:val="000000"/>
          <w:sz w:val="28"/>
        </w:rPr>
        <w:t>
      пилотка сине-зеленого цвета;</w:t>
      </w:r>
      <w:r>
        <w:br/>
      </w:r>
      <w:r>
        <w:rPr>
          <w:rFonts w:ascii="Times New Roman"/>
          <w:b w:val="false"/>
          <w:i w:val="false"/>
          <w:color w:val="000000"/>
          <w:sz w:val="28"/>
        </w:rPr>
        <w:t>
      куртка повседневная сине-зеленого цвета;</w:t>
      </w:r>
      <w:r>
        <w:br/>
      </w:r>
      <w:r>
        <w:rPr>
          <w:rFonts w:ascii="Times New Roman"/>
          <w:b w:val="false"/>
          <w:i w:val="false"/>
          <w:color w:val="000000"/>
          <w:sz w:val="28"/>
        </w:rPr>
        <w:t>
      китель повседневный сине-зеленого цвета;</w:t>
      </w:r>
      <w:r>
        <w:br/>
      </w:r>
      <w:r>
        <w:rPr>
          <w:rFonts w:ascii="Times New Roman"/>
          <w:b w:val="false"/>
          <w:i w:val="false"/>
          <w:color w:val="000000"/>
          <w:sz w:val="28"/>
        </w:rPr>
        <w:t>
      юбка сине-зеленого цвета;</w:t>
      </w:r>
      <w:r>
        <w:br/>
      </w:r>
      <w:r>
        <w:rPr>
          <w:rFonts w:ascii="Times New Roman"/>
          <w:b w:val="false"/>
          <w:i w:val="false"/>
          <w:color w:val="000000"/>
          <w:sz w:val="28"/>
        </w:rPr>
        <w:t>
      рубашка (блузка) светло-серого цвета;</w:t>
      </w:r>
      <w:r>
        <w:br/>
      </w:r>
      <w:r>
        <w:rPr>
          <w:rFonts w:ascii="Times New Roman"/>
          <w:b w:val="false"/>
          <w:i w:val="false"/>
          <w:color w:val="000000"/>
          <w:sz w:val="28"/>
        </w:rPr>
        <w:t>
      галстук двойного сложения светло-сине-зеленого цвета;</w:t>
      </w:r>
      <w:r>
        <w:br/>
      </w:r>
      <w:r>
        <w:rPr>
          <w:rFonts w:ascii="Times New Roman"/>
          <w:b w:val="false"/>
          <w:i w:val="false"/>
          <w:color w:val="000000"/>
          <w:sz w:val="28"/>
        </w:rPr>
        <w:t>
      брюки сине-зеленого цвета;</w:t>
      </w:r>
      <w:r>
        <w:br/>
      </w:r>
      <w:r>
        <w:rPr>
          <w:rFonts w:ascii="Times New Roman"/>
          <w:b w:val="false"/>
          <w:i w:val="false"/>
          <w:color w:val="000000"/>
          <w:sz w:val="28"/>
        </w:rPr>
        <w:t>
      куртка-дождевик серебристого цвета;</w:t>
      </w:r>
      <w:r>
        <w:br/>
      </w:r>
      <w:r>
        <w:rPr>
          <w:rFonts w:ascii="Times New Roman"/>
          <w:b w:val="false"/>
          <w:i w:val="false"/>
          <w:color w:val="000000"/>
          <w:sz w:val="28"/>
        </w:rPr>
        <w:t>
      туфли хромовые черного цвета;</w:t>
      </w:r>
      <w:r>
        <w:br/>
      </w:r>
      <w:r>
        <w:rPr>
          <w:rFonts w:ascii="Times New Roman"/>
          <w:b w:val="false"/>
          <w:i w:val="false"/>
          <w:color w:val="000000"/>
          <w:sz w:val="28"/>
        </w:rPr>
        <w:t>
      2) зимняя:</w:t>
      </w:r>
      <w:r>
        <w:br/>
      </w:r>
      <w:r>
        <w:rPr>
          <w:rFonts w:ascii="Times New Roman"/>
          <w:b w:val="false"/>
          <w:i w:val="false"/>
          <w:color w:val="000000"/>
          <w:sz w:val="28"/>
        </w:rPr>
        <w:t>
      шапка-ушанка меховая черного цвета (для полковников из натурального каракуля серого цвета);</w:t>
      </w:r>
      <w:r>
        <w:br/>
      </w:r>
      <w:r>
        <w:rPr>
          <w:rFonts w:ascii="Times New Roman"/>
          <w:b w:val="false"/>
          <w:i w:val="false"/>
          <w:color w:val="000000"/>
          <w:sz w:val="28"/>
        </w:rPr>
        <w:t>
      куртка утепленная черного цвета с меховым воротником черного цвета (для полковников с воротником из натурального каракуля серого цвета);</w:t>
      </w:r>
      <w:r>
        <w:br/>
      </w:r>
      <w:r>
        <w:rPr>
          <w:rFonts w:ascii="Times New Roman"/>
          <w:b w:val="false"/>
          <w:i w:val="false"/>
          <w:color w:val="000000"/>
          <w:sz w:val="28"/>
        </w:rPr>
        <w:t>
      плащ демисезонный черного цвета;</w:t>
      </w:r>
      <w:r>
        <w:br/>
      </w:r>
      <w:r>
        <w:rPr>
          <w:rFonts w:ascii="Times New Roman"/>
          <w:b w:val="false"/>
          <w:i w:val="false"/>
          <w:color w:val="000000"/>
          <w:sz w:val="28"/>
        </w:rPr>
        <w:t>
      китель повседневный сине-зеленого цвета;</w:t>
      </w:r>
      <w:r>
        <w:br/>
      </w:r>
      <w:r>
        <w:rPr>
          <w:rFonts w:ascii="Times New Roman"/>
          <w:b w:val="false"/>
          <w:i w:val="false"/>
          <w:color w:val="000000"/>
          <w:sz w:val="28"/>
        </w:rPr>
        <w:t>
      юбка сине-зеленого цвета;</w:t>
      </w:r>
      <w:r>
        <w:br/>
      </w:r>
      <w:r>
        <w:rPr>
          <w:rFonts w:ascii="Times New Roman"/>
          <w:b w:val="false"/>
          <w:i w:val="false"/>
          <w:color w:val="000000"/>
          <w:sz w:val="28"/>
        </w:rPr>
        <w:t>
      брюки сине-зеленого цвета;</w:t>
      </w:r>
      <w:r>
        <w:br/>
      </w:r>
      <w:r>
        <w:rPr>
          <w:rFonts w:ascii="Times New Roman"/>
          <w:b w:val="false"/>
          <w:i w:val="false"/>
          <w:color w:val="000000"/>
          <w:sz w:val="28"/>
        </w:rPr>
        <w:t>
      пуловер темно-синего цвета;</w:t>
      </w:r>
      <w:r>
        <w:br/>
      </w:r>
      <w:r>
        <w:rPr>
          <w:rFonts w:ascii="Times New Roman"/>
          <w:b w:val="false"/>
          <w:i w:val="false"/>
          <w:color w:val="000000"/>
          <w:sz w:val="28"/>
        </w:rPr>
        <w:t>
      рубашка (блузка) светло-серого цвета;</w:t>
      </w:r>
      <w:r>
        <w:br/>
      </w:r>
      <w:r>
        <w:rPr>
          <w:rFonts w:ascii="Times New Roman"/>
          <w:b w:val="false"/>
          <w:i w:val="false"/>
          <w:color w:val="000000"/>
          <w:sz w:val="28"/>
        </w:rPr>
        <w:t>
      галстук двойного сложения светло-сине-зеленого цвета;</w:t>
      </w:r>
      <w:r>
        <w:br/>
      </w:r>
      <w:r>
        <w:rPr>
          <w:rFonts w:ascii="Times New Roman"/>
          <w:b w:val="false"/>
          <w:i w:val="false"/>
          <w:color w:val="000000"/>
          <w:sz w:val="28"/>
        </w:rPr>
        <w:t>
      куртка повседневная сине-зеленого цвета;</w:t>
      </w:r>
      <w:r>
        <w:br/>
      </w:r>
      <w:r>
        <w:rPr>
          <w:rFonts w:ascii="Times New Roman"/>
          <w:b w:val="false"/>
          <w:i w:val="false"/>
          <w:color w:val="000000"/>
          <w:sz w:val="28"/>
        </w:rPr>
        <w:t>
      кашне черного цвета;</w:t>
      </w:r>
      <w:r>
        <w:br/>
      </w:r>
      <w:r>
        <w:rPr>
          <w:rFonts w:ascii="Times New Roman"/>
          <w:b w:val="false"/>
          <w:i w:val="false"/>
          <w:color w:val="000000"/>
          <w:sz w:val="28"/>
        </w:rPr>
        <w:t>
      сапоги утепленные хромовые черного цвета;</w:t>
      </w:r>
      <w:r>
        <w:br/>
      </w:r>
      <w:r>
        <w:rPr>
          <w:rFonts w:ascii="Times New Roman"/>
          <w:b w:val="false"/>
          <w:i w:val="false"/>
          <w:color w:val="000000"/>
          <w:sz w:val="28"/>
        </w:rPr>
        <w:t>
      перчатки черного цвета.</w:t>
      </w:r>
      <w:r>
        <w:br/>
      </w:r>
      <w:r>
        <w:rPr>
          <w:rFonts w:ascii="Times New Roman"/>
          <w:b w:val="false"/>
          <w:i w:val="false"/>
          <w:color w:val="000000"/>
          <w:sz w:val="28"/>
        </w:rPr>
        <w:t>
      </w:t>
      </w:r>
      <w:r>
        <w:rPr>
          <w:rFonts w:ascii="Times New Roman"/>
          <w:b w:val="false"/>
          <w:i w:val="false"/>
          <w:color w:val="ff0000"/>
          <w:sz w:val="28"/>
        </w:rPr>
        <w:t xml:space="preserve">Сноска. Пункт 2 с изменениями, внесенными постановлением Правительства РК от 04.11.2009 </w:t>
      </w:r>
      <w:r>
        <w:rPr>
          <w:rFonts w:ascii="Times New Roman"/>
          <w:b w:val="false"/>
          <w:i w:val="false"/>
          <w:color w:val="000000"/>
          <w:sz w:val="28"/>
        </w:rPr>
        <w:t>№ 1756</w:t>
      </w:r>
      <w:r>
        <w:rPr>
          <w:rFonts w:ascii="Times New Roman"/>
          <w:b w:val="false"/>
          <w:i w:val="false"/>
          <w:color w:val="ff0000"/>
          <w:sz w:val="28"/>
        </w:rPr>
        <w:t>.</w:t>
      </w:r>
      <w:r>
        <w:br/>
      </w:r>
      <w:r>
        <w:rPr>
          <w:rFonts w:ascii="Times New Roman"/>
          <w:b w:val="false"/>
          <w:i w:val="false"/>
          <w:color w:val="000000"/>
          <w:sz w:val="28"/>
        </w:rPr>
        <w:t>
      3. Повседневная форма одежды сотрудниц-женщин подразделений органов внутренних дел, несущих наружную службу по охране общественного порядка, сотрудниц-женщин из числа переменного аттестованного состава организаций образования Министерства внутренних дел Республики Казахстан (кроме сотрудников дорожной полиции):</w:t>
      </w:r>
      <w:r>
        <w:br/>
      </w:r>
      <w:r>
        <w:rPr>
          <w:rFonts w:ascii="Times New Roman"/>
          <w:b w:val="false"/>
          <w:i w:val="false"/>
          <w:color w:val="000000"/>
          <w:sz w:val="28"/>
        </w:rPr>
        <w:t>
      1) летняя:</w:t>
      </w:r>
      <w:r>
        <w:br/>
      </w:r>
      <w:r>
        <w:rPr>
          <w:rFonts w:ascii="Times New Roman"/>
          <w:b w:val="false"/>
          <w:i w:val="false"/>
          <w:color w:val="000000"/>
          <w:sz w:val="28"/>
        </w:rPr>
        <w:t>
      кепи формованное обтяжное на каркасе сине-зеленого цвета;</w:t>
      </w:r>
      <w:r>
        <w:br/>
      </w:r>
      <w:r>
        <w:rPr>
          <w:rFonts w:ascii="Times New Roman"/>
          <w:b w:val="false"/>
          <w:i w:val="false"/>
          <w:color w:val="000000"/>
          <w:sz w:val="28"/>
        </w:rPr>
        <w:t>
      пилотка сине-зеленого цвета;</w:t>
      </w:r>
      <w:r>
        <w:br/>
      </w:r>
      <w:r>
        <w:rPr>
          <w:rFonts w:ascii="Times New Roman"/>
          <w:b w:val="false"/>
          <w:i w:val="false"/>
          <w:color w:val="000000"/>
          <w:sz w:val="28"/>
        </w:rPr>
        <w:t>
      китель повседневный сине-зеленого цвета;</w:t>
      </w:r>
      <w:r>
        <w:br/>
      </w:r>
      <w:r>
        <w:rPr>
          <w:rFonts w:ascii="Times New Roman"/>
          <w:b w:val="false"/>
          <w:i w:val="false"/>
          <w:color w:val="000000"/>
          <w:sz w:val="28"/>
        </w:rPr>
        <w:t>
      юбка сине-зеленого цвета;</w:t>
      </w:r>
      <w:r>
        <w:br/>
      </w:r>
      <w:r>
        <w:rPr>
          <w:rFonts w:ascii="Times New Roman"/>
          <w:b w:val="false"/>
          <w:i w:val="false"/>
          <w:color w:val="000000"/>
          <w:sz w:val="28"/>
        </w:rPr>
        <w:t>
      костюм для несения службы сине-зеленого цвета в комплекте;</w:t>
      </w:r>
      <w:r>
        <w:br/>
      </w:r>
      <w:r>
        <w:rPr>
          <w:rFonts w:ascii="Times New Roman"/>
          <w:b w:val="false"/>
          <w:i w:val="false"/>
          <w:color w:val="000000"/>
          <w:sz w:val="28"/>
        </w:rPr>
        <w:t>
      рубашка (блузка) светло-серого цвета;</w:t>
      </w:r>
      <w:r>
        <w:br/>
      </w:r>
      <w:r>
        <w:rPr>
          <w:rFonts w:ascii="Times New Roman"/>
          <w:b w:val="false"/>
          <w:i w:val="false"/>
          <w:color w:val="000000"/>
          <w:sz w:val="28"/>
        </w:rPr>
        <w:t>
      галстук двойного сложения светло-сине-зеленого цвета;</w:t>
      </w:r>
      <w:r>
        <w:br/>
      </w:r>
      <w:r>
        <w:rPr>
          <w:rFonts w:ascii="Times New Roman"/>
          <w:b w:val="false"/>
          <w:i w:val="false"/>
          <w:color w:val="000000"/>
          <w:sz w:val="28"/>
        </w:rPr>
        <w:t>
      куртка-дождевик серебристого цвета;</w:t>
      </w:r>
      <w:r>
        <w:br/>
      </w:r>
      <w:r>
        <w:rPr>
          <w:rFonts w:ascii="Times New Roman"/>
          <w:b w:val="false"/>
          <w:i w:val="false"/>
          <w:color w:val="000000"/>
          <w:sz w:val="28"/>
        </w:rPr>
        <w:t>
      туфли хромовые черного цвета;</w:t>
      </w:r>
      <w:r>
        <w:br/>
      </w:r>
      <w:r>
        <w:rPr>
          <w:rFonts w:ascii="Times New Roman"/>
          <w:b w:val="false"/>
          <w:i w:val="false"/>
          <w:color w:val="000000"/>
          <w:sz w:val="28"/>
        </w:rPr>
        <w:t>
      снаряжение кожаное в комплекте.</w:t>
      </w:r>
      <w:r>
        <w:br/>
      </w:r>
      <w:r>
        <w:rPr>
          <w:rFonts w:ascii="Times New Roman"/>
          <w:b w:val="false"/>
          <w:i w:val="false"/>
          <w:color w:val="000000"/>
          <w:sz w:val="28"/>
        </w:rPr>
        <w:t>
      2) зимняя:</w:t>
      </w:r>
      <w:r>
        <w:br/>
      </w:r>
      <w:r>
        <w:rPr>
          <w:rFonts w:ascii="Times New Roman"/>
          <w:b w:val="false"/>
          <w:i w:val="false"/>
          <w:color w:val="000000"/>
          <w:sz w:val="28"/>
        </w:rPr>
        <w:t>
      шапка-ушанка меховая черного цвета (для полковников из натурального каракуля серого цвета);</w:t>
      </w:r>
      <w:r>
        <w:br/>
      </w:r>
      <w:r>
        <w:rPr>
          <w:rFonts w:ascii="Times New Roman"/>
          <w:b w:val="false"/>
          <w:i w:val="false"/>
          <w:color w:val="000000"/>
          <w:sz w:val="28"/>
        </w:rPr>
        <w:t>
      костюм утепленный черно-синего цвета с меховым воротником (для полковников с воротником из натурального каракуля серого цвета);</w:t>
      </w:r>
      <w:r>
        <w:br/>
      </w:r>
      <w:r>
        <w:rPr>
          <w:rFonts w:ascii="Times New Roman"/>
          <w:b w:val="false"/>
          <w:i w:val="false"/>
          <w:color w:val="000000"/>
          <w:sz w:val="28"/>
        </w:rPr>
        <w:t>
      куртка демисезонная черного цвета с меховым воротником черного цвета (для полковников с воротником из натурального каракуля серого цвета);</w:t>
      </w:r>
      <w:r>
        <w:br/>
      </w:r>
      <w:r>
        <w:rPr>
          <w:rFonts w:ascii="Times New Roman"/>
          <w:b w:val="false"/>
          <w:i w:val="false"/>
          <w:color w:val="000000"/>
          <w:sz w:val="28"/>
        </w:rPr>
        <w:t>
      китель повседневный сине-зеленого цвета;</w:t>
      </w:r>
      <w:r>
        <w:br/>
      </w:r>
      <w:r>
        <w:rPr>
          <w:rFonts w:ascii="Times New Roman"/>
          <w:b w:val="false"/>
          <w:i w:val="false"/>
          <w:color w:val="000000"/>
          <w:sz w:val="28"/>
        </w:rPr>
        <w:t>
      юбка сине-зеленого цвета;</w:t>
      </w:r>
      <w:r>
        <w:br/>
      </w:r>
      <w:r>
        <w:rPr>
          <w:rFonts w:ascii="Times New Roman"/>
          <w:b w:val="false"/>
          <w:i w:val="false"/>
          <w:color w:val="000000"/>
          <w:sz w:val="28"/>
        </w:rPr>
        <w:t>
      брюки сине-зеленого цвета;</w:t>
      </w:r>
      <w:r>
        <w:br/>
      </w:r>
      <w:r>
        <w:rPr>
          <w:rFonts w:ascii="Times New Roman"/>
          <w:b w:val="false"/>
          <w:i w:val="false"/>
          <w:color w:val="000000"/>
          <w:sz w:val="28"/>
        </w:rPr>
        <w:t>
      костюм для несения службы сине-зеленого цвета в комплекте;</w:t>
      </w:r>
      <w:r>
        <w:br/>
      </w:r>
      <w:r>
        <w:rPr>
          <w:rFonts w:ascii="Times New Roman"/>
          <w:b w:val="false"/>
          <w:i w:val="false"/>
          <w:color w:val="000000"/>
          <w:sz w:val="28"/>
        </w:rPr>
        <w:t>
      пуловер темно-синего цвета;</w:t>
      </w:r>
      <w:r>
        <w:br/>
      </w:r>
      <w:r>
        <w:rPr>
          <w:rFonts w:ascii="Times New Roman"/>
          <w:b w:val="false"/>
          <w:i w:val="false"/>
          <w:color w:val="000000"/>
          <w:sz w:val="28"/>
        </w:rPr>
        <w:t>
      рубашка (блузка) светло-серого цвета;</w:t>
      </w:r>
      <w:r>
        <w:br/>
      </w:r>
      <w:r>
        <w:rPr>
          <w:rFonts w:ascii="Times New Roman"/>
          <w:b w:val="false"/>
          <w:i w:val="false"/>
          <w:color w:val="000000"/>
          <w:sz w:val="28"/>
        </w:rPr>
        <w:t>
      галстук двойного сложения светло-сине-зеленого цвета;</w:t>
      </w:r>
      <w:r>
        <w:br/>
      </w:r>
      <w:r>
        <w:rPr>
          <w:rFonts w:ascii="Times New Roman"/>
          <w:b w:val="false"/>
          <w:i w:val="false"/>
          <w:color w:val="000000"/>
          <w:sz w:val="28"/>
        </w:rPr>
        <w:t>
      кашне черного цвета;</w:t>
      </w:r>
      <w:r>
        <w:br/>
      </w:r>
      <w:r>
        <w:rPr>
          <w:rFonts w:ascii="Times New Roman"/>
          <w:b w:val="false"/>
          <w:i w:val="false"/>
          <w:color w:val="000000"/>
          <w:sz w:val="28"/>
        </w:rPr>
        <w:t>
      сапоги утепленные хромовые черного цвета;</w:t>
      </w:r>
      <w:r>
        <w:br/>
      </w:r>
      <w:r>
        <w:rPr>
          <w:rFonts w:ascii="Times New Roman"/>
          <w:b w:val="false"/>
          <w:i w:val="false"/>
          <w:color w:val="000000"/>
          <w:sz w:val="28"/>
        </w:rPr>
        <w:t>
      перчатки черного цвета.</w:t>
      </w:r>
      <w:r>
        <w:br/>
      </w:r>
      <w:r>
        <w:rPr>
          <w:rFonts w:ascii="Times New Roman"/>
          <w:b w:val="false"/>
          <w:i w:val="false"/>
          <w:color w:val="000000"/>
          <w:sz w:val="28"/>
        </w:rPr>
        <w:t>
      </w:t>
      </w:r>
      <w:r>
        <w:rPr>
          <w:rFonts w:ascii="Times New Roman"/>
          <w:b w:val="false"/>
          <w:i w:val="false"/>
          <w:color w:val="ff0000"/>
          <w:sz w:val="28"/>
        </w:rPr>
        <w:t xml:space="preserve">Сноска. Раздел 3 дополнен пунктом 3 в соответствии с постановлением Правительства РК от 04.11.2009 </w:t>
      </w:r>
      <w:r>
        <w:rPr>
          <w:rFonts w:ascii="Times New Roman"/>
          <w:b w:val="false"/>
          <w:i w:val="false"/>
          <w:color w:val="000000"/>
          <w:sz w:val="28"/>
        </w:rPr>
        <w:t>№ 1756</w:t>
      </w:r>
      <w:r>
        <w:rPr>
          <w:rFonts w:ascii="Times New Roman"/>
          <w:b w:val="false"/>
          <w:i w:val="false"/>
          <w:color w:val="ff0000"/>
          <w:sz w:val="28"/>
        </w:rPr>
        <w:t>.</w:t>
      </w:r>
      <w:r>
        <w:br/>
      </w:r>
      <w:r>
        <w:rPr>
          <w:rFonts w:ascii="Times New Roman"/>
          <w:b w:val="false"/>
          <w:i w:val="false"/>
          <w:color w:val="000000"/>
          <w:sz w:val="28"/>
        </w:rPr>
        <w:t>
      4. Повседневная форма одежды сотрудниц-женщин дорожной полиции:</w:t>
      </w:r>
      <w:r>
        <w:br/>
      </w:r>
      <w:r>
        <w:rPr>
          <w:rFonts w:ascii="Times New Roman"/>
          <w:b w:val="false"/>
          <w:i w:val="false"/>
          <w:color w:val="000000"/>
          <w:sz w:val="28"/>
        </w:rPr>
        <w:t>
      1) летняя:</w:t>
      </w:r>
      <w:r>
        <w:br/>
      </w:r>
      <w:r>
        <w:rPr>
          <w:rFonts w:ascii="Times New Roman"/>
          <w:b w:val="false"/>
          <w:i w:val="false"/>
          <w:color w:val="000000"/>
          <w:sz w:val="28"/>
        </w:rPr>
        <w:t>
      кепи формованное обтяжное на каркасе сине-зеленого цвета;</w:t>
      </w:r>
      <w:r>
        <w:br/>
      </w:r>
      <w:r>
        <w:rPr>
          <w:rFonts w:ascii="Times New Roman"/>
          <w:b w:val="false"/>
          <w:i w:val="false"/>
          <w:color w:val="000000"/>
          <w:sz w:val="28"/>
        </w:rPr>
        <w:t>
      пилотка сине-зеленого цвета;</w:t>
      </w:r>
      <w:r>
        <w:br/>
      </w:r>
      <w:r>
        <w:rPr>
          <w:rFonts w:ascii="Times New Roman"/>
          <w:b w:val="false"/>
          <w:i w:val="false"/>
          <w:color w:val="000000"/>
          <w:sz w:val="28"/>
        </w:rPr>
        <w:t>
      китель повседневный сине-зеленого цвета;</w:t>
      </w:r>
      <w:r>
        <w:br/>
      </w:r>
      <w:r>
        <w:rPr>
          <w:rFonts w:ascii="Times New Roman"/>
          <w:b w:val="false"/>
          <w:i w:val="false"/>
          <w:color w:val="000000"/>
          <w:sz w:val="28"/>
        </w:rPr>
        <w:t>
      юбка сине-зеленого цвета;</w:t>
      </w:r>
      <w:r>
        <w:br/>
      </w:r>
      <w:r>
        <w:rPr>
          <w:rFonts w:ascii="Times New Roman"/>
          <w:b w:val="false"/>
          <w:i w:val="false"/>
          <w:color w:val="000000"/>
          <w:sz w:val="28"/>
        </w:rPr>
        <w:t>
      костюм для несения службы сине-зеленого цвета со светоотражающей отделкой в комплекте;</w:t>
      </w:r>
      <w:r>
        <w:br/>
      </w:r>
      <w:r>
        <w:rPr>
          <w:rFonts w:ascii="Times New Roman"/>
          <w:b w:val="false"/>
          <w:i w:val="false"/>
          <w:color w:val="000000"/>
          <w:sz w:val="28"/>
        </w:rPr>
        <w:t>
      рубашка (блузка) светло-серого цвета;</w:t>
      </w:r>
      <w:r>
        <w:br/>
      </w:r>
      <w:r>
        <w:rPr>
          <w:rFonts w:ascii="Times New Roman"/>
          <w:b w:val="false"/>
          <w:i w:val="false"/>
          <w:color w:val="000000"/>
          <w:sz w:val="28"/>
        </w:rPr>
        <w:t>
      галстук двойного сложения светло-сине-зеленого цвета;</w:t>
      </w:r>
      <w:r>
        <w:br/>
      </w:r>
      <w:r>
        <w:rPr>
          <w:rFonts w:ascii="Times New Roman"/>
          <w:b w:val="false"/>
          <w:i w:val="false"/>
          <w:color w:val="000000"/>
          <w:sz w:val="28"/>
        </w:rPr>
        <w:t>
      специальный костюм (плащ-дождевик желтого цвета со светоотражающей отделкой с брюками темно-синего цвета);</w:t>
      </w:r>
      <w:r>
        <w:br/>
      </w:r>
      <w:r>
        <w:rPr>
          <w:rFonts w:ascii="Times New Roman"/>
          <w:b w:val="false"/>
          <w:i w:val="false"/>
          <w:color w:val="000000"/>
          <w:sz w:val="28"/>
        </w:rPr>
        <w:t>
      сигнальный жилет желтого цвета со светоотражающей отделкой;</w:t>
      </w:r>
      <w:r>
        <w:br/>
      </w:r>
      <w:r>
        <w:rPr>
          <w:rFonts w:ascii="Times New Roman"/>
          <w:b w:val="false"/>
          <w:i w:val="false"/>
          <w:color w:val="000000"/>
          <w:sz w:val="28"/>
        </w:rPr>
        <w:t>
      снаряжение белое в комплекте со светоотражающей отделкой;</w:t>
      </w:r>
      <w:r>
        <w:br/>
      </w:r>
      <w:r>
        <w:rPr>
          <w:rFonts w:ascii="Times New Roman"/>
          <w:b w:val="false"/>
          <w:i w:val="false"/>
          <w:color w:val="000000"/>
          <w:sz w:val="28"/>
        </w:rPr>
        <w:t>
      перчатки белого цвета;</w:t>
      </w:r>
      <w:r>
        <w:br/>
      </w:r>
      <w:r>
        <w:rPr>
          <w:rFonts w:ascii="Times New Roman"/>
          <w:b w:val="false"/>
          <w:i w:val="false"/>
          <w:color w:val="000000"/>
          <w:sz w:val="28"/>
        </w:rPr>
        <w:t>
      туфли хромовые черного цвета;</w:t>
      </w:r>
      <w:r>
        <w:br/>
      </w:r>
      <w:r>
        <w:rPr>
          <w:rFonts w:ascii="Times New Roman"/>
          <w:b w:val="false"/>
          <w:i w:val="false"/>
          <w:color w:val="000000"/>
          <w:sz w:val="28"/>
        </w:rPr>
        <w:t>
      ботинки с высоким берцем черного цвета;</w:t>
      </w:r>
      <w:r>
        <w:br/>
      </w:r>
      <w:r>
        <w:rPr>
          <w:rFonts w:ascii="Times New Roman"/>
          <w:b w:val="false"/>
          <w:i w:val="false"/>
          <w:color w:val="000000"/>
          <w:sz w:val="28"/>
        </w:rPr>
        <w:t>
      2) зимняя:</w:t>
      </w:r>
      <w:r>
        <w:br/>
      </w:r>
      <w:r>
        <w:rPr>
          <w:rFonts w:ascii="Times New Roman"/>
          <w:b w:val="false"/>
          <w:i w:val="false"/>
          <w:color w:val="000000"/>
          <w:sz w:val="28"/>
        </w:rPr>
        <w:t>
      шапка-ушанка меховая черного цвета (для полковников из натурального каракуля серого цвета);</w:t>
      </w:r>
      <w:r>
        <w:br/>
      </w:r>
      <w:r>
        <w:rPr>
          <w:rFonts w:ascii="Times New Roman"/>
          <w:b w:val="false"/>
          <w:i w:val="false"/>
          <w:color w:val="000000"/>
          <w:sz w:val="28"/>
        </w:rPr>
        <w:t>
      костюм утепленный черно-синего цвета со светоотражающей отделкой с меховым воротником черного цвета (для полковников с воротником из натурального каракуля серого цвета);</w:t>
      </w:r>
      <w:r>
        <w:br/>
      </w:r>
      <w:r>
        <w:rPr>
          <w:rFonts w:ascii="Times New Roman"/>
          <w:b w:val="false"/>
          <w:i w:val="false"/>
          <w:color w:val="000000"/>
          <w:sz w:val="28"/>
        </w:rPr>
        <w:t>
      куртка демисезонная черного цвета со светоотражающей отделкой с меховым воротником черного цвета (для полковников с воротником из натурального каракуля серого цвета);</w:t>
      </w:r>
      <w:r>
        <w:br/>
      </w:r>
      <w:r>
        <w:rPr>
          <w:rFonts w:ascii="Times New Roman"/>
          <w:b w:val="false"/>
          <w:i w:val="false"/>
          <w:color w:val="000000"/>
          <w:sz w:val="28"/>
        </w:rPr>
        <w:t>
      пуловер темно-синего цвета;</w:t>
      </w:r>
      <w:r>
        <w:br/>
      </w:r>
      <w:r>
        <w:rPr>
          <w:rFonts w:ascii="Times New Roman"/>
          <w:b w:val="false"/>
          <w:i w:val="false"/>
          <w:color w:val="000000"/>
          <w:sz w:val="28"/>
        </w:rPr>
        <w:t>
      китель повседневный сине-зеленого цвета;</w:t>
      </w:r>
      <w:r>
        <w:br/>
      </w:r>
      <w:r>
        <w:rPr>
          <w:rFonts w:ascii="Times New Roman"/>
          <w:b w:val="false"/>
          <w:i w:val="false"/>
          <w:color w:val="000000"/>
          <w:sz w:val="28"/>
        </w:rPr>
        <w:t>
      юбка сине-зеленого цвета;</w:t>
      </w:r>
      <w:r>
        <w:br/>
      </w:r>
      <w:r>
        <w:rPr>
          <w:rFonts w:ascii="Times New Roman"/>
          <w:b w:val="false"/>
          <w:i w:val="false"/>
          <w:color w:val="000000"/>
          <w:sz w:val="28"/>
        </w:rPr>
        <w:t>
      костюм для несения службы сине-зеленого цвета со светоотражающей отделкой в комплекте;</w:t>
      </w:r>
      <w:r>
        <w:br/>
      </w:r>
      <w:r>
        <w:rPr>
          <w:rFonts w:ascii="Times New Roman"/>
          <w:b w:val="false"/>
          <w:i w:val="false"/>
          <w:color w:val="000000"/>
          <w:sz w:val="28"/>
        </w:rPr>
        <w:t>
      рубашка (блузка) светло-серого цвета;</w:t>
      </w:r>
      <w:r>
        <w:br/>
      </w:r>
      <w:r>
        <w:rPr>
          <w:rFonts w:ascii="Times New Roman"/>
          <w:b w:val="false"/>
          <w:i w:val="false"/>
          <w:color w:val="000000"/>
          <w:sz w:val="28"/>
        </w:rPr>
        <w:t>
      сигнальный жилет желтого цвета со светоотражающей отделкой;</w:t>
      </w:r>
      <w:r>
        <w:br/>
      </w:r>
      <w:r>
        <w:rPr>
          <w:rFonts w:ascii="Times New Roman"/>
          <w:b w:val="false"/>
          <w:i w:val="false"/>
          <w:color w:val="000000"/>
          <w:sz w:val="28"/>
        </w:rPr>
        <w:t>
      кашне черного цвета;</w:t>
      </w:r>
      <w:r>
        <w:br/>
      </w:r>
      <w:r>
        <w:rPr>
          <w:rFonts w:ascii="Times New Roman"/>
          <w:b w:val="false"/>
          <w:i w:val="false"/>
          <w:color w:val="000000"/>
          <w:sz w:val="28"/>
        </w:rPr>
        <w:t>
      перчатки черного цвета;</w:t>
      </w:r>
      <w:r>
        <w:br/>
      </w:r>
      <w:r>
        <w:rPr>
          <w:rFonts w:ascii="Times New Roman"/>
          <w:b w:val="false"/>
          <w:i w:val="false"/>
          <w:color w:val="000000"/>
          <w:sz w:val="28"/>
        </w:rPr>
        <w:t>
      сапоги утепленные хромовые черного цвета;</w:t>
      </w:r>
      <w:r>
        <w:br/>
      </w:r>
      <w:r>
        <w:rPr>
          <w:rFonts w:ascii="Times New Roman"/>
          <w:b w:val="false"/>
          <w:i w:val="false"/>
          <w:color w:val="000000"/>
          <w:sz w:val="28"/>
        </w:rPr>
        <w:t>
      ботинки с высоким берцем хромовые черного цвета;</w:t>
      </w:r>
      <w:r>
        <w:br/>
      </w:r>
      <w:r>
        <w:rPr>
          <w:rFonts w:ascii="Times New Roman"/>
          <w:b w:val="false"/>
          <w:i w:val="false"/>
          <w:color w:val="000000"/>
          <w:sz w:val="28"/>
        </w:rPr>
        <w:t>
      снаряжение белое в комплекте со светоотражающей отделкой.</w:t>
      </w:r>
      <w:r>
        <w:br/>
      </w:r>
      <w:r>
        <w:rPr>
          <w:rFonts w:ascii="Times New Roman"/>
          <w:b w:val="false"/>
          <w:i w:val="false"/>
          <w:color w:val="000000"/>
          <w:sz w:val="28"/>
        </w:rPr>
        <w:t>
      </w:t>
      </w:r>
      <w:r>
        <w:rPr>
          <w:rFonts w:ascii="Times New Roman"/>
          <w:b/>
          <w:i w:val="false"/>
          <w:color w:val="000000"/>
          <w:sz w:val="28"/>
        </w:rPr>
        <w:t>Примечание</w:t>
      </w:r>
      <w:r>
        <w:rPr>
          <w:rFonts w:ascii="Times New Roman"/>
          <w:b w:val="false"/>
          <w:i w:val="false"/>
          <w:color w:val="000000"/>
          <w:sz w:val="28"/>
        </w:rPr>
        <w:t>:</w:t>
      </w:r>
      <w:r>
        <w:br/>
      </w:r>
      <w:r>
        <w:rPr>
          <w:rFonts w:ascii="Times New Roman"/>
          <w:b w:val="false"/>
          <w:i w:val="false"/>
          <w:color w:val="000000"/>
          <w:sz w:val="28"/>
        </w:rPr>
        <w:t>
      сотрудницы-женщины органов внутренних дел обеспечиваются соответствующей специальной форменной одеждой в женском исполнении.</w:t>
      </w:r>
      <w:r>
        <w:br/>
      </w:r>
      <w:r>
        <w:rPr>
          <w:rFonts w:ascii="Times New Roman"/>
          <w:b w:val="false"/>
          <w:i w:val="false"/>
          <w:color w:val="000000"/>
          <w:sz w:val="28"/>
        </w:rPr>
        <w:t>
      </w:t>
      </w:r>
      <w:r>
        <w:rPr>
          <w:rFonts w:ascii="Times New Roman"/>
          <w:b w:val="false"/>
          <w:i w:val="false"/>
          <w:color w:val="ff0000"/>
          <w:sz w:val="28"/>
        </w:rPr>
        <w:t xml:space="preserve">Сноска. Раздел 3 дополнен пунктом 4 в соответствии с постановлением Правительства РК от 04.11.2009 </w:t>
      </w:r>
      <w:r>
        <w:rPr>
          <w:rFonts w:ascii="Times New Roman"/>
          <w:b w:val="false"/>
          <w:i w:val="false"/>
          <w:color w:val="000000"/>
          <w:sz w:val="28"/>
        </w:rPr>
        <w:t>№ 1756</w:t>
      </w:r>
      <w:r>
        <w:rPr>
          <w:rFonts w:ascii="Times New Roman"/>
          <w:b w:val="false"/>
          <w:i w:val="false"/>
          <w:color w:val="ff0000"/>
          <w:sz w:val="28"/>
        </w:rPr>
        <w:t>.</w:t>
      </w:r>
    </w:p>
    <w:p>
      <w:pPr>
        <w:spacing w:after="0"/>
        <w:ind w:left="0"/>
        <w:jc w:val="both"/>
      </w:pPr>
      <w:r>
        <w:rPr>
          <w:rFonts w:ascii="Times New Roman"/>
          <w:b w:val="false"/>
          <w:i w:val="false"/>
          <w:color w:val="000000"/>
          <w:sz w:val="28"/>
        </w:rPr>
        <w:t>Утверждены               </w:t>
      </w:r>
      <w:r>
        <w:br/>
      </w:r>
      <w:r>
        <w:rPr>
          <w:rFonts w:ascii="Times New Roman"/>
          <w:b w:val="false"/>
          <w:i w:val="false"/>
          <w:color w:val="000000"/>
          <w:sz w:val="28"/>
        </w:rPr>
        <w:t>
постановлением Правительства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12 июля 2005 года N 722     </w:t>
      </w:r>
    </w:p>
    <w:bookmarkStart w:name="z14" w:id="12"/>
    <w:p>
      <w:pPr>
        <w:spacing w:after="0"/>
        <w:ind w:left="0"/>
        <w:jc w:val="left"/>
      </w:pPr>
      <w:r>
        <w:rPr>
          <w:rFonts w:ascii="Times New Roman"/>
          <w:b/>
          <w:i w:val="false"/>
          <w:color w:val="000000"/>
        </w:rPr>
        <w:t xml:space="preserve"> 
Знаки различия</w:t>
      </w:r>
      <w:r>
        <w:br/>
      </w:r>
      <w:r>
        <w:rPr>
          <w:rFonts w:ascii="Times New Roman"/>
          <w:b/>
          <w:i w:val="false"/>
          <w:color w:val="000000"/>
        </w:rPr>
        <w:t>
сотрудников органов внутренних дел Республики Казахстан</w:t>
      </w:r>
    </w:p>
    <w:bookmarkEnd w:id="12"/>
    <w:p>
      <w:pPr>
        <w:spacing w:after="0"/>
        <w:ind w:left="0"/>
        <w:jc w:val="both"/>
      </w:pPr>
      <w:r>
        <w:rPr>
          <w:rFonts w:ascii="Times New Roman"/>
          <w:b w:val="false"/>
          <w:i w:val="false"/>
          <w:color w:val="ff0000"/>
          <w:sz w:val="28"/>
        </w:rPr>
        <w:t xml:space="preserve">      Сноска. Знаки различия с изменениями, внесенными постановлением Правительства РК от 04.11.2009 </w:t>
      </w:r>
      <w:r>
        <w:rPr>
          <w:rFonts w:ascii="Times New Roman"/>
          <w:b w:val="false"/>
          <w:i w:val="false"/>
          <w:color w:val="ff0000"/>
          <w:sz w:val="28"/>
        </w:rPr>
        <w:t>№ 1756</w:t>
      </w:r>
      <w:r>
        <w:rPr>
          <w:rFonts w:ascii="Times New Roman"/>
          <w:b w:val="false"/>
          <w:i w:val="false"/>
          <w:color w:val="ff0000"/>
          <w:sz w:val="28"/>
        </w:rPr>
        <w:t>.</w:t>
      </w:r>
    </w:p>
    <w:p>
      <w:pPr>
        <w:spacing w:after="0"/>
        <w:ind w:left="0"/>
        <w:jc w:val="both"/>
      </w:pPr>
      <w:r>
        <w:rPr>
          <w:rFonts w:ascii="Times New Roman"/>
          <w:b w:val="false"/>
          <w:i w:val="false"/>
          <w:color w:val="000000"/>
          <w:sz w:val="28"/>
        </w:rPr>
        <w:t>      Знаки различия высшего начальствующего состава и сотрудников органов внутренних дел Республики Казахстан состоят из погон, кокард, эмблем, звезд, пуговиц, зажима для галстука, знака-символа "Генеральская звезда" на галстук, нашивок, нарукавных знаков, шитья на головных уборах и обмундировании и служат для обозначения специального звания и принадлежности сотрудников к органам внутренних дел Республики Казахстан.</w:t>
      </w:r>
      <w:r>
        <w:br/>
      </w:r>
      <w:r>
        <w:rPr>
          <w:rFonts w:ascii="Times New Roman"/>
          <w:b w:val="false"/>
          <w:i w:val="false"/>
          <w:color w:val="000000"/>
          <w:sz w:val="28"/>
        </w:rPr>
        <w:t>
      На поле погон соответственно присвоенному специальному званию и принадлежности размещаются: изображение орла, пятиконечные звезды, нашивки (металлические пластинки) и буквы.</w:t>
      </w:r>
      <w:r>
        <w:br/>
      </w:r>
      <w:r>
        <w:rPr>
          <w:rFonts w:ascii="Times New Roman"/>
          <w:b w:val="false"/>
          <w:i w:val="false"/>
          <w:color w:val="000000"/>
          <w:sz w:val="28"/>
        </w:rPr>
        <w:t>
      Погоны подразделяются по предназначению на погоны для парадного, парадно-выходного, повседневного и специального обмундирования, а по способу крепления - на нашивные, вшивные, съемные и на муфтах.</w:t>
      </w:r>
      <w:r>
        <w:br/>
      </w:r>
      <w:r>
        <w:rPr>
          <w:rFonts w:ascii="Times New Roman"/>
          <w:b w:val="false"/>
          <w:i w:val="false"/>
          <w:color w:val="000000"/>
          <w:sz w:val="28"/>
        </w:rPr>
        <w:t>
      Погоны для парадного, парадно-выходного, повседневного обмундирования с полем из галуна особого переплетения из позолоченной волокни или тканого полотна, орнаментированных национальным узором с кантом. Погоны для специального обмундирования с полем из тканного полотна камуфлированного цвета без канта.</w:t>
      </w:r>
      <w:r>
        <w:br/>
      </w:r>
      <w:r>
        <w:rPr>
          <w:rFonts w:ascii="Times New Roman"/>
          <w:b w:val="false"/>
          <w:i w:val="false"/>
          <w:color w:val="000000"/>
          <w:sz w:val="28"/>
        </w:rPr>
        <w:t>
      Нарукавные знаки представляют собой стандартизированные ткано-шитые шевроны, различающиеся между собой содержанием нанесенных изображений, текстовыми надписями и цветовыми сочетаниями.</w:t>
      </w:r>
      <w:r>
        <w:br/>
      </w:r>
      <w:r>
        <w:rPr>
          <w:rFonts w:ascii="Times New Roman"/>
          <w:b w:val="false"/>
          <w:i w:val="false"/>
          <w:color w:val="000000"/>
          <w:sz w:val="28"/>
        </w:rPr>
        <w:t>
      Нарукавные знаки являются частью формы одежды сотрудников органов внутренних дел Республики Казахстан и располагаются на установленных местах внешней стороны левых рукавов парадной, парадно-выходной, повседневной и специальной формы одежды, а нарукавные знаки принадлежности сотрудников полиции к различным структурным, территориальным подразделениям органов внутренних дел и организаций образования Министерства внутренних дел Республики Казахстан - на правом рукаве обмундирования.</w:t>
      </w:r>
      <w:r>
        <w:br/>
      </w:r>
      <w:r>
        <w:rPr>
          <w:rFonts w:ascii="Times New Roman"/>
          <w:b w:val="false"/>
          <w:i w:val="false"/>
          <w:color w:val="000000"/>
          <w:sz w:val="28"/>
        </w:rPr>
        <w:t>
      Нарукавные знаки по курсам обучения слушателей и курсантов организаций образования Министерства внутренних дел Республики Казахстан представляют собой прямоугольники из галуна золотистого цвета и нашиваются на внешней стороне левого рукава пальто парадно-выходного, костюма утепленного, мундира, кителя, костюма для несения службы.</w:t>
      </w:r>
    </w:p>
    <w:p>
      <w:pPr>
        <w:spacing w:after="0"/>
        <w:ind w:left="0"/>
        <w:jc w:val="both"/>
      </w:pPr>
      <w:r>
        <w:rPr>
          <w:rFonts w:ascii="Times New Roman"/>
          <w:b w:val="false"/>
          <w:i w:val="false"/>
          <w:color w:val="000000"/>
          <w:sz w:val="28"/>
        </w:rPr>
        <w:t>Утверждены               </w:t>
      </w:r>
      <w:r>
        <w:br/>
      </w:r>
      <w:r>
        <w:rPr>
          <w:rFonts w:ascii="Times New Roman"/>
          <w:b w:val="false"/>
          <w:i w:val="false"/>
          <w:color w:val="000000"/>
          <w:sz w:val="28"/>
        </w:rPr>
        <w:t>
постановлением Правительства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12 июля 2005 года N 722     </w:t>
      </w:r>
    </w:p>
    <w:bookmarkStart w:name="z15" w:id="13"/>
    <w:p>
      <w:pPr>
        <w:spacing w:after="0"/>
        <w:ind w:left="0"/>
        <w:jc w:val="left"/>
      </w:pPr>
      <w:r>
        <w:rPr>
          <w:rFonts w:ascii="Times New Roman"/>
          <w:b/>
          <w:i w:val="false"/>
          <w:color w:val="000000"/>
        </w:rPr>
        <w:t xml:space="preserve"> 
Натуральные нормы</w:t>
      </w:r>
      <w:r>
        <w:br/>
      </w:r>
      <w:r>
        <w:rPr>
          <w:rFonts w:ascii="Times New Roman"/>
          <w:b/>
          <w:i w:val="false"/>
          <w:color w:val="000000"/>
        </w:rPr>
        <w:t>
форменного и специального обмундирования</w:t>
      </w:r>
      <w:r>
        <w:br/>
      </w:r>
      <w:r>
        <w:rPr>
          <w:rFonts w:ascii="Times New Roman"/>
          <w:b/>
          <w:i w:val="false"/>
          <w:color w:val="000000"/>
        </w:rPr>
        <w:t>
сотрудников органов внутренних дел Республики Казахстан</w:t>
      </w:r>
    </w:p>
    <w:bookmarkEnd w:id="13"/>
    <w:p>
      <w:pPr>
        <w:spacing w:after="0"/>
        <w:ind w:left="0"/>
        <w:jc w:val="both"/>
      </w:pPr>
      <w:r>
        <w:rPr>
          <w:rFonts w:ascii="Times New Roman"/>
          <w:b w:val="false"/>
          <w:i w:val="false"/>
          <w:color w:val="ff0000"/>
          <w:sz w:val="28"/>
        </w:rPr>
        <w:t xml:space="preserve">      Сноска. Заголовок с изменениями, внесенными постановлением Правительства РК от 04.11.2009 </w:t>
      </w:r>
      <w:r>
        <w:rPr>
          <w:rFonts w:ascii="Times New Roman"/>
          <w:b w:val="false"/>
          <w:i w:val="false"/>
          <w:color w:val="ff0000"/>
          <w:sz w:val="28"/>
        </w:rPr>
        <w:t>№ 1756</w:t>
      </w:r>
      <w:r>
        <w:rPr>
          <w:rFonts w:ascii="Times New Roman"/>
          <w:b w:val="false"/>
          <w:i w:val="false"/>
          <w:color w:val="ff0000"/>
          <w:sz w:val="28"/>
        </w:rPr>
        <w:t>.</w:t>
      </w:r>
    </w:p>
    <w:p>
      <w:pPr>
        <w:spacing w:after="0"/>
        <w:ind w:left="0"/>
        <w:jc w:val="both"/>
      </w:pPr>
      <w:r>
        <w:rPr>
          <w:rFonts w:ascii="Times New Roman"/>
          <w:b w:val="false"/>
          <w:i w:val="false"/>
          <w:color w:val="ff0000"/>
          <w:sz w:val="28"/>
        </w:rPr>
        <w:t xml:space="preserve">      Сноска. По всему тексту слова "шерстяная", "шерстяной", "шерстяные", "шерстяное", "навыпуск", "на выпуск", "и нарукавным знаком", "нарукавным знаком" и "с нарукавным знаком" исключены; слово "брючной" заменено словом "брючный"; слова "камуфлированное", "камуфлированный" и "камуфлированная" заменены словами "камуфляжной расцветки"; слово "Свитер" заменено словом "Пуловер" в соответствии с постановлением Правительства РК от 04.11.2009 </w:t>
      </w:r>
      <w:r>
        <w:rPr>
          <w:rFonts w:ascii="Times New Roman"/>
          <w:b w:val="false"/>
          <w:i w:val="false"/>
          <w:color w:val="ff0000"/>
          <w:sz w:val="28"/>
        </w:rPr>
        <w:t>№ 1756</w:t>
      </w:r>
      <w:r>
        <w:rPr>
          <w:rFonts w:ascii="Times New Roman"/>
          <w:b w:val="false"/>
          <w:i w:val="false"/>
          <w:color w:val="ff0000"/>
          <w:sz w:val="28"/>
        </w:rPr>
        <w:t>.</w:t>
      </w:r>
    </w:p>
    <w:bookmarkStart w:name="z16" w:id="14"/>
    <w:p>
      <w:pPr>
        <w:spacing w:after="0"/>
        <w:ind w:left="0"/>
        <w:jc w:val="left"/>
      </w:pPr>
      <w:r>
        <w:rPr>
          <w:rFonts w:ascii="Times New Roman"/>
          <w:b/>
          <w:i w:val="false"/>
          <w:color w:val="000000"/>
        </w:rPr>
        <w:t xml:space="preserve"> 
Натуральная норма снабжения</w:t>
      </w:r>
      <w:r>
        <w:br/>
      </w:r>
      <w:r>
        <w:rPr>
          <w:rFonts w:ascii="Times New Roman"/>
          <w:b/>
          <w:i w:val="false"/>
          <w:color w:val="000000"/>
        </w:rPr>
        <w:t>
вещевым имуществом высшего начальствующего</w:t>
      </w:r>
      <w:r>
        <w:br/>
      </w:r>
      <w:r>
        <w:rPr>
          <w:rFonts w:ascii="Times New Roman"/>
          <w:b/>
          <w:i w:val="false"/>
          <w:color w:val="000000"/>
        </w:rPr>
        <w:t>
состава (генералов) органов внутренних дел</w:t>
      </w:r>
      <w:r>
        <w:br/>
      </w:r>
      <w:r>
        <w:rPr>
          <w:rFonts w:ascii="Times New Roman"/>
          <w:b/>
          <w:i w:val="false"/>
          <w:color w:val="000000"/>
        </w:rPr>
        <w:t>
Республики Казахстан</w:t>
      </w:r>
    </w:p>
    <w:bookmarkEnd w:id="14"/>
    <w:p>
      <w:pPr>
        <w:spacing w:after="0"/>
        <w:ind w:left="0"/>
        <w:jc w:val="both"/>
      </w:pPr>
      <w:r>
        <w:rPr>
          <w:rFonts w:ascii="Times New Roman"/>
          <w:b w:val="false"/>
          <w:i w:val="false"/>
          <w:color w:val="ff0000"/>
          <w:sz w:val="28"/>
        </w:rPr>
        <w:t xml:space="preserve">      Сноска. Раздел с изменениями, внесенными постановлением Правительства РК от 04.11.2009 </w:t>
      </w:r>
      <w:r>
        <w:rPr>
          <w:rFonts w:ascii="Times New Roman"/>
          <w:b w:val="false"/>
          <w:i w:val="false"/>
          <w:color w:val="ff0000"/>
          <w:sz w:val="28"/>
        </w:rPr>
        <w:t>№ 1756</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
        <w:gridCol w:w="4073"/>
        <w:gridCol w:w="2453"/>
        <w:gridCol w:w="1973"/>
        <w:gridCol w:w="2633"/>
      </w:tblGrid>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r>
              <w:br/>
            </w:r>
            <w:r>
              <w:rPr>
                <w:rFonts w:ascii="Times New Roman"/>
                <w:b w:val="false"/>
                <w:i w:val="false"/>
                <w:color w:val="000000"/>
                <w:sz w:val="20"/>
              </w:rPr>
              <w:t>
п/п</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предметов</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r>
              <w:br/>
            </w:r>
            <w:r>
              <w:rPr>
                <w:rFonts w:ascii="Times New Roman"/>
                <w:b w:val="false"/>
                <w:i w:val="false"/>
                <w:color w:val="000000"/>
                <w:sz w:val="20"/>
              </w:rPr>
              <w:t>
предметов</w:t>
            </w:r>
            <w:r>
              <w:br/>
            </w:r>
            <w:r>
              <w:rPr>
                <w:rFonts w:ascii="Times New Roman"/>
                <w:b w:val="false"/>
                <w:i w:val="false"/>
                <w:color w:val="000000"/>
                <w:sz w:val="20"/>
              </w:rPr>
              <w:t>
на одного</w:t>
            </w:r>
            <w:r>
              <w:br/>
            </w:r>
            <w:r>
              <w:rPr>
                <w:rFonts w:ascii="Times New Roman"/>
                <w:b w:val="false"/>
                <w:i w:val="false"/>
                <w:color w:val="000000"/>
                <w:sz w:val="20"/>
              </w:rPr>
              <w:t>
человека</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w:t>
            </w:r>
            <w:r>
              <w:br/>
            </w:r>
            <w:r>
              <w:rPr>
                <w:rFonts w:ascii="Times New Roman"/>
                <w:b w:val="false"/>
                <w:i w:val="false"/>
                <w:color w:val="000000"/>
                <w:sz w:val="20"/>
              </w:rPr>
              <w:t>
носки</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r>
              <w:br/>
            </w:r>
            <w:r>
              <w:rPr>
                <w:rFonts w:ascii="Times New Roman"/>
                <w:b w:val="false"/>
                <w:i w:val="false"/>
                <w:color w:val="000000"/>
                <w:sz w:val="20"/>
              </w:rPr>
              <w:t>
пункта</w:t>
            </w:r>
            <w:r>
              <w:br/>
            </w:r>
            <w:r>
              <w:rPr>
                <w:rFonts w:ascii="Times New Roman"/>
                <w:b w:val="false"/>
                <w:i w:val="false"/>
                <w:color w:val="000000"/>
                <w:sz w:val="20"/>
              </w:rPr>
              <w:t>
примечания,</w:t>
            </w:r>
            <w:r>
              <w:br/>
            </w:r>
            <w:r>
              <w:rPr>
                <w:rFonts w:ascii="Times New Roman"/>
                <w:b w:val="false"/>
                <w:i w:val="false"/>
                <w:color w:val="000000"/>
                <w:sz w:val="20"/>
              </w:rPr>
              <w:t>
применяемого</w:t>
            </w:r>
            <w:r>
              <w:br/>
            </w:r>
            <w:r>
              <w:rPr>
                <w:rFonts w:ascii="Times New Roman"/>
                <w:b w:val="false"/>
                <w:i w:val="false"/>
                <w:color w:val="000000"/>
                <w:sz w:val="20"/>
              </w:rPr>
              <w:t>
при выдаче</w:t>
            </w:r>
            <w:r>
              <w:br/>
            </w:r>
            <w:r>
              <w:rPr>
                <w:rFonts w:ascii="Times New Roman"/>
                <w:b w:val="false"/>
                <w:i w:val="false"/>
                <w:color w:val="000000"/>
                <w:sz w:val="20"/>
              </w:rPr>
              <w:t>
данного</w:t>
            </w:r>
            <w:r>
              <w:br/>
            </w:r>
            <w:r>
              <w:rPr>
                <w:rFonts w:ascii="Times New Roman"/>
                <w:b w:val="false"/>
                <w:i w:val="false"/>
                <w:color w:val="000000"/>
                <w:sz w:val="20"/>
              </w:rPr>
              <w:t>
предмета</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Обмундирование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Фуражка парадная</w:t>
            </w:r>
            <w:r>
              <w:br/>
            </w:r>
            <w:r>
              <w:rPr>
                <w:rFonts w:ascii="Times New Roman"/>
                <w:b w:val="false"/>
                <w:i w:val="false"/>
                <w:color w:val="000000"/>
                <w:sz w:val="20"/>
              </w:rPr>
              <w:t>
темно-синего цвета</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шт.</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лет</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Фуражка парадно-</w:t>
            </w:r>
            <w:r>
              <w:br/>
            </w:r>
            <w:r>
              <w:rPr>
                <w:rFonts w:ascii="Times New Roman"/>
                <w:b w:val="false"/>
                <w:i w:val="false"/>
                <w:color w:val="000000"/>
                <w:sz w:val="20"/>
              </w:rPr>
              <w:t>
выходная бежевого</w:t>
            </w:r>
            <w:r>
              <w:br/>
            </w:r>
            <w:r>
              <w:rPr>
                <w:rFonts w:ascii="Times New Roman"/>
                <w:b w:val="false"/>
                <w:i w:val="false"/>
                <w:color w:val="000000"/>
                <w:sz w:val="20"/>
              </w:rPr>
              <w:t>
цвета</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шт.</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лет</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Фуражка повседневная</w:t>
            </w:r>
            <w:r>
              <w:br/>
            </w:r>
            <w:r>
              <w:rPr>
                <w:rFonts w:ascii="Times New Roman"/>
                <w:b w:val="false"/>
                <w:i w:val="false"/>
                <w:color w:val="000000"/>
                <w:sz w:val="20"/>
              </w:rPr>
              <w:t>
сине-зеленого цвета</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шт.</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года</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Папаха из натураль-</w:t>
            </w:r>
            <w:r>
              <w:br/>
            </w:r>
            <w:r>
              <w:rPr>
                <w:rFonts w:ascii="Times New Roman"/>
                <w:b w:val="false"/>
                <w:i w:val="false"/>
                <w:color w:val="000000"/>
                <w:sz w:val="20"/>
              </w:rPr>
              <w:t>
ного каракуля серо-</w:t>
            </w:r>
            <w:r>
              <w:br/>
            </w:r>
            <w:r>
              <w:rPr>
                <w:rFonts w:ascii="Times New Roman"/>
                <w:b w:val="false"/>
                <w:i w:val="false"/>
                <w:color w:val="000000"/>
                <w:sz w:val="20"/>
              </w:rPr>
              <w:t>
го цвета</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шт.</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лет</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Шапка-ушанка из на-</w:t>
            </w:r>
            <w:r>
              <w:br/>
            </w:r>
            <w:r>
              <w:rPr>
                <w:rFonts w:ascii="Times New Roman"/>
                <w:b w:val="false"/>
                <w:i w:val="false"/>
                <w:color w:val="000000"/>
                <w:sz w:val="20"/>
              </w:rPr>
              <w:t>
турального каракуля</w:t>
            </w:r>
            <w:r>
              <w:br/>
            </w:r>
            <w:r>
              <w:rPr>
                <w:rFonts w:ascii="Times New Roman"/>
                <w:b w:val="false"/>
                <w:i w:val="false"/>
                <w:color w:val="000000"/>
                <w:sz w:val="20"/>
              </w:rPr>
              <w:t>
серого цвета</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шт.</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лет</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Пальто парадно-</w:t>
            </w:r>
            <w:r>
              <w:br/>
            </w:r>
            <w:r>
              <w:rPr>
                <w:rFonts w:ascii="Times New Roman"/>
                <w:b w:val="false"/>
                <w:i w:val="false"/>
                <w:color w:val="000000"/>
                <w:sz w:val="20"/>
              </w:rPr>
              <w:t>
выходное серо-</w:t>
            </w:r>
            <w:r>
              <w:br/>
            </w:r>
            <w:r>
              <w:rPr>
                <w:rFonts w:ascii="Times New Roman"/>
                <w:b w:val="false"/>
                <w:i w:val="false"/>
                <w:color w:val="000000"/>
                <w:sz w:val="20"/>
              </w:rPr>
              <w:t>
голубого цвета с</w:t>
            </w:r>
            <w:r>
              <w:br/>
            </w:r>
            <w:r>
              <w:rPr>
                <w:rFonts w:ascii="Times New Roman"/>
                <w:b w:val="false"/>
                <w:i w:val="false"/>
                <w:color w:val="000000"/>
                <w:sz w:val="20"/>
              </w:rPr>
              <w:t>
каракулевым</w:t>
            </w:r>
            <w:r>
              <w:br/>
            </w:r>
            <w:r>
              <w:rPr>
                <w:rFonts w:ascii="Times New Roman"/>
                <w:b w:val="false"/>
                <w:i w:val="false"/>
                <w:color w:val="000000"/>
                <w:sz w:val="20"/>
              </w:rPr>
              <w:t>
воротником серого</w:t>
            </w:r>
            <w:r>
              <w:br/>
            </w:r>
            <w:r>
              <w:rPr>
                <w:rFonts w:ascii="Times New Roman"/>
                <w:b w:val="false"/>
                <w:i w:val="false"/>
                <w:color w:val="000000"/>
                <w:sz w:val="20"/>
              </w:rPr>
              <w:t>
цвета</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шт.</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лет</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Пальто кожаное</w:t>
            </w:r>
            <w:r>
              <w:br/>
            </w:r>
            <w:r>
              <w:rPr>
                <w:rFonts w:ascii="Times New Roman"/>
                <w:b w:val="false"/>
                <w:i w:val="false"/>
                <w:color w:val="000000"/>
                <w:sz w:val="20"/>
              </w:rPr>
              <w:t>
черного цвета с</w:t>
            </w:r>
            <w:r>
              <w:br/>
            </w:r>
            <w:r>
              <w:rPr>
                <w:rFonts w:ascii="Times New Roman"/>
                <w:b w:val="false"/>
                <w:i w:val="false"/>
                <w:color w:val="000000"/>
                <w:sz w:val="20"/>
              </w:rPr>
              <w:t>
каракулевым</w:t>
            </w:r>
            <w:r>
              <w:br/>
            </w:r>
            <w:r>
              <w:rPr>
                <w:rFonts w:ascii="Times New Roman"/>
                <w:b w:val="false"/>
                <w:i w:val="false"/>
                <w:color w:val="000000"/>
                <w:sz w:val="20"/>
              </w:rPr>
              <w:t>
воротником серого</w:t>
            </w:r>
            <w:r>
              <w:br/>
            </w:r>
            <w:r>
              <w:rPr>
                <w:rFonts w:ascii="Times New Roman"/>
                <w:b w:val="false"/>
                <w:i w:val="false"/>
                <w:color w:val="000000"/>
                <w:sz w:val="20"/>
              </w:rPr>
              <w:t>
цвета</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шт.</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года</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Плащ демисезонный</w:t>
            </w:r>
            <w:r>
              <w:br/>
            </w:r>
            <w:r>
              <w:rPr>
                <w:rFonts w:ascii="Times New Roman"/>
                <w:b w:val="false"/>
                <w:i w:val="false"/>
                <w:color w:val="000000"/>
                <w:sz w:val="20"/>
              </w:rPr>
              <w:t>
сине-голубого цвета</w:t>
            </w:r>
            <w:r>
              <w:br/>
            </w:r>
            <w:r>
              <w:rPr>
                <w:rFonts w:ascii="Times New Roman"/>
                <w:b w:val="false"/>
                <w:i w:val="false"/>
                <w:color w:val="000000"/>
                <w:sz w:val="20"/>
              </w:rPr>
              <w:t>
с утеплителем</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шт.</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года</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Мундир парадный</w:t>
            </w:r>
            <w:r>
              <w:br/>
            </w:r>
            <w:r>
              <w:rPr>
                <w:rFonts w:ascii="Times New Roman"/>
                <w:b w:val="false"/>
                <w:i w:val="false"/>
                <w:color w:val="000000"/>
                <w:sz w:val="20"/>
              </w:rPr>
              <w:t>
темно-синего цвета и</w:t>
            </w:r>
            <w:r>
              <w:br/>
            </w:r>
            <w:r>
              <w:rPr>
                <w:rFonts w:ascii="Times New Roman"/>
                <w:b w:val="false"/>
                <w:i w:val="false"/>
                <w:color w:val="000000"/>
                <w:sz w:val="20"/>
              </w:rPr>
              <w:t>
брюки темно-синего</w:t>
            </w:r>
            <w:r>
              <w:br/>
            </w:r>
            <w:r>
              <w:rPr>
                <w:rFonts w:ascii="Times New Roman"/>
                <w:b w:val="false"/>
                <w:i w:val="false"/>
                <w:color w:val="000000"/>
                <w:sz w:val="20"/>
              </w:rPr>
              <w:t>
цвета</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к-т</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года</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Мундир парадно-</w:t>
            </w:r>
            <w:r>
              <w:br/>
            </w:r>
            <w:r>
              <w:rPr>
                <w:rFonts w:ascii="Times New Roman"/>
                <w:b w:val="false"/>
                <w:i w:val="false"/>
                <w:color w:val="000000"/>
                <w:sz w:val="20"/>
              </w:rPr>
              <w:t>
выходной бежевого</w:t>
            </w:r>
            <w:r>
              <w:br/>
            </w:r>
            <w:r>
              <w:rPr>
                <w:rFonts w:ascii="Times New Roman"/>
                <w:b w:val="false"/>
                <w:i w:val="false"/>
                <w:color w:val="000000"/>
                <w:sz w:val="20"/>
              </w:rPr>
              <w:t>
цвета и брюки</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к-т</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года</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Китель повседневный</w:t>
            </w:r>
            <w:r>
              <w:br/>
            </w:r>
            <w:r>
              <w:rPr>
                <w:rFonts w:ascii="Times New Roman"/>
                <w:b w:val="false"/>
                <w:i w:val="false"/>
                <w:color w:val="000000"/>
                <w:sz w:val="20"/>
              </w:rPr>
              <w:t>
сине-зеленого цвета</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шт.</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года</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облегченный</w:t>
            </w:r>
            <w:r>
              <w:br/>
            </w:r>
            <w:r>
              <w:rPr>
                <w:rFonts w:ascii="Times New Roman"/>
                <w:b w:val="false"/>
                <w:i w:val="false"/>
                <w:color w:val="000000"/>
                <w:sz w:val="20"/>
              </w:rPr>
              <w:t>
сине-зеленого цвета</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к-т</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года</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Брюки повседневные</w:t>
            </w:r>
            <w:r>
              <w:br/>
            </w:r>
            <w:r>
              <w:rPr>
                <w:rFonts w:ascii="Times New Roman"/>
                <w:b w:val="false"/>
                <w:i w:val="false"/>
                <w:color w:val="000000"/>
                <w:sz w:val="20"/>
              </w:rPr>
              <w:t>
сине-зеленого цвета</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шт.</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года</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Пуловер</w:t>
            </w:r>
            <w:r>
              <w:br/>
            </w:r>
            <w:r>
              <w:rPr>
                <w:rFonts w:ascii="Times New Roman"/>
                <w:b w:val="false"/>
                <w:i w:val="false"/>
                <w:color w:val="000000"/>
                <w:sz w:val="20"/>
              </w:rPr>
              <w:t>
темно-синего цвета</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шт.</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года</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летний</w:t>
            </w:r>
            <w:r>
              <w:br/>
            </w:r>
            <w:r>
              <w:rPr>
                <w:rFonts w:ascii="Times New Roman"/>
                <w:b w:val="false"/>
                <w:i w:val="false"/>
                <w:color w:val="000000"/>
                <w:sz w:val="20"/>
              </w:rPr>
              <w:t>
камуфляжной</w:t>
            </w:r>
            <w:r>
              <w:br/>
            </w:r>
            <w:r>
              <w:rPr>
                <w:rFonts w:ascii="Times New Roman"/>
                <w:b w:val="false"/>
                <w:i w:val="false"/>
                <w:color w:val="000000"/>
                <w:sz w:val="20"/>
              </w:rPr>
              <w:t>
расцветки (кепи,</w:t>
            </w:r>
            <w:r>
              <w:br/>
            </w:r>
            <w:r>
              <w:rPr>
                <w:rFonts w:ascii="Times New Roman"/>
                <w:b w:val="false"/>
                <w:i w:val="false"/>
                <w:color w:val="000000"/>
                <w:sz w:val="20"/>
              </w:rPr>
              <w:t>
куртка, футболка,</w:t>
            </w:r>
            <w:r>
              <w:br/>
            </w:r>
            <w:r>
              <w:rPr>
                <w:rFonts w:ascii="Times New Roman"/>
                <w:b w:val="false"/>
                <w:i w:val="false"/>
                <w:color w:val="000000"/>
                <w:sz w:val="20"/>
              </w:rPr>
              <w:t>
брюки)</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к-т</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года</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зимний</w:t>
            </w:r>
            <w:r>
              <w:br/>
            </w:r>
            <w:r>
              <w:rPr>
                <w:rFonts w:ascii="Times New Roman"/>
                <w:b w:val="false"/>
                <w:i w:val="false"/>
                <w:color w:val="000000"/>
                <w:sz w:val="20"/>
              </w:rPr>
              <w:t>
камуфляжной</w:t>
            </w:r>
            <w:r>
              <w:br/>
            </w:r>
            <w:r>
              <w:rPr>
                <w:rFonts w:ascii="Times New Roman"/>
                <w:b w:val="false"/>
                <w:i w:val="false"/>
                <w:color w:val="000000"/>
                <w:sz w:val="20"/>
              </w:rPr>
              <w:t>
расцветки (шапка</w:t>
            </w:r>
            <w:r>
              <w:br/>
            </w:r>
            <w:r>
              <w:rPr>
                <w:rFonts w:ascii="Times New Roman"/>
                <w:b w:val="false"/>
                <w:i w:val="false"/>
                <w:color w:val="000000"/>
                <w:sz w:val="20"/>
              </w:rPr>
              <w:t>
зимняя, куртка,</w:t>
            </w:r>
            <w:r>
              <w:br/>
            </w:r>
            <w:r>
              <w:rPr>
                <w:rFonts w:ascii="Times New Roman"/>
                <w:b w:val="false"/>
                <w:i w:val="false"/>
                <w:color w:val="000000"/>
                <w:sz w:val="20"/>
              </w:rPr>
              <w:t>
пуловер,</w:t>
            </w:r>
            <w:r>
              <w:br/>
            </w:r>
            <w:r>
              <w:rPr>
                <w:rFonts w:ascii="Times New Roman"/>
                <w:b w:val="false"/>
                <w:i w:val="false"/>
                <w:color w:val="000000"/>
                <w:sz w:val="20"/>
              </w:rPr>
              <w:t>
полукомбинезон,</w:t>
            </w:r>
            <w:r>
              <w:br/>
            </w:r>
            <w:r>
              <w:rPr>
                <w:rFonts w:ascii="Times New Roman"/>
                <w:b w:val="false"/>
                <w:i w:val="false"/>
                <w:color w:val="000000"/>
                <w:sz w:val="20"/>
              </w:rPr>
              <w:t>
кашне)</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к-т</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года</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Плащ-накидка</w:t>
            </w:r>
            <w:r>
              <w:br/>
            </w:r>
            <w:r>
              <w:rPr>
                <w:rFonts w:ascii="Times New Roman"/>
                <w:b w:val="false"/>
                <w:i w:val="false"/>
                <w:color w:val="000000"/>
                <w:sz w:val="20"/>
              </w:rPr>
              <w:t>
камуфляжной</w:t>
            </w:r>
            <w:r>
              <w:br/>
            </w:r>
            <w:r>
              <w:rPr>
                <w:rFonts w:ascii="Times New Roman"/>
                <w:b w:val="false"/>
                <w:i w:val="false"/>
                <w:color w:val="000000"/>
                <w:sz w:val="20"/>
              </w:rPr>
              <w:t>
расцветки</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шт.</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лет</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утепленная с</w:t>
            </w:r>
            <w:r>
              <w:br/>
            </w:r>
            <w:r>
              <w:rPr>
                <w:rFonts w:ascii="Times New Roman"/>
                <w:b w:val="false"/>
                <w:i w:val="false"/>
                <w:color w:val="000000"/>
                <w:sz w:val="20"/>
              </w:rPr>
              <w:t>
каракулевым</w:t>
            </w:r>
            <w:r>
              <w:br/>
            </w:r>
            <w:r>
              <w:rPr>
                <w:rFonts w:ascii="Times New Roman"/>
                <w:b w:val="false"/>
                <w:i w:val="false"/>
                <w:color w:val="000000"/>
                <w:sz w:val="20"/>
              </w:rPr>
              <w:t>
воротником серого</w:t>
            </w:r>
            <w:r>
              <w:br/>
            </w:r>
            <w:r>
              <w:rPr>
                <w:rFonts w:ascii="Times New Roman"/>
                <w:b w:val="false"/>
                <w:i w:val="false"/>
                <w:color w:val="000000"/>
                <w:sz w:val="20"/>
              </w:rPr>
              <w:t>
цвета</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шт.</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года</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Обувь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Полусапожки утеплен-</w:t>
            </w:r>
            <w:r>
              <w:br/>
            </w:r>
            <w:r>
              <w:rPr>
                <w:rFonts w:ascii="Times New Roman"/>
                <w:b w:val="false"/>
                <w:i w:val="false"/>
                <w:color w:val="000000"/>
                <w:sz w:val="20"/>
              </w:rPr>
              <w:t>
ные хромовые черного</w:t>
            </w:r>
            <w:r>
              <w:br/>
            </w:r>
            <w:r>
              <w:rPr>
                <w:rFonts w:ascii="Times New Roman"/>
                <w:b w:val="false"/>
                <w:i w:val="false"/>
                <w:color w:val="000000"/>
                <w:sz w:val="20"/>
              </w:rPr>
              <w:t>
цвета</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года</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Полуботинки хромовые</w:t>
            </w:r>
            <w:r>
              <w:br/>
            </w:r>
            <w:r>
              <w:rPr>
                <w:rFonts w:ascii="Times New Roman"/>
                <w:b w:val="false"/>
                <w:i w:val="false"/>
                <w:color w:val="000000"/>
                <w:sz w:val="20"/>
              </w:rPr>
              <w:t>
черного цвета</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год</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с высоким</w:t>
            </w:r>
            <w:r>
              <w:br/>
            </w:r>
            <w:r>
              <w:rPr>
                <w:rFonts w:ascii="Times New Roman"/>
                <w:b w:val="false"/>
                <w:i w:val="false"/>
                <w:color w:val="000000"/>
                <w:sz w:val="20"/>
              </w:rPr>
              <w:t>
берцем хромовые</w:t>
            </w:r>
            <w:r>
              <w:br/>
            </w:r>
            <w:r>
              <w:rPr>
                <w:rFonts w:ascii="Times New Roman"/>
                <w:b w:val="false"/>
                <w:i w:val="false"/>
                <w:color w:val="000000"/>
                <w:sz w:val="20"/>
              </w:rPr>
              <w:t>
утепленные на меху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год</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с высоким</w:t>
            </w:r>
            <w:r>
              <w:br/>
            </w:r>
            <w:r>
              <w:rPr>
                <w:rFonts w:ascii="Times New Roman"/>
                <w:b w:val="false"/>
                <w:i w:val="false"/>
                <w:color w:val="000000"/>
                <w:sz w:val="20"/>
              </w:rPr>
              <w:t>
берцем хромовые</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года</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Белье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Рубашка белого цвета</w:t>
            </w:r>
            <w:r>
              <w:br/>
            </w:r>
            <w:r>
              <w:rPr>
                <w:rFonts w:ascii="Times New Roman"/>
                <w:b w:val="false"/>
                <w:i w:val="false"/>
                <w:color w:val="000000"/>
                <w:sz w:val="20"/>
              </w:rPr>
              <w:t>
с длинными рукавами</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шт.</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года</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Рубашка белого цвета</w:t>
            </w:r>
            <w:r>
              <w:br/>
            </w:r>
            <w:r>
              <w:rPr>
                <w:rFonts w:ascii="Times New Roman"/>
                <w:b w:val="false"/>
                <w:i w:val="false"/>
                <w:color w:val="000000"/>
                <w:sz w:val="20"/>
              </w:rPr>
              <w:t>
с короткими рукавами</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шт.</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года</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Рубашка светло-серо-</w:t>
            </w:r>
            <w:r>
              <w:br/>
            </w:r>
            <w:r>
              <w:rPr>
                <w:rFonts w:ascii="Times New Roman"/>
                <w:b w:val="false"/>
                <w:i w:val="false"/>
                <w:color w:val="000000"/>
                <w:sz w:val="20"/>
              </w:rPr>
              <w:t>
го цвета с длинными</w:t>
            </w:r>
            <w:r>
              <w:br/>
            </w:r>
            <w:r>
              <w:rPr>
                <w:rFonts w:ascii="Times New Roman"/>
                <w:b w:val="false"/>
                <w:i w:val="false"/>
                <w:color w:val="000000"/>
                <w:sz w:val="20"/>
              </w:rPr>
              <w:t>
рукавами</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шт.</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года</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Рубашка светло-серо-</w:t>
            </w:r>
            <w:r>
              <w:br/>
            </w:r>
            <w:r>
              <w:rPr>
                <w:rFonts w:ascii="Times New Roman"/>
                <w:b w:val="false"/>
                <w:i w:val="false"/>
                <w:color w:val="000000"/>
                <w:sz w:val="20"/>
              </w:rPr>
              <w:t>
го цвета с короткими</w:t>
            </w:r>
            <w:r>
              <w:br/>
            </w:r>
            <w:r>
              <w:rPr>
                <w:rFonts w:ascii="Times New Roman"/>
                <w:b w:val="false"/>
                <w:i w:val="false"/>
                <w:color w:val="000000"/>
                <w:sz w:val="20"/>
              </w:rPr>
              <w:t>
рукавами</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шт.</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год</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Галстук черного</w:t>
            </w:r>
            <w:r>
              <w:br/>
            </w:r>
            <w:r>
              <w:rPr>
                <w:rFonts w:ascii="Times New Roman"/>
                <w:b w:val="false"/>
                <w:i w:val="false"/>
                <w:color w:val="000000"/>
                <w:sz w:val="20"/>
              </w:rPr>
              <w:t>
цвета</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шт.</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год</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Галстук светло-сине-</w:t>
            </w:r>
            <w:r>
              <w:br/>
            </w:r>
            <w:r>
              <w:rPr>
                <w:rFonts w:ascii="Times New Roman"/>
                <w:b w:val="false"/>
                <w:i w:val="false"/>
                <w:color w:val="000000"/>
                <w:sz w:val="20"/>
              </w:rPr>
              <w:t>
зеленого цвета</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шт.</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год</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Кашне белого цвета</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шт.</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года</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Кашне черного цвета</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шт.</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года</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кожаные</w:t>
            </w:r>
            <w:r>
              <w:br/>
            </w:r>
            <w:r>
              <w:rPr>
                <w:rFonts w:ascii="Times New Roman"/>
                <w:b w:val="false"/>
                <w:i w:val="false"/>
                <w:color w:val="000000"/>
                <w:sz w:val="20"/>
              </w:rPr>
              <w:t>
черного цвета</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года</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белого</w:t>
            </w:r>
            <w:r>
              <w:br/>
            </w:r>
            <w:r>
              <w:rPr>
                <w:rFonts w:ascii="Times New Roman"/>
                <w:b w:val="false"/>
                <w:i w:val="false"/>
                <w:color w:val="000000"/>
                <w:sz w:val="20"/>
              </w:rPr>
              <w:t>
цвета</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года</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Амуниция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Пояс парадный</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шт.</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лет</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Знак-символ </w:t>
            </w:r>
            <w:r>
              <w:br/>
            </w:r>
            <w:r>
              <w:rPr>
                <w:rFonts w:ascii="Times New Roman"/>
                <w:b w:val="false"/>
                <w:i w:val="false"/>
                <w:color w:val="000000"/>
                <w:sz w:val="20"/>
              </w:rPr>
              <w:t>
"Генеральская</w:t>
            </w:r>
            <w:r>
              <w:br/>
            </w:r>
            <w:r>
              <w:rPr>
                <w:rFonts w:ascii="Times New Roman"/>
                <w:b w:val="false"/>
                <w:i w:val="false"/>
                <w:color w:val="000000"/>
                <w:sz w:val="20"/>
              </w:rPr>
              <w:t>
звезда"</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шт.</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постоян.</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Аксельбант</w:t>
            </w:r>
            <w:r>
              <w:br/>
            </w:r>
            <w:r>
              <w:rPr>
                <w:rFonts w:ascii="Times New Roman"/>
                <w:b w:val="false"/>
                <w:i w:val="false"/>
                <w:color w:val="000000"/>
                <w:sz w:val="20"/>
              </w:rPr>
              <w:t>
золотистого цвета</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шт.</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лет</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Ремень брючный</w:t>
            </w:r>
            <w:r>
              <w:br/>
            </w:r>
            <w:r>
              <w:rPr>
                <w:rFonts w:ascii="Times New Roman"/>
                <w:b w:val="false"/>
                <w:i w:val="false"/>
                <w:color w:val="000000"/>
                <w:sz w:val="20"/>
              </w:rPr>
              <w:t>
кожаный черного</w:t>
            </w:r>
            <w:r>
              <w:br/>
            </w:r>
            <w:r>
              <w:rPr>
                <w:rFonts w:ascii="Times New Roman"/>
                <w:b w:val="false"/>
                <w:i w:val="false"/>
                <w:color w:val="000000"/>
                <w:sz w:val="20"/>
              </w:rPr>
              <w:t>
цвета</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шт.</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года</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Снаряжение кожаное</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к-т</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лет</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Сумка полевая</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шт.</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лет</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Зажим для галстука</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шт.</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года</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Сумка с несессером</w:t>
            </w:r>
            <w:r>
              <w:br/>
            </w:r>
            <w:r>
              <w:rPr>
                <w:rFonts w:ascii="Times New Roman"/>
                <w:b w:val="false"/>
                <w:i w:val="false"/>
                <w:color w:val="000000"/>
                <w:sz w:val="20"/>
              </w:rPr>
              <w:t>
для личных вещей</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шт.</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лет</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Генералам разрешается по их желанию выдавать вместо одних предметов другие из числа предметов, предусмотренных нормой снабжения, в пределах стоимости заменяемых предметов.</w:t>
      </w:r>
      <w:r>
        <w:br/>
      </w:r>
      <w:r>
        <w:rPr>
          <w:rFonts w:ascii="Times New Roman"/>
          <w:b w:val="false"/>
          <w:i w:val="false"/>
          <w:color w:val="000000"/>
          <w:sz w:val="28"/>
        </w:rPr>
        <w:t>
     Выдача погон и фурнитуры производится отдельно на каждый предмет форменного обмундирования.</w:t>
      </w:r>
    </w:p>
    <w:p>
      <w:pPr>
        <w:spacing w:after="0"/>
        <w:ind w:left="0"/>
        <w:jc w:val="both"/>
      </w:pPr>
      <w:r>
        <w:rPr>
          <w:rFonts w:ascii="Times New Roman"/>
          <w:b/>
          <w:i w:val="false"/>
          <w:color w:val="000000"/>
          <w:sz w:val="28"/>
        </w:rPr>
        <w:t>      Примечание.</w:t>
      </w:r>
      <w:r>
        <w:br/>
      </w:r>
      <w:r>
        <w:rPr>
          <w:rFonts w:ascii="Times New Roman"/>
          <w:b w:val="false"/>
          <w:i w:val="false"/>
          <w:color w:val="000000"/>
          <w:sz w:val="28"/>
        </w:rPr>
        <w:t>
      1. Вручается при присвоении звания высшего начальствующего состава, носится с парадно-выходной формой.</w:t>
      </w:r>
    </w:p>
    <w:bookmarkStart w:name="z17" w:id="15"/>
    <w:p>
      <w:pPr>
        <w:spacing w:after="0"/>
        <w:ind w:left="0"/>
        <w:jc w:val="left"/>
      </w:pPr>
      <w:r>
        <w:rPr>
          <w:rFonts w:ascii="Times New Roman"/>
          <w:b/>
          <w:i w:val="false"/>
          <w:color w:val="000000"/>
        </w:rPr>
        <w:t xml:space="preserve"> 
Натуральная норма снабжения вещевым имуществом</w:t>
      </w:r>
      <w:r>
        <w:br/>
      </w:r>
      <w:r>
        <w:rPr>
          <w:rFonts w:ascii="Times New Roman"/>
          <w:b/>
          <w:i w:val="false"/>
          <w:color w:val="000000"/>
        </w:rPr>
        <w:t>
сотрудников аппаратов управлений органов внутренних дел</w:t>
      </w:r>
    </w:p>
    <w:bookmarkEnd w:id="15"/>
    <w:p>
      <w:pPr>
        <w:spacing w:after="0"/>
        <w:ind w:left="0"/>
        <w:jc w:val="both"/>
      </w:pPr>
      <w:r>
        <w:rPr>
          <w:rFonts w:ascii="Times New Roman"/>
          <w:b w:val="false"/>
          <w:i w:val="false"/>
          <w:color w:val="ff0000"/>
          <w:sz w:val="28"/>
        </w:rPr>
        <w:t xml:space="preserve">      Сноска. Раздел с изменениями, внесенными постановлением Правительства РК от 04.11.2009 </w:t>
      </w:r>
      <w:r>
        <w:rPr>
          <w:rFonts w:ascii="Times New Roman"/>
          <w:b w:val="false"/>
          <w:i w:val="false"/>
          <w:color w:val="ff0000"/>
          <w:sz w:val="28"/>
        </w:rPr>
        <w:t>№ 1756</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
        <w:gridCol w:w="4113"/>
        <w:gridCol w:w="2473"/>
        <w:gridCol w:w="1933"/>
        <w:gridCol w:w="2633"/>
      </w:tblGrid>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r>
              <w:br/>
            </w:r>
            <w:r>
              <w:rPr>
                <w:rFonts w:ascii="Times New Roman"/>
                <w:b w:val="false"/>
                <w:i w:val="false"/>
                <w:color w:val="000000"/>
                <w:sz w:val="20"/>
              </w:rPr>
              <w:t>
п/п</w:t>
            </w: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предметов</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 предметов на одного человека</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носки</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пункта</w:t>
            </w:r>
            <w:r>
              <w:br/>
            </w:r>
            <w:r>
              <w:rPr>
                <w:rFonts w:ascii="Times New Roman"/>
                <w:b w:val="false"/>
                <w:i w:val="false"/>
                <w:color w:val="000000"/>
                <w:sz w:val="20"/>
              </w:rPr>
              <w:t>
примечания,</w:t>
            </w:r>
            <w:r>
              <w:br/>
            </w:r>
            <w:r>
              <w:rPr>
                <w:rFonts w:ascii="Times New Roman"/>
                <w:b w:val="false"/>
                <w:i w:val="false"/>
                <w:color w:val="000000"/>
                <w:sz w:val="20"/>
              </w:rPr>
              <w:t>
применяемого</w:t>
            </w:r>
            <w:r>
              <w:br/>
            </w:r>
            <w:r>
              <w:rPr>
                <w:rFonts w:ascii="Times New Roman"/>
                <w:b w:val="false"/>
                <w:i w:val="false"/>
                <w:color w:val="000000"/>
                <w:sz w:val="20"/>
              </w:rPr>
              <w:t>
при выдаче</w:t>
            </w:r>
            <w:r>
              <w:br/>
            </w:r>
            <w:r>
              <w:rPr>
                <w:rFonts w:ascii="Times New Roman"/>
                <w:b w:val="false"/>
                <w:i w:val="false"/>
                <w:color w:val="000000"/>
                <w:sz w:val="20"/>
              </w:rPr>
              <w:t>
данного</w:t>
            </w:r>
            <w:r>
              <w:br/>
            </w:r>
            <w:r>
              <w:rPr>
                <w:rFonts w:ascii="Times New Roman"/>
                <w:b w:val="false"/>
                <w:i w:val="false"/>
                <w:color w:val="000000"/>
                <w:sz w:val="20"/>
              </w:rPr>
              <w:t>
предмета</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Обмундирование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Фуражка парадно-</w:t>
            </w:r>
            <w:r>
              <w:br/>
            </w:r>
            <w:r>
              <w:rPr>
                <w:rFonts w:ascii="Times New Roman"/>
                <w:b w:val="false"/>
                <w:i w:val="false"/>
                <w:color w:val="000000"/>
                <w:sz w:val="20"/>
              </w:rPr>
              <w:t>
выходная</w:t>
            </w:r>
            <w:r>
              <w:br/>
            </w:r>
            <w:r>
              <w:rPr>
                <w:rFonts w:ascii="Times New Roman"/>
                <w:b w:val="false"/>
                <w:i w:val="false"/>
                <w:color w:val="000000"/>
                <w:sz w:val="20"/>
              </w:rPr>
              <w:t>
светло-серого цвета</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шт.</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года</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Фуражка повседневная</w:t>
            </w:r>
            <w:r>
              <w:br/>
            </w:r>
            <w:r>
              <w:rPr>
                <w:rFonts w:ascii="Times New Roman"/>
                <w:b w:val="false"/>
                <w:i w:val="false"/>
                <w:color w:val="000000"/>
                <w:sz w:val="20"/>
              </w:rPr>
              <w:t>
сине-зеленого цвета</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шт.</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года</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Пилотка</w:t>
            </w:r>
            <w:r>
              <w:br/>
            </w:r>
            <w:r>
              <w:rPr>
                <w:rFonts w:ascii="Times New Roman"/>
                <w:b w:val="false"/>
                <w:i w:val="false"/>
                <w:color w:val="000000"/>
                <w:sz w:val="20"/>
              </w:rPr>
              <w:t>
сине-зеленого цвета</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шт.</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года</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Папаха из натураль-</w:t>
            </w:r>
            <w:r>
              <w:br/>
            </w:r>
            <w:r>
              <w:rPr>
                <w:rFonts w:ascii="Times New Roman"/>
                <w:b w:val="false"/>
                <w:i w:val="false"/>
                <w:color w:val="000000"/>
                <w:sz w:val="20"/>
              </w:rPr>
              <w:t>
ного каракуля серого</w:t>
            </w:r>
            <w:r>
              <w:br/>
            </w:r>
            <w:r>
              <w:rPr>
                <w:rFonts w:ascii="Times New Roman"/>
                <w:b w:val="false"/>
                <w:i w:val="false"/>
                <w:color w:val="000000"/>
                <w:sz w:val="20"/>
              </w:rPr>
              <w:t>
цвета</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шт.</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лет</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Шапка-ушанка из натурального кара-</w:t>
            </w:r>
            <w:r>
              <w:br/>
            </w:r>
            <w:r>
              <w:rPr>
                <w:rFonts w:ascii="Times New Roman"/>
                <w:b w:val="false"/>
                <w:i w:val="false"/>
                <w:color w:val="000000"/>
                <w:sz w:val="20"/>
              </w:rPr>
              <w:t>
куля серого цвета</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шт.</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года</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Шапка-ушанка меховая</w:t>
            </w:r>
            <w:r>
              <w:br/>
            </w:r>
            <w:r>
              <w:rPr>
                <w:rFonts w:ascii="Times New Roman"/>
                <w:b w:val="false"/>
                <w:i w:val="false"/>
                <w:color w:val="000000"/>
                <w:sz w:val="20"/>
              </w:rPr>
              <w:t>
черного цвета</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шт.</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года</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Пальто парадно-</w:t>
            </w:r>
            <w:r>
              <w:br/>
            </w:r>
            <w:r>
              <w:rPr>
                <w:rFonts w:ascii="Times New Roman"/>
                <w:b w:val="false"/>
                <w:i w:val="false"/>
                <w:color w:val="000000"/>
                <w:sz w:val="20"/>
              </w:rPr>
              <w:t>
выходное черного</w:t>
            </w:r>
            <w:r>
              <w:br/>
            </w:r>
            <w:r>
              <w:rPr>
                <w:rFonts w:ascii="Times New Roman"/>
                <w:b w:val="false"/>
                <w:i w:val="false"/>
                <w:color w:val="000000"/>
                <w:sz w:val="20"/>
              </w:rPr>
              <w:t>
цвета с меховым</w:t>
            </w:r>
            <w:r>
              <w:br/>
            </w:r>
            <w:r>
              <w:rPr>
                <w:rFonts w:ascii="Times New Roman"/>
                <w:b w:val="false"/>
                <w:i w:val="false"/>
                <w:color w:val="000000"/>
                <w:sz w:val="20"/>
              </w:rPr>
              <w:t xml:space="preserve">
воротником черного </w:t>
            </w:r>
            <w:r>
              <w:br/>
            </w:r>
            <w:r>
              <w:rPr>
                <w:rFonts w:ascii="Times New Roman"/>
                <w:b w:val="false"/>
                <w:i w:val="false"/>
                <w:color w:val="000000"/>
                <w:sz w:val="20"/>
              </w:rPr>
              <w:t>
цвета</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шт.</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лет</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утепленная</w:t>
            </w:r>
            <w:r>
              <w:br/>
            </w:r>
            <w:r>
              <w:rPr>
                <w:rFonts w:ascii="Times New Roman"/>
                <w:b w:val="false"/>
                <w:i w:val="false"/>
                <w:color w:val="000000"/>
                <w:sz w:val="20"/>
              </w:rPr>
              <w:t>
черного цвета с</w:t>
            </w:r>
            <w:r>
              <w:br/>
            </w:r>
            <w:r>
              <w:rPr>
                <w:rFonts w:ascii="Times New Roman"/>
                <w:b w:val="false"/>
                <w:i w:val="false"/>
                <w:color w:val="000000"/>
                <w:sz w:val="20"/>
              </w:rPr>
              <w:t>
меховым воротником</w:t>
            </w:r>
            <w:r>
              <w:br/>
            </w:r>
            <w:r>
              <w:rPr>
                <w:rFonts w:ascii="Times New Roman"/>
                <w:b w:val="false"/>
                <w:i w:val="false"/>
                <w:color w:val="000000"/>
                <w:sz w:val="20"/>
              </w:rPr>
              <w:t>
черного цвета</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шт.</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года</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Плащ демисезонный</w:t>
            </w:r>
            <w:r>
              <w:br/>
            </w:r>
            <w:r>
              <w:rPr>
                <w:rFonts w:ascii="Times New Roman"/>
                <w:b w:val="false"/>
                <w:i w:val="false"/>
                <w:color w:val="000000"/>
                <w:sz w:val="20"/>
              </w:rPr>
              <w:t>
черного цвета</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шт.</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года</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Мундир парадно-выхо-</w:t>
            </w:r>
            <w:r>
              <w:br/>
            </w:r>
            <w:r>
              <w:rPr>
                <w:rFonts w:ascii="Times New Roman"/>
                <w:b w:val="false"/>
                <w:i w:val="false"/>
                <w:color w:val="000000"/>
                <w:sz w:val="20"/>
              </w:rPr>
              <w:t>
дной светло-серого</w:t>
            </w:r>
            <w:r>
              <w:br/>
            </w:r>
            <w:r>
              <w:rPr>
                <w:rFonts w:ascii="Times New Roman"/>
                <w:b w:val="false"/>
                <w:i w:val="false"/>
                <w:color w:val="000000"/>
                <w:sz w:val="20"/>
              </w:rPr>
              <w:t>
цвета и брюки</w:t>
            </w:r>
            <w:r>
              <w:br/>
            </w:r>
            <w:r>
              <w:rPr>
                <w:rFonts w:ascii="Times New Roman"/>
                <w:b w:val="false"/>
                <w:i w:val="false"/>
                <w:color w:val="000000"/>
                <w:sz w:val="20"/>
              </w:rPr>
              <w:t>
сине-зеленого цвета</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к-т</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года</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Китель повседневный</w:t>
            </w:r>
            <w:r>
              <w:br/>
            </w:r>
            <w:r>
              <w:rPr>
                <w:rFonts w:ascii="Times New Roman"/>
                <w:b w:val="false"/>
                <w:i w:val="false"/>
                <w:color w:val="000000"/>
                <w:sz w:val="20"/>
              </w:rPr>
              <w:t>
сине-зеленого цвета</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шт.</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года</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повседневная</w:t>
            </w:r>
            <w:r>
              <w:br/>
            </w:r>
            <w:r>
              <w:rPr>
                <w:rFonts w:ascii="Times New Roman"/>
                <w:b w:val="false"/>
                <w:i w:val="false"/>
                <w:color w:val="000000"/>
                <w:sz w:val="20"/>
              </w:rPr>
              <w:t>
сине-зеленого цвета</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шт.</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года</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Брюки сине-зеленого</w:t>
            </w:r>
            <w:r>
              <w:br/>
            </w:r>
            <w:r>
              <w:rPr>
                <w:rFonts w:ascii="Times New Roman"/>
                <w:b w:val="false"/>
                <w:i w:val="false"/>
                <w:color w:val="000000"/>
                <w:sz w:val="20"/>
              </w:rPr>
              <w:t>
цвета</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шт.</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года</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Пуловер темно-синего</w:t>
            </w:r>
            <w:r>
              <w:br/>
            </w:r>
            <w:r>
              <w:rPr>
                <w:rFonts w:ascii="Times New Roman"/>
                <w:b w:val="false"/>
                <w:i w:val="false"/>
                <w:color w:val="000000"/>
                <w:sz w:val="20"/>
              </w:rPr>
              <w:t>
цвета</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шт.</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года</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Куртка-дождевик се-</w:t>
            </w:r>
            <w:r>
              <w:br/>
            </w:r>
            <w:r>
              <w:rPr>
                <w:rFonts w:ascii="Times New Roman"/>
                <w:b w:val="false"/>
                <w:i w:val="false"/>
                <w:color w:val="000000"/>
                <w:sz w:val="20"/>
              </w:rPr>
              <w:t>
ребристого цвета</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шт.</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года</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Исключена постановлением Правительства РК от 04.11.2009</w:t>
            </w:r>
            <w:r>
              <w:br/>
            </w:r>
            <w:r>
              <w:rPr>
                <w:rFonts w:ascii="Times New Roman"/>
                <w:b w:val="false"/>
                <w:i w:val="false"/>
                <w:color w:val="ff0000"/>
                <w:sz w:val="20"/>
              </w:rPr>
              <w:t>
</w:t>
            </w:r>
            <w:r>
              <w:rPr>
                <w:rFonts w:ascii="Times New Roman"/>
                <w:b w:val="false"/>
                <w:i w:val="false"/>
                <w:color w:val="ff0000"/>
                <w:sz w:val="20"/>
              </w:rPr>
              <w:t>№ 1756</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Исключена постановлением Правительства РК от 04.11.2009</w:t>
            </w:r>
            <w:r>
              <w:br/>
            </w:r>
            <w:r>
              <w:rPr>
                <w:rFonts w:ascii="Times New Roman"/>
                <w:b w:val="false"/>
                <w:i w:val="false"/>
                <w:color w:val="ff0000"/>
                <w:sz w:val="20"/>
              </w:rPr>
              <w:t>
</w:t>
            </w:r>
            <w:r>
              <w:rPr>
                <w:rFonts w:ascii="Times New Roman"/>
                <w:b w:val="false"/>
                <w:i w:val="false"/>
                <w:color w:val="ff0000"/>
                <w:sz w:val="20"/>
              </w:rPr>
              <w:t>№ 1756</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Обувь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Полуботинки хромовые</w:t>
            </w:r>
            <w:r>
              <w:br/>
            </w:r>
            <w:r>
              <w:rPr>
                <w:rFonts w:ascii="Times New Roman"/>
                <w:b w:val="false"/>
                <w:i w:val="false"/>
                <w:color w:val="000000"/>
                <w:sz w:val="20"/>
              </w:rPr>
              <w:t>
черного цвета</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год</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Полусапожки утеплен-</w:t>
            </w:r>
            <w:r>
              <w:br/>
            </w:r>
            <w:r>
              <w:rPr>
                <w:rFonts w:ascii="Times New Roman"/>
                <w:b w:val="false"/>
                <w:i w:val="false"/>
                <w:color w:val="000000"/>
                <w:sz w:val="20"/>
              </w:rPr>
              <w:t>
ные хромовые черного</w:t>
            </w:r>
            <w:r>
              <w:br/>
            </w:r>
            <w:r>
              <w:rPr>
                <w:rFonts w:ascii="Times New Roman"/>
                <w:b w:val="false"/>
                <w:i w:val="false"/>
                <w:color w:val="000000"/>
                <w:sz w:val="20"/>
              </w:rPr>
              <w:t>
цвета</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года</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Исключена постановлением Правительства РК от 04.11.2009</w:t>
            </w:r>
            <w:r>
              <w:br/>
            </w:r>
            <w:r>
              <w:rPr>
                <w:rFonts w:ascii="Times New Roman"/>
                <w:b w:val="false"/>
                <w:i w:val="false"/>
                <w:color w:val="ff0000"/>
                <w:sz w:val="20"/>
              </w:rPr>
              <w:t>
</w:t>
            </w:r>
            <w:r>
              <w:rPr>
                <w:rFonts w:ascii="Times New Roman"/>
                <w:b w:val="false"/>
                <w:i w:val="false"/>
                <w:color w:val="ff0000"/>
                <w:sz w:val="20"/>
              </w:rPr>
              <w:t>№ 1756</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Исключена постановлением Правительства РК от 04.11.2009</w:t>
            </w:r>
            <w:r>
              <w:br/>
            </w:r>
            <w:r>
              <w:rPr>
                <w:rFonts w:ascii="Times New Roman"/>
                <w:b w:val="false"/>
                <w:i w:val="false"/>
                <w:color w:val="ff0000"/>
                <w:sz w:val="20"/>
              </w:rPr>
              <w:t>
</w:t>
            </w:r>
            <w:r>
              <w:rPr>
                <w:rFonts w:ascii="Times New Roman"/>
                <w:b w:val="false"/>
                <w:i w:val="false"/>
                <w:color w:val="ff0000"/>
                <w:sz w:val="20"/>
              </w:rPr>
              <w:t>№ 1756</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Белье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Рубашка белого цвета</w:t>
            </w:r>
            <w:r>
              <w:br/>
            </w:r>
            <w:r>
              <w:rPr>
                <w:rFonts w:ascii="Times New Roman"/>
                <w:b w:val="false"/>
                <w:i w:val="false"/>
                <w:color w:val="000000"/>
                <w:sz w:val="20"/>
              </w:rPr>
              <w:t>
с длинными рукавами</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шт.</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год</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Рубашка белого цвета</w:t>
            </w:r>
            <w:r>
              <w:br/>
            </w:r>
            <w:r>
              <w:rPr>
                <w:rFonts w:ascii="Times New Roman"/>
                <w:b w:val="false"/>
                <w:i w:val="false"/>
                <w:color w:val="000000"/>
                <w:sz w:val="20"/>
              </w:rPr>
              <w:t>
с короткими рукавами</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шт.</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года</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Рубашка светло-серо-</w:t>
            </w:r>
            <w:r>
              <w:br/>
            </w:r>
            <w:r>
              <w:rPr>
                <w:rFonts w:ascii="Times New Roman"/>
                <w:b w:val="false"/>
                <w:i w:val="false"/>
                <w:color w:val="000000"/>
                <w:sz w:val="20"/>
              </w:rPr>
              <w:t>
го цвета с длинными</w:t>
            </w:r>
            <w:r>
              <w:br/>
            </w:r>
            <w:r>
              <w:rPr>
                <w:rFonts w:ascii="Times New Roman"/>
                <w:b w:val="false"/>
                <w:i w:val="false"/>
                <w:color w:val="000000"/>
                <w:sz w:val="20"/>
              </w:rPr>
              <w:t>
рукавами</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шт.</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года</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Рубашка светло-серо-</w:t>
            </w:r>
            <w:r>
              <w:br/>
            </w:r>
            <w:r>
              <w:rPr>
                <w:rFonts w:ascii="Times New Roman"/>
                <w:b w:val="false"/>
                <w:i w:val="false"/>
                <w:color w:val="000000"/>
                <w:sz w:val="20"/>
              </w:rPr>
              <w:t>
го цвета с короткими</w:t>
            </w:r>
            <w:r>
              <w:br/>
            </w:r>
            <w:r>
              <w:rPr>
                <w:rFonts w:ascii="Times New Roman"/>
                <w:b w:val="false"/>
                <w:i w:val="false"/>
                <w:color w:val="000000"/>
                <w:sz w:val="20"/>
              </w:rPr>
              <w:t>
рукавами</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шт.</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год</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Галстук парадно-вы-</w:t>
            </w:r>
            <w:r>
              <w:br/>
            </w:r>
            <w:r>
              <w:rPr>
                <w:rFonts w:ascii="Times New Roman"/>
                <w:b w:val="false"/>
                <w:i w:val="false"/>
                <w:color w:val="000000"/>
                <w:sz w:val="20"/>
              </w:rPr>
              <w:t>
ходной черного цвета</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шт.</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года</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Галстук светло-сине-</w:t>
            </w:r>
            <w:r>
              <w:br/>
            </w:r>
            <w:r>
              <w:rPr>
                <w:rFonts w:ascii="Times New Roman"/>
                <w:b w:val="false"/>
                <w:i w:val="false"/>
                <w:color w:val="000000"/>
                <w:sz w:val="20"/>
              </w:rPr>
              <w:t>
зеленого цвета</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шт.</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года</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Кашне белого цвета</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шт.</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года</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Кашне черного цвета</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шт.</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года</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черного</w:t>
            </w:r>
            <w:r>
              <w:br/>
            </w:r>
            <w:r>
              <w:rPr>
                <w:rFonts w:ascii="Times New Roman"/>
                <w:b w:val="false"/>
                <w:i w:val="false"/>
                <w:color w:val="000000"/>
                <w:sz w:val="20"/>
              </w:rPr>
              <w:t>
цвета</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года</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белого</w:t>
            </w:r>
            <w:r>
              <w:br/>
            </w:r>
            <w:r>
              <w:rPr>
                <w:rFonts w:ascii="Times New Roman"/>
                <w:b w:val="false"/>
                <w:i w:val="false"/>
                <w:color w:val="000000"/>
                <w:sz w:val="20"/>
              </w:rPr>
              <w:t>
цвета</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года</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Амуниция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Пояс парадный</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шт.</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лет</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Снаряжение кожаное</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к-т</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лет</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Ремень брючный</w:t>
            </w:r>
            <w:r>
              <w:br/>
            </w:r>
            <w:r>
              <w:rPr>
                <w:rFonts w:ascii="Times New Roman"/>
                <w:b w:val="false"/>
                <w:i w:val="false"/>
                <w:color w:val="000000"/>
                <w:sz w:val="20"/>
              </w:rPr>
              <w:t>
кожаный черного</w:t>
            </w:r>
            <w:r>
              <w:br/>
            </w:r>
            <w:r>
              <w:rPr>
                <w:rFonts w:ascii="Times New Roman"/>
                <w:b w:val="false"/>
                <w:i w:val="false"/>
                <w:color w:val="000000"/>
                <w:sz w:val="20"/>
              </w:rPr>
              <w:t>
цвета</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шт.</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года</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Зажим для галстука</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шт.</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года</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Аксельбант</w:t>
            </w:r>
            <w:r>
              <w:br/>
            </w:r>
            <w:r>
              <w:rPr>
                <w:rFonts w:ascii="Times New Roman"/>
                <w:b w:val="false"/>
                <w:i w:val="false"/>
                <w:color w:val="000000"/>
                <w:sz w:val="20"/>
              </w:rPr>
              <w:t>
золотистого цвета</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шт.</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лет</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Сумка с несессером </w:t>
            </w:r>
            <w:r>
              <w:br/>
            </w:r>
            <w:r>
              <w:rPr>
                <w:rFonts w:ascii="Times New Roman"/>
                <w:b w:val="false"/>
                <w:i w:val="false"/>
                <w:color w:val="000000"/>
                <w:sz w:val="20"/>
              </w:rPr>
              <w:t>
для личных вещей</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шт.</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лет</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Выдача погон и фурнитуры лицам начальствующего и рядового состава производится отдельно в соответствии со специальным званием на каждый выданный предмет форменной одежды.</w:t>
      </w:r>
      <w:r>
        <w:br/>
      </w:r>
      <w:r>
        <w:rPr>
          <w:rFonts w:ascii="Times New Roman"/>
          <w:b w:val="false"/>
          <w:i w:val="false"/>
          <w:color w:val="000000"/>
          <w:sz w:val="28"/>
        </w:rPr>
        <w:t>
      При присвоении очередного специального звания "полковник полиции" выдается воротник из натурального каракуля серого цвета до окончания срока носки ранее выданных пальто парадно-выходного и куртки утепленной.</w:t>
      </w:r>
      <w:r>
        <w:br/>
      </w:r>
      <w:r>
        <w:rPr>
          <w:rFonts w:ascii="Times New Roman"/>
          <w:b w:val="false"/>
          <w:i w:val="false"/>
          <w:color w:val="000000"/>
          <w:sz w:val="28"/>
        </w:rPr>
        <w:t>
      По данной норме обеспечиваются сотрудники аппаратов управлений (центральный аппарат Министерства внутренних дел Республики Казахстан, аппараты департаментов внутренних дел областей, города республиканского значения и столицы Республики, на транспорте, городских, районных, районных в городах, поселковых, линейных органов внутренних дел), постоянный состав организаций образования Министерства внутренних дел Республики Казахстан, сотрудники подразделений специального назначения "Сункар", "Арлан", сотрудники Республиканского государственного учреждения "Государственная фельдъегерская служба Республики Казахстан" Канцелярии Премьер-Министра Республики Казахстан, средний и старший начальствующий состав государственных учреждений Министерства внутренних дел Республики Казахстан.</w:t>
      </w:r>
    </w:p>
    <w:p>
      <w:pPr>
        <w:spacing w:after="0"/>
        <w:ind w:left="0"/>
        <w:jc w:val="both"/>
      </w:pPr>
      <w:r>
        <w:rPr>
          <w:rFonts w:ascii="Times New Roman"/>
          <w:b w:val="false"/>
          <w:i w:val="false"/>
          <w:color w:val="000000"/>
          <w:sz w:val="28"/>
        </w:rPr>
        <w:t>      </w:t>
      </w:r>
      <w:r>
        <w:rPr>
          <w:rFonts w:ascii="Times New Roman"/>
          <w:b/>
          <w:i w:val="false"/>
          <w:color w:val="000000"/>
          <w:sz w:val="28"/>
        </w:rPr>
        <w:t>Примечание:</w:t>
      </w:r>
      <w:r>
        <w:br/>
      </w:r>
      <w:r>
        <w:rPr>
          <w:rFonts w:ascii="Times New Roman"/>
          <w:b w:val="false"/>
          <w:i w:val="false"/>
          <w:color w:val="000000"/>
          <w:sz w:val="28"/>
        </w:rPr>
        <w:t>
      1. Выдается полковникам.</w:t>
      </w:r>
      <w:r>
        <w:br/>
      </w:r>
      <w:r>
        <w:rPr>
          <w:rFonts w:ascii="Times New Roman"/>
          <w:b w:val="false"/>
          <w:i w:val="false"/>
          <w:color w:val="000000"/>
          <w:sz w:val="28"/>
        </w:rPr>
        <w:t>
      2. Полковникам выдается с каракулевым воротником серого цвета.</w:t>
      </w:r>
    </w:p>
    <w:bookmarkStart w:name="z18" w:id="16"/>
    <w:p>
      <w:pPr>
        <w:spacing w:after="0"/>
        <w:ind w:left="0"/>
        <w:jc w:val="left"/>
      </w:pPr>
      <w:r>
        <w:rPr>
          <w:rFonts w:ascii="Times New Roman"/>
          <w:b/>
          <w:i w:val="false"/>
          <w:color w:val="000000"/>
        </w:rPr>
        <w:t xml:space="preserve"> 
Натуральная норма снабжения вещевым имуществом</w:t>
      </w:r>
      <w:r>
        <w:br/>
      </w:r>
      <w:r>
        <w:rPr>
          <w:rFonts w:ascii="Times New Roman"/>
          <w:b/>
          <w:i w:val="false"/>
          <w:color w:val="000000"/>
        </w:rPr>
        <w:t>
сотрудниц-женщин аппаратов управлений</w:t>
      </w:r>
      <w:r>
        <w:br/>
      </w:r>
      <w:r>
        <w:rPr>
          <w:rFonts w:ascii="Times New Roman"/>
          <w:b/>
          <w:i w:val="false"/>
          <w:color w:val="000000"/>
        </w:rPr>
        <w:t>
органов внутренних дел</w:t>
      </w:r>
    </w:p>
    <w:bookmarkEnd w:id="16"/>
    <w:p>
      <w:pPr>
        <w:spacing w:after="0"/>
        <w:ind w:left="0"/>
        <w:jc w:val="both"/>
      </w:pPr>
      <w:r>
        <w:rPr>
          <w:rFonts w:ascii="Times New Roman"/>
          <w:b w:val="false"/>
          <w:i w:val="false"/>
          <w:color w:val="ff0000"/>
          <w:sz w:val="28"/>
        </w:rPr>
        <w:t xml:space="preserve">      Сноска. Раздел с изменениями, внесенными постановлением Правительства РК от 04.11.2009 </w:t>
      </w:r>
      <w:r>
        <w:rPr>
          <w:rFonts w:ascii="Times New Roman"/>
          <w:b w:val="false"/>
          <w:i w:val="false"/>
          <w:color w:val="ff0000"/>
          <w:sz w:val="28"/>
        </w:rPr>
        <w:t>№ 1756</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3"/>
        <w:gridCol w:w="4393"/>
        <w:gridCol w:w="2393"/>
        <w:gridCol w:w="1913"/>
        <w:gridCol w:w="2033"/>
      </w:tblGrid>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r>
              <w:br/>
            </w:r>
            <w:r>
              <w:rPr>
                <w:rFonts w:ascii="Times New Roman"/>
                <w:b w:val="false"/>
                <w:i w:val="false"/>
                <w:color w:val="000000"/>
                <w:sz w:val="20"/>
              </w:rPr>
              <w:t>
п/п</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предметов</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r>
              <w:br/>
            </w:r>
            <w:r>
              <w:rPr>
                <w:rFonts w:ascii="Times New Roman"/>
                <w:b w:val="false"/>
                <w:i w:val="false"/>
                <w:color w:val="000000"/>
                <w:sz w:val="20"/>
              </w:rPr>
              <w:t>
предметов</w:t>
            </w:r>
            <w:r>
              <w:br/>
            </w:r>
            <w:r>
              <w:rPr>
                <w:rFonts w:ascii="Times New Roman"/>
                <w:b w:val="false"/>
                <w:i w:val="false"/>
                <w:color w:val="000000"/>
                <w:sz w:val="20"/>
              </w:rPr>
              <w:t>
на одного</w:t>
            </w:r>
            <w:r>
              <w:br/>
            </w:r>
            <w:r>
              <w:rPr>
                <w:rFonts w:ascii="Times New Roman"/>
                <w:b w:val="false"/>
                <w:i w:val="false"/>
                <w:color w:val="000000"/>
                <w:sz w:val="20"/>
              </w:rPr>
              <w:t>
человека</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w:t>
            </w:r>
            <w:r>
              <w:br/>
            </w:r>
            <w:r>
              <w:rPr>
                <w:rFonts w:ascii="Times New Roman"/>
                <w:b w:val="false"/>
                <w:i w:val="false"/>
                <w:color w:val="000000"/>
                <w:sz w:val="20"/>
              </w:rPr>
              <w:t>
носки</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пункта</w:t>
            </w:r>
            <w:r>
              <w:br/>
            </w:r>
            <w:r>
              <w:rPr>
                <w:rFonts w:ascii="Times New Roman"/>
                <w:b w:val="false"/>
                <w:i w:val="false"/>
                <w:color w:val="000000"/>
                <w:sz w:val="20"/>
              </w:rPr>
              <w:t>
приме-</w:t>
            </w:r>
            <w:r>
              <w:br/>
            </w:r>
            <w:r>
              <w:rPr>
                <w:rFonts w:ascii="Times New Roman"/>
                <w:b w:val="false"/>
                <w:i w:val="false"/>
                <w:color w:val="000000"/>
                <w:sz w:val="20"/>
              </w:rPr>
              <w:t>
чания,</w:t>
            </w:r>
            <w:r>
              <w:br/>
            </w:r>
            <w:r>
              <w:rPr>
                <w:rFonts w:ascii="Times New Roman"/>
                <w:b w:val="false"/>
                <w:i w:val="false"/>
                <w:color w:val="000000"/>
                <w:sz w:val="20"/>
              </w:rPr>
              <w:t>
приме-</w:t>
            </w:r>
            <w:r>
              <w:br/>
            </w:r>
            <w:r>
              <w:rPr>
                <w:rFonts w:ascii="Times New Roman"/>
                <w:b w:val="false"/>
                <w:i w:val="false"/>
                <w:color w:val="000000"/>
                <w:sz w:val="20"/>
              </w:rPr>
              <w:t>
няемого</w:t>
            </w:r>
            <w:r>
              <w:br/>
            </w:r>
            <w:r>
              <w:rPr>
                <w:rFonts w:ascii="Times New Roman"/>
                <w:b w:val="false"/>
                <w:i w:val="false"/>
                <w:color w:val="000000"/>
                <w:sz w:val="20"/>
              </w:rPr>
              <w:t>
при</w:t>
            </w:r>
            <w:r>
              <w:br/>
            </w:r>
            <w:r>
              <w:rPr>
                <w:rFonts w:ascii="Times New Roman"/>
                <w:b w:val="false"/>
                <w:i w:val="false"/>
                <w:color w:val="000000"/>
                <w:sz w:val="20"/>
              </w:rPr>
              <w:t>
выдаче</w:t>
            </w:r>
            <w:r>
              <w:br/>
            </w:r>
            <w:r>
              <w:rPr>
                <w:rFonts w:ascii="Times New Roman"/>
                <w:b w:val="false"/>
                <w:i w:val="false"/>
                <w:color w:val="000000"/>
                <w:sz w:val="20"/>
              </w:rPr>
              <w:t>
данного</w:t>
            </w:r>
            <w:r>
              <w:br/>
            </w:r>
            <w:r>
              <w:rPr>
                <w:rFonts w:ascii="Times New Roman"/>
                <w:b w:val="false"/>
                <w:i w:val="false"/>
                <w:color w:val="000000"/>
                <w:sz w:val="20"/>
              </w:rPr>
              <w:t>
предмета</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Обмундирование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Кепи формованное об-</w:t>
            </w:r>
            <w:r>
              <w:br/>
            </w:r>
            <w:r>
              <w:rPr>
                <w:rFonts w:ascii="Times New Roman"/>
                <w:b w:val="false"/>
                <w:i w:val="false"/>
                <w:color w:val="000000"/>
                <w:sz w:val="20"/>
              </w:rPr>
              <w:t>
тяжное на каркасе</w:t>
            </w:r>
            <w:r>
              <w:br/>
            </w:r>
            <w:r>
              <w:rPr>
                <w:rFonts w:ascii="Times New Roman"/>
                <w:b w:val="false"/>
                <w:i w:val="false"/>
                <w:color w:val="000000"/>
                <w:sz w:val="20"/>
              </w:rPr>
              <w:t>
светло-серого цвета</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шт.</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года</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Кепи формованное</w:t>
            </w:r>
            <w:r>
              <w:br/>
            </w:r>
            <w:r>
              <w:rPr>
                <w:rFonts w:ascii="Times New Roman"/>
                <w:b w:val="false"/>
                <w:i w:val="false"/>
                <w:color w:val="000000"/>
                <w:sz w:val="20"/>
              </w:rPr>
              <w:t>
обтяжное на каркасе</w:t>
            </w:r>
            <w:r>
              <w:br/>
            </w:r>
            <w:r>
              <w:rPr>
                <w:rFonts w:ascii="Times New Roman"/>
                <w:b w:val="false"/>
                <w:i w:val="false"/>
                <w:color w:val="000000"/>
                <w:sz w:val="20"/>
              </w:rPr>
              <w:t>
сине-зеленого цвета</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шт.</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года</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Шапка-ушанка меховая</w:t>
            </w:r>
            <w:r>
              <w:br/>
            </w:r>
            <w:r>
              <w:rPr>
                <w:rFonts w:ascii="Times New Roman"/>
                <w:b w:val="false"/>
                <w:i w:val="false"/>
                <w:color w:val="000000"/>
                <w:sz w:val="20"/>
              </w:rPr>
              <w:t>
черного цвета</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шт.</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года</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Шапка-ушанка из</w:t>
            </w:r>
            <w:r>
              <w:br/>
            </w:r>
            <w:r>
              <w:rPr>
                <w:rFonts w:ascii="Times New Roman"/>
                <w:b w:val="false"/>
                <w:i w:val="false"/>
                <w:color w:val="000000"/>
                <w:sz w:val="20"/>
              </w:rPr>
              <w:t>
натурального каракуля</w:t>
            </w:r>
            <w:r>
              <w:br/>
            </w:r>
            <w:r>
              <w:rPr>
                <w:rFonts w:ascii="Times New Roman"/>
                <w:b w:val="false"/>
                <w:i w:val="false"/>
                <w:color w:val="000000"/>
                <w:sz w:val="20"/>
              </w:rPr>
              <w:t>
серого цвета</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шт.</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года</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Пилотка сине-зеленого</w:t>
            </w:r>
            <w:r>
              <w:br/>
            </w:r>
            <w:r>
              <w:rPr>
                <w:rFonts w:ascii="Times New Roman"/>
                <w:b w:val="false"/>
                <w:i w:val="false"/>
                <w:color w:val="000000"/>
                <w:sz w:val="20"/>
              </w:rPr>
              <w:t>
цвета</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шт.</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года</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Пальто парадно-</w:t>
            </w:r>
            <w:r>
              <w:br/>
            </w:r>
            <w:r>
              <w:rPr>
                <w:rFonts w:ascii="Times New Roman"/>
                <w:b w:val="false"/>
                <w:i w:val="false"/>
                <w:color w:val="000000"/>
                <w:sz w:val="20"/>
              </w:rPr>
              <w:t>
выходное черного</w:t>
            </w:r>
            <w:r>
              <w:br/>
            </w:r>
            <w:r>
              <w:rPr>
                <w:rFonts w:ascii="Times New Roman"/>
                <w:b w:val="false"/>
                <w:i w:val="false"/>
                <w:color w:val="000000"/>
                <w:sz w:val="20"/>
              </w:rPr>
              <w:t>
цвета с меховым</w:t>
            </w:r>
            <w:r>
              <w:br/>
            </w:r>
            <w:r>
              <w:rPr>
                <w:rFonts w:ascii="Times New Roman"/>
                <w:b w:val="false"/>
                <w:i w:val="false"/>
                <w:color w:val="000000"/>
                <w:sz w:val="20"/>
              </w:rPr>
              <w:t>
воротником черного</w:t>
            </w:r>
            <w:r>
              <w:br/>
            </w:r>
            <w:r>
              <w:rPr>
                <w:rFonts w:ascii="Times New Roman"/>
                <w:b w:val="false"/>
                <w:i w:val="false"/>
                <w:color w:val="000000"/>
                <w:sz w:val="20"/>
              </w:rPr>
              <w:t>
цвета</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шт.</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лет</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утепленная</w:t>
            </w:r>
            <w:r>
              <w:br/>
            </w:r>
            <w:r>
              <w:rPr>
                <w:rFonts w:ascii="Times New Roman"/>
                <w:b w:val="false"/>
                <w:i w:val="false"/>
                <w:color w:val="000000"/>
                <w:sz w:val="20"/>
              </w:rPr>
              <w:t xml:space="preserve">
черного цвета с </w:t>
            </w:r>
            <w:r>
              <w:br/>
            </w:r>
            <w:r>
              <w:rPr>
                <w:rFonts w:ascii="Times New Roman"/>
                <w:b w:val="false"/>
                <w:i w:val="false"/>
                <w:color w:val="000000"/>
                <w:sz w:val="20"/>
              </w:rPr>
              <w:t>
меховым воротником</w:t>
            </w:r>
            <w:r>
              <w:br/>
            </w:r>
            <w:r>
              <w:rPr>
                <w:rFonts w:ascii="Times New Roman"/>
                <w:b w:val="false"/>
                <w:i w:val="false"/>
                <w:color w:val="000000"/>
                <w:sz w:val="20"/>
              </w:rPr>
              <w:t>
черного цвета</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шт.</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года</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Плащ демисезонный </w:t>
            </w:r>
            <w:r>
              <w:br/>
            </w:r>
            <w:r>
              <w:rPr>
                <w:rFonts w:ascii="Times New Roman"/>
                <w:b w:val="false"/>
                <w:i w:val="false"/>
                <w:color w:val="000000"/>
                <w:sz w:val="20"/>
              </w:rPr>
              <w:t>
черного цвета</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шт.</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года</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Мундир</w:t>
            </w:r>
            <w:r>
              <w:br/>
            </w:r>
            <w:r>
              <w:rPr>
                <w:rFonts w:ascii="Times New Roman"/>
                <w:b w:val="false"/>
                <w:i w:val="false"/>
                <w:color w:val="000000"/>
                <w:sz w:val="20"/>
              </w:rPr>
              <w:t>
парадно-выходной</w:t>
            </w:r>
            <w:r>
              <w:br/>
            </w:r>
            <w:r>
              <w:rPr>
                <w:rFonts w:ascii="Times New Roman"/>
                <w:b w:val="false"/>
                <w:i w:val="false"/>
                <w:color w:val="000000"/>
                <w:sz w:val="20"/>
              </w:rPr>
              <w:t>
светло-серого цвета и</w:t>
            </w:r>
            <w:r>
              <w:br/>
            </w:r>
            <w:r>
              <w:rPr>
                <w:rFonts w:ascii="Times New Roman"/>
                <w:b w:val="false"/>
                <w:i w:val="false"/>
                <w:color w:val="000000"/>
                <w:sz w:val="20"/>
              </w:rPr>
              <w:t>
юбка сине-зеленого</w:t>
            </w:r>
            <w:r>
              <w:br/>
            </w:r>
            <w:r>
              <w:rPr>
                <w:rFonts w:ascii="Times New Roman"/>
                <w:b w:val="false"/>
                <w:i w:val="false"/>
                <w:color w:val="000000"/>
                <w:sz w:val="20"/>
              </w:rPr>
              <w:t>
цвета</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к-т</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года</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Китель повседневный</w:t>
            </w:r>
            <w:r>
              <w:br/>
            </w:r>
            <w:r>
              <w:rPr>
                <w:rFonts w:ascii="Times New Roman"/>
                <w:b w:val="false"/>
                <w:i w:val="false"/>
                <w:color w:val="000000"/>
                <w:sz w:val="20"/>
              </w:rPr>
              <w:t>
сине-зеленого цвета</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шт.</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года</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повседневная</w:t>
            </w:r>
            <w:r>
              <w:br/>
            </w:r>
            <w:r>
              <w:rPr>
                <w:rFonts w:ascii="Times New Roman"/>
                <w:b w:val="false"/>
                <w:i w:val="false"/>
                <w:color w:val="000000"/>
                <w:sz w:val="20"/>
              </w:rPr>
              <w:t>
сине-зеленого цвета</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шт.</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года</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Юбка сине-зеленого</w:t>
            </w:r>
            <w:r>
              <w:br/>
            </w:r>
            <w:r>
              <w:rPr>
                <w:rFonts w:ascii="Times New Roman"/>
                <w:b w:val="false"/>
                <w:i w:val="false"/>
                <w:color w:val="000000"/>
                <w:sz w:val="20"/>
              </w:rPr>
              <w:t>
цвета</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шт.</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год</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Брюки сине-зеленого</w:t>
            </w:r>
            <w:r>
              <w:br/>
            </w:r>
            <w:r>
              <w:rPr>
                <w:rFonts w:ascii="Times New Roman"/>
                <w:b w:val="false"/>
                <w:i w:val="false"/>
                <w:color w:val="000000"/>
                <w:sz w:val="20"/>
              </w:rPr>
              <w:t>
цвета</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шт.</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года</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Пуловер темно-синего</w:t>
            </w:r>
            <w:r>
              <w:br/>
            </w:r>
            <w:r>
              <w:rPr>
                <w:rFonts w:ascii="Times New Roman"/>
                <w:b w:val="false"/>
                <w:i w:val="false"/>
                <w:color w:val="000000"/>
                <w:sz w:val="20"/>
              </w:rPr>
              <w:t>
цвета</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шт.</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года</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Куртка-дождевик</w:t>
            </w:r>
            <w:r>
              <w:br/>
            </w:r>
            <w:r>
              <w:rPr>
                <w:rFonts w:ascii="Times New Roman"/>
                <w:b w:val="false"/>
                <w:i w:val="false"/>
                <w:color w:val="000000"/>
                <w:sz w:val="20"/>
              </w:rPr>
              <w:t xml:space="preserve">
серебристого цвета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шт.</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года</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Исключена постановлением Правительства РК от</w:t>
            </w:r>
            <w:r>
              <w:br/>
            </w:r>
            <w:r>
              <w:rPr>
                <w:rFonts w:ascii="Times New Roman"/>
                <w:b w:val="false"/>
                <w:i w:val="false"/>
                <w:color w:val="ff0000"/>
                <w:sz w:val="20"/>
              </w:rPr>
              <w:t>
04.11.2009</w:t>
            </w:r>
            <w:r>
              <w:rPr>
                <w:rFonts w:ascii="Times New Roman"/>
                <w:b w:val="false"/>
                <w:i w:val="false"/>
                <w:color w:val="ff0000"/>
                <w:sz w:val="20"/>
              </w:rPr>
              <w:t xml:space="preserve"> № 1756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Исключена постановлением Правительства РК от</w:t>
            </w:r>
            <w:r>
              <w:br/>
            </w:r>
            <w:r>
              <w:rPr>
                <w:rFonts w:ascii="Times New Roman"/>
                <w:b w:val="false"/>
                <w:i w:val="false"/>
                <w:color w:val="ff0000"/>
                <w:sz w:val="20"/>
              </w:rPr>
              <w:t>
04.11.2009</w:t>
            </w:r>
            <w:r>
              <w:rPr>
                <w:rFonts w:ascii="Times New Roman"/>
                <w:b w:val="false"/>
                <w:i w:val="false"/>
                <w:color w:val="ff0000"/>
                <w:sz w:val="20"/>
              </w:rPr>
              <w:t xml:space="preserve"> № 1756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Обувь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Туфли хромовые</w:t>
            </w:r>
            <w:r>
              <w:br/>
            </w:r>
            <w:r>
              <w:rPr>
                <w:rFonts w:ascii="Times New Roman"/>
                <w:b w:val="false"/>
                <w:i w:val="false"/>
                <w:color w:val="000000"/>
                <w:sz w:val="20"/>
              </w:rPr>
              <w:t>
черного цвета</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год</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утепленные</w:t>
            </w:r>
            <w:r>
              <w:br/>
            </w:r>
            <w:r>
              <w:rPr>
                <w:rFonts w:ascii="Times New Roman"/>
                <w:b w:val="false"/>
                <w:i w:val="false"/>
                <w:color w:val="000000"/>
                <w:sz w:val="20"/>
              </w:rPr>
              <w:t>
хромовые черного</w:t>
            </w:r>
            <w:r>
              <w:br/>
            </w:r>
            <w:r>
              <w:rPr>
                <w:rFonts w:ascii="Times New Roman"/>
                <w:b w:val="false"/>
                <w:i w:val="false"/>
                <w:color w:val="000000"/>
                <w:sz w:val="20"/>
              </w:rPr>
              <w:t>
цвета</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года</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Исключена постановлением Правительства РК от</w:t>
            </w:r>
            <w:r>
              <w:br/>
            </w:r>
            <w:r>
              <w:rPr>
                <w:rFonts w:ascii="Times New Roman"/>
                <w:b w:val="false"/>
                <w:i w:val="false"/>
                <w:color w:val="ff0000"/>
                <w:sz w:val="20"/>
              </w:rPr>
              <w:t>
04.11.2009</w:t>
            </w:r>
            <w:r>
              <w:rPr>
                <w:rFonts w:ascii="Times New Roman"/>
                <w:b w:val="false"/>
                <w:i w:val="false"/>
                <w:color w:val="ff0000"/>
                <w:sz w:val="20"/>
              </w:rPr>
              <w:t xml:space="preserve"> № 1756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Исключена постановлением Правительства РК от</w:t>
            </w:r>
            <w:r>
              <w:br/>
            </w:r>
            <w:r>
              <w:rPr>
                <w:rFonts w:ascii="Times New Roman"/>
                <w:b w:val="false"/>
                <w:i w:val="false"/>
                <w:color w:val="ff0000"/>
                <w:sz w:val="20"/>
              </w:rPr>
              <w:t>
04.11.2009</w:t>
            </w:r>
            <w:r>
              <w:rPr>
                <w:rFonts w:ascii="Times New Roman"/>
                <w:b w:val="false"/>
                <w:i w:val="false"/>
                <w:color w:val="ff0000"/>
                <w:sz w:val="20"/>
              </w:rPr>
              <w:t xml:space="preserve"> № 1756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Белье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Рубашка (блузка) бе-</w:t>
            </w:r>
            <w:r>
              <w:br/>
            </w:r>
            <w:r>
              <w:rPr>
                <w:rFonts w:ascii="Times New Roman"/>
                <w:b w:val="false"/>
                <w:i w:val="false"/>
                <w:color w:val="000000"/>
                <w:sz w:val="20"/>
              </w:rPr>
              <w:t>
лого цвета с длинными</w:t>
            </w:r>
            <w:r>
              <w:br/>
            </w:r>
            <w:r>
              <w:rPr>
                <w:rFonts w:ascii="Times New Roman"/>
                <w:b w:val="false"/>
                <w:i w:val="false"/>
                <w:color w:val="000000"/>
                <w:sz w:val="20"/>
              </w:rPr>
              <w:t>
рукавами</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шт.</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год</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Рубашка (блузка) бе-</w:t>
            </w:r>
            <w:r>
              <w:br/>
            </w:r>
            <w:r>
              <w:rPr>
                <w:rFonts w:ascii="Times New Roman"/>
                <w:b w:val="false"/>
                <w:i w:val="false"/>
                <w:color w:val="000000"/>
                <w:sz w:val="20"/>
              </w:rPr>
              <w:t>
лого цвета с коротки-</w:t>
            </w:r>
            <w:r>
              <w:br/>
            </w:r>
            <w:r>
              <w:rPr>
                <w:rFonts w:ascii="Times New Roman"/>
                <w:b w:val="false"/>
                <w:i w:val="false"/>
                <w:color w:val="000000"/>
                <w:sz w:val="20"/>
              </w:rPr>
              <w:t>
ми рукавами</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шт.</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года</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Рубашка (блузка)</w:t>
            </w:r>
            <w:r>
              <w:br/>
            </w:r>
            <w:r>
              <w:rPr>
                <w:rFonts w:ascii="Times New Roman"/>
                <w:b w:val="false"/>
                <w:i w:val="false"/>
                <w:color w:val="000000"/>
                <w:sz w:val="20"/>
              </w:rPr>
              <w:t>
светло-серого цвета с</w:t>
            </w:r>
            <w:r>
              <w:br/>
            </w:r>
            <w:r>
              <w:rPr>
                <w:rFonts w:ascii="Times New Roman"/>
                <w:b w:val="false"/>
                <w:i w:val="false"/>
                <w:color w:val="000000"/>
                <w:sz w:val="20"/>
              </w:rPr>
              <w:t>
длинными рукавами</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шт.</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года</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Рубашка (блузка)</w:t>
            </w:r>
            <w:r>
              <w:br/>
            </w:r>
            <w:r>
              <w:rPr>
                <w:rFonts w:ascii="Times New Roman"/>
                <w:b w:val="false"/>
                <w:i w:val="false"/>
                <w:color w:val="000000"/>
                <w:sz w:val="20"/>
              </w:rPr>
              <w:t>
светло-серого цвета</w:t>
            </w:r>
            <w:r>
              <w:br/>
            </w:r>
            <w:r>
              <w:rPr>
                <w:rFonts w:ascii="Times New Roman"/>
                <w:b w:val="false"/>
                <w:i w:val="false"/>
                <w:color w:val="000000"/>
                <w:sz w:val="20"/>
              </w:rPr>
              <w:t>
с короткими рукавами</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шт.</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год</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Галстук парадно-вы-</w:t>
            </w:r>
            <w:r>
              <w:br/>
            </w:r>
            <w:r>
              <w:rPr>
                <w:rFonts w:ascii="Times New Roman"/>
                <w:b w:val="false"/>
                <w:i w:val="false"/>
                <w:color w:val="000000"/>
                <w:sz w:val="20"/>
              </w:rPr>
              <w:t>
ходной двойного сло-</w:t>
            </w:r>
            <w:r>
              <w:br/>
            </w:r>
            <w:r>
              <w:rPr>
                <w:rFonts w:ascii="Times New Roman"/>
                <w:b w:val="false"/>
                <w:i w:val="false"/>
                <w:color w:val="000000"/>
                <w:sz w:val="20"/>
              </w:rPr>
              <w:t>
жения черного цвета</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шт.</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года</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Галстук двойного сло-</w:t>
            </w:r>
            <w:r>
              <w:br/>
            </w:r>
            <w:r>
              <w:rPr>
                <w:rFonts w:ascii="Times New Roman"/>
                <w:b w:val="false"/>
                <w:i w:val="false"/>
                <w:color w:val="000000"/>
                <w:sz w:val="20"/>
              </w:rPr>
              <w:t>
жения светло-сине-</w:t>
            </w:r>
            <w:r>
              <w:br/>
            </w:r>
            <w:r>
              <w:rPr>
                <w:rFonts w:ascii="Times New Roman"/>
                <w:b w:val="false"/>
                <w:i w:val="false"/>
                <w:color w:val="000000"/>
                <w:sz w:val="20"/>
              </w:rPr>
              <w:t>
зеленого цвета</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шт.</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года</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Кашне белого цвета</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шт.</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года</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Кашне черного цвета</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шт.</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года</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черного</w:t>
            </w:r>
            <w:r>
              <w:br/>
            </w:r>
            <w:r>
              <w:rPr>
                <w:rFonts w:ascii="Times New Roman"/>
                <w:b w:val="false"/>
                <w:i w:val="false"/>
                <w:color w:val="000000"/>
                <w:sz w:val="20"/>
              </w:rPr>
              <w:t>
цвета</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года</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белого цвета</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года</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Амуниция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Снаряжение кожаное</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к-т</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лет</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Пояс парадный</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шт.</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лет</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Аксельбант</w:t>
            </w:r>
            <w:r>
              <w:br/>
            </w:r>
            <w:r>
              <w:rPr>
                <w:rFonts w:ascii="Times New Roman"/>
                <w:b w:val="false"/>
                <w:i w:val="false"/>
                <w:color w:val="000000"/>
                <w:sz w:val="20"/>
              </w:rPr>
              <w:t>
золотистого цвета</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шт.</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лет</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Сумка с несессером</w:t>
            </w:r>
            <w:r>
              <w:br/>
            </w:r>
            <w:r>
              <w:rPr>
                <w:rFonts w:ascii="Times New Roman"/>
                <w:b w:val="false"/>
                <w:i w:val="false"/>
                <w:color w:val="000000"/>
                <w:sz w:val="20"/>
              </w:rPr>
              <w:t>
для личных вещей</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шт.</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лет</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Выдача погон и фурнитуры лицам начальствующего и рядового состава производится отдельно в соответствии с имеющимся специальным званием на каждый выданный предмет форменной одежды.</w:t>
      </w:r>
      <w:r>
        <w:br/>
      </w:r>
      <w:r>
        <w:rPr>
          <w:rFonts w:ascii="Times New Roman"/>
          <w:b w:val="false"/>
          <w:i w:val="false"/>
          <w:color w:val="000000"/>
          <w:sz w:val="28"/>
        </w:rPr>
        <w:t>
      При присвоении очередного специального звания "полковник полиции", выдается воротник из натурального каракуля серого цвета до окончания срока носки ранее выданных пальто парадно-выходного, куртки утепленной.</w:t>
      </w:r>
      <w:r>
        <w:br/>
      </w:r>
      <w:r>
        <w:rPr>
          <w:rFonts w:ascii="Times New Roman"/>
          <w:b w:val="false"/>
          <w:i w:val="false"/>
          <w:color w:val="000000"/>
          <w:sz w:val="28"/>
        </w:rPr>
        <w:t>
      По данной норме обеспечиваются сотрудницы-женщины аппаратов управлений (центральный аппарат Министерства внутренних дел Республики Казахстан, аппараты управления департаментов внутренних дел областей, города республиканского значения и столицы Республики, на транспорте, городских, районных, районных в городах, поселковых, линейных органов внутренних дел), постоянный состав организаций образования Министерства внутренних дел Республики Казахстан, сотрудницы подразделений специального назначения "Сункар", "Арлан", сотрудницы Республиканского государственного учреждения "Государственная фельдъегерская служба Республики Казахстан" Канцелярии Премьер-Министра Республики Казахстан, средний и старший начальствующий состав государственных учреждений Министерства внутренних дел Республики Казахстан.</w:t>
      </w:r>
    </w:p>
    <w:p>
      <w:pPr>
        <w:spacing w:after="0"/>
        <w:ind w:left="0"/>
        <w:jc w:val="both"/>
      </w:pPr>
      <w:r>
        <w:rPr>
          <w:rFonts w:ascii="Times New Roman"/>
          <w:b w:val="false"/>
          <w:i w:val="false"/>
          <w:color w:val="000000"/>
          <w:sz w:val="28"/>
        </w:rPr>
        <w:t>      </w:t>
      </w:r>
      <w:r>
        <w:rPr>
          <w:rFonts w:ascii="Times New Roman"/>
          <w:b/>
          <w:i w:val="false"/>
          <w:color w:val="000000"/>
          <w:sz w:val="28"/>
        </w:rPr>
        <w:t>Примечание</w:t>
      </w:r>
      <w:r>
        <w:rPr>
          <w:rFonts w:ascii="Times New Roman"/>
          <w:b w:val="false"/>
          <w:i w:val="false"/>
          <w:color w:val="000000"/>
          <w:sz w:val="28"/>
        </w:rPr>
        <w:t>.</w:t>
      </w:r>
      <w:r>
        <w:br/>
      </w:r>
      <w:r>
        <w:rPr>
          <w:rFonts w:ascii="Times New Roman"/>
          <w:b w:val="false"/>
          <w:i w:val="false"/>
          <w:color w:val="000000"/>
          <w:sz w:val="28"/>
        </w:rPr>
        <w:t>
      1. Выдается полковникам.</w:t>
      </w:r>
      <w:r>
        <w:br/>
      </w:r>
      <w:r>
        <w:rPr>
          <w:rFonts w:ascii="Times New Roman"/>
          <w:b w:val="false"/>
          <w:i w:val="false"/>
          <w:color w:val="000000"/>
          <w:sz w:val="28"/>
        </w:rPr>
        <w:t>
      2. Полковникам выдается с каракулевым воротником серого цвета.</w:t>
      </w:r>
    </w:p>
    <w:bookmarkStart w:name="z19" w:id="17"/>
    <w:p>
      <w:pPr>
        <w:spacing w:after="0"/>
        <w:ind w:left="0"/>
        <w:jc w:val="left"/>
      </w:pPr>
      <w:r>
        <w:rPr>
          <w:rFonts w:ascii="Times New Roman"/>
          <w:b/>
          <w:i w:val="false"/>
          <w:color w:val="000000"/>
        </w:rPr>
        <w:t xml:space="preserve"> 
Натуральная норма снабжения вещевым имуществом сотрудников</w:t>
      </w:r>
      <w:r>
        <w:br/>
      </w:r>
      <w:r>
        <w:rPr>
          <w:rFonts w:ascii="Times New Roman"/>
          <w:b/>
          <w:i w:val="false"/>
          <w:color w:val="000000"/>
        </w:rPr>
        <w:t>
органов внутренних дел, несущих наружную службу по</w:t>
      </w:r>
      <w:r>
        <w:br/>
      </w:r>
      <w:r>
        <w:rPr>
          <w:rFonts w:ascii="Times New Roman"/>
          <w:b/>
          <w:i w:val="false"/>
          <w:color w:val="000000"/>
        </w:rPr>
        <w:t>
охране общественного порядка, курсантов и слушателей</w:t>
      </w:r>
      <w:r>
        <w:br/>
      </w:r>
      <w:r>
        <w:rPr>
          <w:rFonts w:ascii="Times New Roman"/>
          <w:b/>
          <w:i w:val="false"/>
          <w:color w:val="000000"/>
        </w:rPr>
        <w:t>
организаций образования Министерства Республики</w:t>
      </w:r>
      <w:r>
        <w:br/>
      </w:r>
      <w:r>
        <w:rPr>
          <w:rFonts w:ascii="Times New Roman"/>
          <w:b/>
          <w:i w:val="false"/>
          <w:color w:val="000000"/>
        </w:rPr>
        <w:t>
Казахстан внутренних дел</w:t>
      </w:r>
    </w:p>
    <w:bookmarkEnd w:id="17"/>
    <w:p>
      <w:pPr>
        <w:spacing w:after="0"/>
        <w:ind w:left="0"/>
        <w:jc w:val="both"/>
      </w:pPr>
      <w:r>
        <w:rPr>
          <w:rFonts w:ascii="Times New Roman"/>
          <w:b w:val="false"/>
          <w:i w:val="false"/>
          <w:color w:val="ff0000"/>
          <w:sz w:val="28"/>
        </w:rPr>
        <w:t xml:space="preserve">      Сноска. Раздел в редакции постановления Правительства РК от 04.11.2009 </w:t>
      </w:r>
      <w:r>
        <w:rPr>
          <w:rFonts w:ascii="Times New Roman"/>
          <w:b w:val="false"/>
          <w:i w:val="false"/>
          <w:color w:val="ff0000"/>
          <w:sz w:val="28"/>
        </w:rPr>
        <w:t>№ 1756</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9"/>
        <w:gridCol w:w="5011"/>
        <w:gridCol w:w="2122"/>
        <w:gridCol w:w="2175"/>
        <w:gridCol w:w="3283"/>
      </w:tblGrid>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п/п</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предметов</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r>
              <w:br/>
            </w:r>
            <w:r>
              <w:rPr>
                <w:rFonts w:ascii="Times New Roman"/>
                <w:b w:val="false"/>
                <w:i w:val="false"/>
                <w:color w:val="000000"/>
                <w:sz w:val="20"/>
              </w:rPr>
              <w:t>
предметов</w:t>
            </w:r>
            <w:r>
              <w:br/>
            </w:r>
            <w:r>
              <w:rPr>
                <w:rFonts w:ascii="Times New Roman"/>
                <w:b w:val="false"/>
                <w:i w:val="false"/>
                <w:color w:val="000000"/>
                <w:sz w:val="20"/>
              </w:rPr>
              <w:t>
на одного</w:t>
            </w:r>
            <w:r>
              <w:br/>
            </w:r>
            <w:r>
              <w:rPr>
                <w:rFonts w:ascii="Times New Roman"/>
                <w:b w:val="false"/>
                <w:i w:val="false"/>
                <w:color w:val="000000"/>
                <w:sz w:val="20"/>
              </w:rPr>
              <w:t>
человека</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носки</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пункта</w:t>
            </w:r>
            <w:r>
              <w:br/>
            </w:r>
            <w:r>
              <w:rPr>
                <w:rFonts w:ascii="Times New Roman"/>
                <w:b w:val="false"/>
                <w:i w:val="false"/>
                <w:color w:val="000000"/>
                <w:sz w:val="20"/>
              </w:rPr>
              <w:t>
примечания,</w:t>
            </w:r>
            <w:r>
              <w:br/>
            </w:r>
            <w:r>
              <w:rPr>
                <w:rFonts w:ascii="Times New Roman"/>
                <w:b w:val="false"/>
                <w:i w:val="false"/>
                <w:color w:val="000000"/>
                <w:sz w:val="20"/>
              </w:rPr>
              <w:t>
применяемого</w:t>
            </w:r>
            <w:r>
              <w:br/>
            </w:r>
            <w:r>
              <w:rPr>
                <w:rFonts w:ascii="Times New Roman"/>
                <w:b w:val="false"/>
                <w:i w:val="false"/>
                <w:color w:val="000000"/>
                <w:sz w:val="20"/>
              </w:rPr>
              <w:t>
при выдаче</w:t>
            </w:r>
            <w:r>
              <w:br/>
            </w:r>
            <w:r>
              <w:rPr>
                <w:rFonts w:ascii="Times New Roman"/>
                <w:b w:val="false"/>
                <w:i w:val="false"/>
                <w:color w:val="000000"/>
                <w:sz w:val="20"/>
              </w:rPr>
              <w:t>
данного предмета</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Обмундирование
</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Фуражка</w:t>
            </w:r>
            <w:r>
              <w:br/>
            </w:r>
            <w:r>
              <w:rPr>
                <w:rFonts w:ascii="Times New Roman"/>
                <w:b w:val="false"/>
                <w:i w:val="false"/>
                <w:color w:val="000000"/>
                <w:sz w:val="20"/>
              </w:rPr>
              <w:t>
парадно-выходная</w:t>
            </w:r>
            <w:r>
              <w:br/>
            </w:r>
            <w:r>
              <w:rPr>
                <w:rFonts w:ascii="Times New Roman"/>
                <w:b w:val="false"/>
                <w:i w:val="false"/>
                <w:color w:val="000000"/>
                <w:sz w:val="20"/>
              </w:rPr>
              <w:t>
светло-серого цвета</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шт.</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года</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Фуражка повседневная </w:t>
            </w:r>
            <w:r>
              <w:br/>
            </w:r>
            <w:r>
              <w:rPr>
                <w:rFonts w:ascii="Times New Roman"/>
                <w:b w:val="false"/>
                <w:i w:val="false"/>
                <w:color w:val="000000"/>
                <w:sz w:val="20"/>
              </w:rPr>
              <w:t>
сине-зеленого цвета</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шт.</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года</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Кепи формованное </w:t>
            </w:r>
            <w:r>
              <w:br/>
            </w:r>
            <w:r>
              <w:rPr>
                <w:rFonts w:ascii="Times New Roman"/>
                <w:b w:val="false"/>
                <w:i w:val="false"/>
                <w:color w:val="000000"/>
                <w:sz w:val="20"/>
              </w:rPr>
              <w:t>
обтяжное на каркасе</w:t>
            </w:r>
            <w:r>
              <w:br/>
            </w:r>
            <w:r>
              <w:rPr>
                <w:rFonts w:ascii="Times New Roman"/>
                <w:b w:val="false"/>
                <w:i w:val="false"/>
                <w:color w:val="000000"/>
                <w:sz w:val="20"/>
              </w:rPr>
              <w:t>
светло-серого цвета</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шт.</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года</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Кепи формованное</w:t>
            </w:r>
            <w:r>
              <w:br/>
            </w:r>
            <w:r>
              <w:rPr>
                <w:rFonts w:ascii="Times New Roman"/>
                <w:b w:val="false"/>
                <w:i w:val="false"/>
                <w:color w:val="000000"/>
                <w:sz w:val="20"/>
              </w:rPr>
              <w:t>
обтяжное на каркасе</w:t>
            </w:r>
            <w:r>
              <w:br/>
            </w:r>
            <w:r>
              <w:rPr>
                <w:rFonts w:ascii="Times New Roman"/>
                <w:b w:val="false"/>
                <w:i w:val="false"/>
                <w:color w:val="000000"/>
                <w:sz w:val="20"/>
              </w:rPr>
              <w:t>
сине-зеленого цвета</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шт.</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года</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Пилотка сине-зеленого</w:t>
            </w:r>
            <w:r>
              <w:br/>
            </w:r>
            <w:r>
              <w:rPr>
                <w:rFonts w:ascii="Times New Roman"/>
                <w:b w:val="false"/>
                <w:i w:val="false"/>
                <w:color w:val="000000"/>
                <w:sz w:val="20"/>
              </w:rPr>
              <w:t>
цвета</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шт.</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года</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Папаха из натурального</w:t>
            </w:r>
            <w:r>
              <w:br/>
            </w:r>
            <w:r>
              <w:rPr>
                <w:rFonts w:ascii="Times New Roman"/>
                <w:b w:val="false"/>
                <w:i w:val="false"/>
                <w:color w:val="000000"/>
                <w:sz w:val="20"/>
              </w:rPr>
              <w:t>
каракуля серого цвета</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шт.</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лет</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Шапка-ушанка из</w:t>
            </w:r>
            <w:r>
              <w:br/>
            </w:r>
            <w:r>
              <w:rPr>
                <w:rFonts w:ascii="Times New Roman"/>
                <w:b w:val="false"/>
                <w:i w:val="false"/>
                <w:color w:val="000000"/>
                <w:sz w:val="20"/>
              </w:rPr>
              <w:t>
натурального каракуля</w:t>
            </w:r>
            <w:r>
              <w:br/>
            </w:r>
            <w:r>
              <w:rPr>
                <w:rFonts w:ascii="Times New Roman"/>
                <w:b w:val="false"/>
                <w:i w:val="false"/>
                <w:color w:val="000000"/>
                <w:sz w:val="20"/>
              </w:rPr>
              <w:t>
серого цвета</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шт.</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года</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Шапка-ушанка меховая</w:t>
            </w:r>
            <w:r>
              <w:br/>
            </w:r>
            <w:r>
              <w:rPr>
                <w:rFonts w:ascii="Times New Roman"/>
                <w:b w:val="false"/>
                <w:i w:val="false"/>
                <w:color w:val="000000"/>
                <w:sz w:val="20"/>
              </w:rPr>
              <w:t>
черного цвета</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шт.</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года</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Пальто парадно-выходное</w:t>
            </w:r>
            <w:r>
              <w:br/>
            </w:r>
            <w:r>
              <w:rPr>
                <w:rFonts w:ascii="Times New Roman"/>
                <w:b w:val="false"/>
                <w:i w:val="false"/>
                <w:color w:val="000000"/>
                <w:sz w:val="20"/>
              </w:rPr>
              <w:t>
черного цвета с</w:t>
            </w:r>
            <w:r>
              <w:br/>
            </w:r>
            <w:r>
              <w:rPr>
                <w:rFonts w:ascii="Times New Roman"/>
                <w:b w:val="false"/>
                <w:i w:val="false"/>
                <w:color w:val="000000"/>
                <w:sz w:val="20"/>
              </w:rPr>
              <w:t>
меховым воротником</w:t>
            </w:r>
            <w:r>
              <w:br/>
            </w:r>
            <w:r>
              <w:rPr>
                <w:rFonts w:ascii="Times New Roman"/>
                <w:b w:val="false"/>
                <w:i w:val="false"/>
                <w:color w:val="000000"/>
                <w:sz w:val="20"/>
              </w:rPr>
              <w:t>
черного цвета</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шт.</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лет</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утепленный</w:t>
            </w:r>
            <w:r>
              <w:br/>
            </w:r>
            <w:r>
              <w:rPr>
                <w:rFonts w:ascii="Times New Roman"/>
                <w:b w:val="false"/>
                <w:i w:val="false"/>
                <w:color w:val="000000"/>
                <w:sz w:val="20"/>
              </w:rPr>
              <w:t>
черно-синего цвета с</w:t>
            </w:r>
            <w:r>
              <w:br/>
            </w:r>
            <w:r>
              <w:rPr>
                <w:rFonts w:ascii="Times New Roman"/>
                <w:b w:val="false"/>
                <w:i w:val="false"/>
                <w:color w:val="000000"/>
                <w:sz w:val="20"/>
              </w:rPr>
              <w:t>
меховым воротником</w:t>
            </w:r>
            <w:r>
              <w:br/>
            </w:r>
            <w:r>
              <w:rPr>
                <w:rFonts w:ascii="Times New Roman"/>
                <w:b w:val="false"/>
                <w:i w:val="false"/>
                <w:color w:val="000000"/>
                <w:sz w:val="20"/>
              </w:rPr>
              <w:t>
черного цвета (куртка,</w:t>
            </w:r>
            <w:r>
              <w:br/>
            </w:r>
            <w:r>
              <w:rPr>
                <w:rFonts w:ascii="Times New Roman"/>
                <w:b w:val="false"/>
                <w:i w:val="false"/>
                <w:color w:val="000000"/>
                <w:sz w:val="20"/>
              </w:rPr>
              <w:t>
брюки)</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1-к-т</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года</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1, 3, 4</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демисезонная</w:t>
            </w:r>
            <w:r>
              <w:br/>
            </w:r>
            <w:r>
              <w:rPr>
                <w:rFonts w:ascii="Times New Roman"/>
                <w:b w:val="false"/>
                <w:i w:val="false"/>
                <w:color w:val="000000"/>
                <w:sz w:val="20"/>
              </w:rPr>
              <w:t>
черного цвета с</w:t>
            </w:r>
            <w:r>
              <w:br/>
            </w:r>
            <w:r>
              <w:rPr>
                <w:rFonts w:ascii="Times New Roman"/>
                <w:b w:val="false"/>
                <w:i w:val="false"/>
                <w:color w:val="000000"/>
                <w:sz w:val="20"/>
              </w:rPr>
              <w:t>
меховым воротником</w:t>
            </w:r>
            <w:r>
              <w:br/>
            </w:r>
            <w:r>
              <w:rPr>
                <w:rFonts w:ascii="Times New Roman"/>
                <w:b w:val="false"/>
                <w:i w:val="false"/>
                <w:color w:val="000000"/>
                <w:sz w:val="20"/>
              </w:rPr>
              <w:t>
черного цвета</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шт.</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года</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1, 3, 4</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Мундир</w:t>
            </w:r>
            <w:r>
              <w:br/>
            </w:r>
            <w:r>
              <w:rPr>
                <w:rFonts w:ascii="Times New Roman"/>
                <w:b w:val="false"/>
                <w:i w:val="false"/>
                <w:color w:val="000000"/>
                <w:sz w:val="20"/>
              </w:rPr>
              <w:t>
парадно-выходной</w:t>
            </w:r>
            <w:r>
              <w:br/>
            </w:r>
            <w:r>
              <w:rPr>
                <w:rFonts w:ascii="Times New Roman"/>
                <w:b w:val="false"/>
                <w:i w:val="false"/>
                <w:color w:val="000000"/>
                <w:sz w:val="20"/>
              </w:rPr>
              <w:t>
светло-серого цвета и</w:t>
            </w:r>
            <w:r>
              <w:br/>
            </w:r>
            <w:r>
              <w:rPr>
                <w:rFonts w:ascii="Times New Roman"/>
                <w:b w:val="false"/>
                <w:i w:val="false"/>
                <w:color w:val="000000"/>
                <w:sz w:val="20"/>
              </w:rPr>
              <w:t>
брюки сине-зеленого</w:t>
            </w:r>
            <w:r>
              <w:br/>
            </w:r>
            <w:r>
              <w:rPr>
                <w:rFonts w:ascii="Times New Roman"/>
                <w:b w:val="false"/>
                <w:i w:val="false"/>
                <w:color w:val="000000"/>
                <w:sz w:val="20"/>
              </w:rPr>
              <w:t>
цвета</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к-т</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года</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Мундир</w:t>
            </w:r>
            <w:r>
              <w:br/>
            </w:r>
            <w:r>
              <w:rPr>
                <w:rFonts w:ascii="Times New Roman"/>
                <w:b w:val="false"/>
                <w:i w:val="false"/>
                <w:color w:val="000000"/>
                <w:sz w:val="20"/>
              </w:rPr>
              <w:t>
парадно-выходной</w:t>
            </w:r>
            <w:r>
              <w:br/>
            </w:r>
            <w:r>
              <w:rPr>
                <w:rFonts w:ascii="Times New Roman"/>
                <w:b w:val="false"/>
                <w:i w:val="false"/>
                <w:color w:val="000000"/>
                <w:sz w:val="20"/>
              </w:rPr>
              <w:t>
светло-серого цвета и</w:t>
            </w:r>
            <w:r>
              <w:br/>
            </w:r>
            <w:r>
              <w:rPr>
                <w:rFonts w:ascii="Times New Roman"/>
                <w:b w:val="false"/>
                <w:i w:val="false"/>
                <w:color w:val="000000"/>
                <w:sz w:val="20"/>
              </w:rPr>
              <w:t>
юбка сине-зеленого</w:t>
            </w:r>
            <w:r>
              <w:br/>
            </w:r>
            <w:r>
              <w:rPr>
                <w:rFonts w:ascii="Times New Roman"/>
                <w:b w:val="false"/>
                <w:i w:val="false"/>
                <w:color w:val="000000"/>
                <w:sz w:val="20"/>
              </w:rPr>
              <w:t>
цвета</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к-т</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года</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Китель повседневный</w:t>
            </w:r>
            <w:r>
              <w:br/>
            </w:r>
            <w:r>
              <w:rPr>
                <w:rFonts w:ascii="Times New Roman"/>
                <w:b w:val="false"/>
                <w:i w:val="false"/>
                <w:color w:val="000000"/>
                <w:sz w:val="20"/>
              </w:rPr>
              <w:t>
сине-зеленого цвета</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шт.</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года</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Брюки сине-зеленого</w:t>
            </w:r>
            <w:r>
              <w:br/>
            </w:r>
            <w:r>
              <w:rPr>
                <w:rFonts w:ascii="Times New Roman"/>
                <w:b w:val="false"/>
                <w:i w:val="false"/>
                <w:color w:val="000000"/>
                <w:sz w:val="20"/>
              </w:rPr>
              <w:t>
цвета</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шт.</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года</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Юбка сине-зеленого</w:t>
            </w:r>
            <w:r>
              <w:br/>
            </w:r>
            <w:r>
              <w:rPr>
                <w:rFonts w:ascii="Times New Roman"/>
                <w:b w:val="false"/>
                <w:i w:val="false"/>
                <w:color w:val="000000"/>
                <w:sz w:val="20"/>
              </w:rPr>
              <w:t>
цвета</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шт.</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год</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для несения</w:t>
            </w:r>
            <w:r>
              <w:br/>
            </w:r>
            <w:r>
              <w:rPr>
                <w:rFonts w:ascii="Times New Roman"/>
                <w:b w:val="false"/>
                <w:i w:val="false"/>
                <w:color w:val="000000"/>
                <w:sz w:val="20"/>
              </w:rPr>
              <w:t>
службы сине-зеленого</w:t>
            </w:r>
            <w:r>
              <w:br/>
            </w:r>
            <w:r>
              <w:rPr>
                <w:rFonts w:ascii="Times New Roman"/>
                <w:b w:val="false"/>
                <w:i w:val="false"/>
                <w:color w:val="000000"/>
                <w:sz w:val="20"/>
              </w:rPr>
              <w:t>
цвета (куртка, брюки)</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к-т</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года</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Пуловер темно-синего</w:t>
            </w:r>
            <w:r>
              <w:br/>
            </w:r>
            <w:r>
              <w:rPr>
                <w:rFonts w:ascii="Times New Roman"/>
                <w:b w:val="false"/>
                <w:i w:val="false"/>
                <w:color w:val="000000"/>
                <w:sz w:val="20"/>
              </w:rPr>
              <w:t>
цвета</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шт.</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года</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рабочий</w:t>
            </w:r>
            <w:r>
              <w:br/>
            </w:r>
            <w:r>
              <w:rPr>
                <w:rFonts w:ascii="Times New Roman"/>
                <w:b w:val="false"/>
                <w:i w:val="false"/>
                <w:color w:val="000000"/>
                <w:sz w:val="20"/>
              </w:rPr>
              <w:t>
(куртка, брюки)</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к-т</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года</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рабочая</w:t>
            </w:r>
            <w:r>
              <w:br/>
            </w:r>
            <w:r>
              <w:rPr>
                <w:rFonts w:ascii="Times New Roman"/>
                <w:b w:val="false"/>
                <w:i w:val="false"/>
                <w:color w:val="000000"/>
                <w:sz w:val="20"/>
              </w:rPr>
              <w:t>
утепленная</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шт.</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года</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Шапка-ушанка рабочая</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шт.</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года</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Берет рабочий черного</w:t>
            </w:r>
            <w:r>
              <w:br/>
            </w:r>
            <w:r>
              <w:rPr>
                <w:rFonts w:ascii="Times New Roman"/>
                <w:b w:val="false"/>
                <w:i w:val="false"/>
                <w:color w:val="000000"/>
                <w:sz w:val="20"/>
              </w:rPr>
              <w:t>
цвета</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шт.</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года</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Обувь
</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Полуботинки хромовые</w:t>
            </w:r>
            <w:r>
              <w:br/>
            </w:r>
            <w:r>
              <w:rPr>
                <w:rFonts w:ascii="Times New Roman"/>
                <w:b w:val="false"/>
                <w:i w:val="false"/>
                <w:color w:val="000000"/>
                <w:sz w:val="20"/>
              </w:rPr>
              <w:t>
черного цвета</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год</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Полусапожки хромовые</w:t>
            </w:r>
            <w:r>
              <w:br/>
            </w:r>
            <w:r>
              <w:rPr>
                <w:rFonts w:ascii="Times New Roman"/>
                <w:b w:val="false"/>
                <w:i w:val="false"/>
                <w:color w:val="000000"/>
                <w:sz w:val="20"/>
              </w:rPr>
              <w:t>
утепленные черного цвета</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года</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Туфли хромовые черного</w:t>
            </w:r>
            <w:r>
              <w:br/>
            </w:r>
            <w:r>
              <w:rPr>
                <w:rFonts w:ascii="Times New Roman"/>
                <w:b w:val="false"/>
                <w:i w:val="false"/>
                <w:color w:val="000000"/>
                <w:sz w:val="20"/>
              </w:rPr>
              <w:t>
цвета</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год</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утепленные</w:t>
            </w:r>
            <w:r>
              <w:br/>
            </w:r>
            <w:r>
              <w:rPr>
                <w:rFonts w:ascii="Times New Roman"/>
                <w:b w:val="false"/>
                <w:i w:val="false"/>
                <w:color w:val="000000"/>
                <w:sz w:val="20"/>
              </w:rPr>
              <w:t>
хромовые черного цвета</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года</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с высоким</w:t>
            </w:r>
            <w:r>
              <w:br/>
            </w:r>
            <w:r>
              <w:rPr>
                <w:rFonts w:ascii="Times New Roman"/>
                <w:b w:val="false"/>
                <w:i w:val="false"/>
                <w:color w:val="000000"/>
                <w:sz w:val="20"/>
              </w:rPr>
              <w:t>
берцем черного цвета</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года</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с высоким</w:t>
            </w:r>
            <w:r>
              <w:br/>
            </w:r>
            <w:r>
              <w:rPr>
                <w:rFonts w:ascii="Times New Roman"/>
                <w:b w:val="false"/>
                <w:i w:val="false"/>
                <w:color w:val="000000"/>
                <w:sz w:val="20"/>
              </w:rPr>
              <w:t>
берцем утепленные</w:t>
            </w:r>
            <w:r>
              <w:br/>
            </w:r>
            <w:r>
              <w:rPr>
                <w:rFonts w:ascii="Times New Roman"/>
                <w:b w:val="false"/>
                <w:i w:val="false"/>
                <w:color w:val="000000"/>
                <w:sz w:val="20"/>
              </w:rPr>
              <w:t>
черного цвета</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года</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Туфли спортивные</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года</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Тапочки казарменные</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года</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Белье
</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Рубашка белого цвета с</w:t>
            </w:r>
            <w:r>
              <w:br/>
            </w:r>
            <w:r>
              <w:rPr>
                <w:rFonts w:ascii="Times New Roman"/>
                <w:b w:val="false"/>
                <w:i w:val="false"/>
                <w:color w:val="000000"/>
                <w:sz w:val="20"/>
              </w:rPr>
              <w:t>
длинными рукавами</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шт.</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год</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Рубашка белого цвета с</w:t>
            </w:r>
            <w:r>
              <w:br/>
            </w:r>
            <w:r>
              <w:rPr>
                <w:rFonts w:ascii="Times New Roman"/>
                <w:b w:val="false"/>
                <w:i w:val="false"/>
                <w:color w:val="000000"/>
                <w:sz w:val="20"/>
              </w:rPr>
              <w:t>
короткими рукавами</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шт.</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года</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Рубашка (блузка) белого</w:t>
            </w:r>
            <w:r>
              <w:br/>
            </w:r>
            <w:r>
              <w:rPr>
                <w:rFonts w:ascii="Times New Roman"/>
                <w:b w:val="false"/>
                <w:i w:val="false"/>
                <w:color w:val="000000"/>
                <w:sz w:val="20"/>
              </w:rPr>
              <w:t>
цвета с длинными</w:t>
            </w:r>
            <w:r>
              <w:br/>
            </w:r>
            <w:r>
              <w:rPr>
                <w:rFonts w:ascii="Times New Roman"/>
                <w:b w:val="false"/>
                <w:i w:val="false"/>
                <w:color w:val="000000"/>
                <w:sz w:val="20"/>
              </w:rPr>
              <w:t>
рукавами</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шт.</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год</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Рубашка (блузка) белого</w:t>
            </w:r>
            <w:r>
              <w:br/>
            </w:r>
            <w:r>
              <w:rPr>
                <w:rFonts w:ascii="Times New Roman"/>
                <w:b w:val="false"/>
                <w:i w:val="false"/>
                <w:color w:val="000000"/>
                <w:sz w:val="20"/>
              </w:rPr>
              <w:t>
цвета с короткими</w:t>
            </w:r>
            <w:r>
              <w:br/>
            </w:r>
            <w:r>
              <w:rPr>
                <w:rFonts w:ascii="Times New Roman"/>
                <w:b w:val="false"/>
                <w:i w:val="false"/>
                <w:color w:val="000000"/>
                <w:sz w:val="20"/>
              </w:rPr>
              <w:t>
рукавами</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шт.</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года</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Рубашка светло-серого</w:t>
            </w:r>
            <w:r>
              <w:br/>
            </w:r>
            <w:r>
              <w:rPr>
                <w:rFonts w:ascii="Times New Roman"/>
                <w:b w:val="false"/>
                <w:i w:val="false"/>
                <w:color w:val="000000"/>
                <w:sz w:val="20"/>
              </w:rPr>
              <w:t>
цвета с длинными</w:t>
            </w:r>
            <w:r>
              <w:br/>
            </w:r>
            <w:r>
              <w:rPr>
                <w:rFonts w:ascii="Times New Roman"/>
                <w:b w:val="false"/>
                <w:i w:val="false"/>
                <w:color w:val="000000"/>
                <w:sz w:val="20"/>
              </w:rPr>
              <w:t>
рукавами</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шт.</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года</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Рубашка светло-серого</w:t>
            </w:r>
            <w:r>
              <w:br/>
            </w:r>
            <w:r>
              <w:rPr>
                <w:rFonts w:ascii="Times New Roman"/>
                <w:b w:val="false"/>
                <w:i w:val="false"/>
                <w:color w:val="000000"/>
                <w:sz w:val="20"/>
              </w:rPr>
              <w:t>
цвета с короткими</w:t>
            </w:r>
            <w:r>
              <w:br/>
            </w:r>
            <w:r>
              <w:rPr>
                <w:rFonts w:ascii="Times New Roman"/>
                <w:b w:val="false"/>
                <w:i w:val="false"/>
                <w:color w:val="000000"/>
                <w:sz w:val="20"/>
              </w:rPr>
              <w:t>
рукавами</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шт.</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год</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Рубашка (блузка)</w:t>
            </w:r>
            <w:r>
              <w:br/>
            </w:r>
            <w:r>
              <w:rPr>
                <w:rFonts w:ascii="Times New Roman"/>
                <w:b w:val="false"/>
                <w:i w:val="false"/>
                <w:color w:val="000000"/>
                <w:sz w:val="20"/>
              </w:rPr>
              <w:t>
светло-серого цвета с</w:t>
            </w:r>
            <w:r>
              <w:br/>
            </w:r>
            <w:r>
              <w:rPr>
                <w:rFonts w:ascii="Times New Roman"/>
                <w:b w:val="false"/>
                <w:i w:val="false"/>
                <w:color w:val="000000"/>
                <w:sz w:val="20"/>
              </w:rPr>
              <w:t>
длинными рукавами</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шт.</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года</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Рубашка (блузка)</w:t>
            </w:r>
            <w:r>
              <w:br/>
            </w:r>
            <w:r>
              <w:rPr>
                <w:rFonts w:ascii="Times New Roman"/>
                <w:b w:val="false"/>
                <w:i w:val="false"/>
                <w:color w:val="000000"/>
                <w:sz w:val="20"/>
              </w:rPr>
              <w:t>
светло-серого цвета с</w:t>
            </w:r>
            <w:r>
              <w:br/>
            </w:r>
            <w:r>
              <w:rPr>
                <w:rFonts w:ascii="Times New Roman"/>
                <w:b w:val="false"/>
                <w:i w:val="false"/>
                <w:color w:val="000000"/>
                <w:sz w:val="20"/>
              </w:rPr>
              <w:t>
короткими рукавами</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шт.</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год</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Галстук</w:t>
            </w:r>
            <w:r>
              <w:br/>
            </w:r>
            <w:r>
              <w:rPr>
                <w:rFonts w:ascii="Times New Roman"/>
                <w:b w:val="false"/>
                <w:i w:val="false"/>
                <w:color w:val="000000"/>
                <w:sz w:val="20"/>
              </w:rPr>
              <w:t>
парадно-выходной</w:t>
            </w:r>
            <w:r>
              <w:br/>
            </w:r>
            <w:r>
              <w:rPr>
                <w:rFonts w:ascii="Times New Roman"/>
                <w:b w:val="false"/>
                <w:i w:val="false"/>
                <w:color w:val="000000"/>
                <w:sz w:val="20"/>
              </w:rPr>
              <w:t>
черного цвета</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шт.</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года</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Галстук</w:t>
            </w:r>
            <w:r>
              <w:br/>
            </w:r>
            <w:r>
              <w:rPr>
                <w:rFonts w:ascii="Times New Roman"/>
                <w:b w:val="false"/>
                <w:i w:val="false"/>
                <w:color w:val="000000"/>
                <w:sz w:val="20"/>
              </w:rPr>
              <w:t>
парадно-выходной</w:t>
            </w:r>
            <w:r>
              <w:br/>
            </w:r>
            <w:r>
              <w:rPr>
                <w:rFonts w:ascii="Times New Roman"/>
                <w:b w:val="false"/>
                <w:i w:val="false"/>
                <w:color w:val="000000"/>
                <w:sz w:val="20"/>
              </w:rPr>
              <w:t>
двойного сложения</w:t>
            </w:r>
            <w:r>
              <w:br/>
            </w:r>
            <w:r>
              <w:rPr>
                <w:rFonts w:ascii="Times New Roman"/>
                <w:b w:val="false"/>
                <w:i w:val="false"/>
                <w:color w:val="000000"/>
                <w:sz w:val="20"/>
              </w:rPr>
              <w:t>
черного цвета</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шт.</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года</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Галстук</w:t>
            </w:r>
            <w:r>
              <w:br/>
            </w:r>
            <w:r>
              <w:rPr>
                <w:rFonts w:ascii="Times New Roman"/>
                <w:b w:val="false"/>
                <w:i w:val="false"/>
                <w:color w:val="000000"/>
                <w:sz w:val="20"/>
              </w:rPr>
              <w:t>
светло-сине-зеленого</w:t>
            </w:r>
            <w:r>
              <w:br/>
            </w:r>
            <w:r>
              <w:rPr>
                <w:rFonts w:ascii="Times New Roman"/>
                <w:b w:val="false"/>
                <w:i w:val="false"/>
                <w:color w:val="000000"/>
                <w:sz w:val="20"/>
              </w:rPr>
              <w:t>
цвета</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шт. </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года</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Галстук двойного</w:t>
            </w:r>
            <w:r>
              <w:br/>
            </w:r>
            <w:r>
              <w:rPr>
                <w:rFonts w:ascii="Times New Roman"/>
                <w:b w:val="false"/>
                <w:i w:val="false"/>
                <w:color w:val="000000"/>
                <w:sz w:val="20"/>
              </w:rPr>
              <w:t>
сложения</w:t>
            </w:r>
            <w:r>
              <w:br/>
            </w:r>
            <w:r>
              <w:rPr>
                <w:rFonts w:ascii="Times New Roman"/>
                <w:b w:val="false"/>
                <w:i w:val="false"/>
                <w:color w:val="000000"/>
                <w:sz w:val="20"/>
              </w:rPr>
              <w:t>
светло-сине-зеленого</w:t>
            </w:r>
            <w:r>
              <w:br/>
            </w:r>
            <w:r>
              <w:rPr>
                <w:rFonts w:ascii="Times New Roman"/>
                <w:b w:val="false"/>
                <w:i w:val="false"/>
                <w:color w:val="000000"/>
                <w:sz w:val="20"/>
              </w:rPr>
              <w:t>
цвета</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шт.</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года</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Кашне белого цвета</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шт.</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года</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Кашне черного цвета</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шт.</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года</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черного цвета</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года</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белого цвета</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года</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Специальный костюм</w:t>
            </w:r>
            <w:r>
              <w:br/>
            </w:r>
            <w:r>
              <w:rPr>
                <w:rFonts w:ascii="Times New Roman"/>
                <w:b w:val="false"/>
                <w:i w:val="false"/>
                <w:color w:val="000000"/>
                <w:sz w:val="20"/>
              </w:rPr>
              <w:t>
(плащ-дождевик, брюки)</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шт.</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года</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Сигнальный жилет</w:t>
            </w:r>
            <w:r>
              <w:br/>
            </w:r>
            <w:r>
              <w:rPr>
                <w:rFonts w:ascii="Times New Roman"/>
                <w:b w:val="false"/>
                <w:i w:val="false"/>
                <w:color w:val="000000"/>
                <w:sz w:val="20"/>
              </w:rPr>
              <w:t>
желтого цвета со</w:t>
            </w:r>
            <w:r>
              <w:br/>
            </w:r>
            <w:r>
              <w:rPr>
                <w:rFonts w:ascii="Times New Roman"/>
                <w:b w:val="false"/>
                <w:i w:val="false"/>
                <w:color w:val="000000"/>
                <w:sz w:val="20"/>
              </w:rPr>
              <w:t>
светоотражающей</w:t>
            </w:r>
            <w:r>
              <w:br/>
            </w:r>
            <w:r>
              <w:rPr>
                <w:rFonts w:ascii="Times New Roman"/>
                <w:b w:val="false"/>
                <w:i w:val="false"/>
                <w:color w:val="000000"/>
                <w:sz w:val="20"/>
              </w:rPr>
              <w:t>
отделкой</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шт.</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года</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Куртка-дождевик</w:t>
            </w:r>
            <w:r>
              <w:br/>
            </w:r>
            <w:r>
              <w:rPr>
                <w:rFonts w:ascii="Times New Roman"/>
                <w:b w:val="false"/>
                <w:i w:val="false"/>
                <w:color w:val="000000"/>
                <w:sz w:val="20"/>
              </w:rPr>
              <w:t>
серебристого цвета</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шт.</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года</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Белье нательное</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к-та</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год</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Полотенце</w:t>
            </w:r>
            <w:r>
              <w:br/>
            </w:r>
            <w:r>
              <w:rPr>
                <w:rFonts w:ascii="Times New Roman"/>
                <w:b w:val="false"/>
                <w:i w:val="false"/>
                <w:color w:val="000000"/>
                <w:sz w:val="20"/>
              </w:rPr>
              <w:t>
хлопчатобумажное</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шт.</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год</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Полотенце</w:t>
            </w:r>
            <w:r>
              <w:br/>
            </w:r>
            <w:r>
              <w:rPr>
                <w:rFonts w:ascii="Times New Roman"/>
                <w:b w:val="false"/>
                <w:i w:val="false"/>
                <w:color w:val="000000"/>
                <w:sz w:val="20"/>
              </w:rPr>
              <w:t>
хлопчатобумажное банное</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шт.</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год</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Носки хлопчатобумажные</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пары</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год</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тренировочный</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к-т</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года</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Белье теплое</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к-т</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года</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Носки шерстяные</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пары</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год</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Амуниция
</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Пояс парадный</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шт.</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лет</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Снаряжение кожаное</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к-т</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года</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Снаряжение белого цвета</w:t>
            </w:r>
            <w:r>
              <w:br/>
            </w:r>
            <w:r>
              <w:rPr>
                <w:rFonts w:ascii="Times New Roman"/>
                <w:b w:val="false"/>
                <w:i w:val="false"/>
                <w:color w:val="000000"/>
                <w:sz w:val="20"/>
              </w:rPr>
              <w:t>
со светоотражающей</w:t>
            </w:r>
            <w:r>
              <w:br/>
            </w:r>
            <w:r>
              <w:rPr>
                <w:rFonts w:ascii="Times New Roman"/>
                <w:b w:val="false"/>
                <w:i w:val="false"/>
                <w:color w:val="000000"/>
                <w:sz w:val="20"/>
              </w:rPr>
              <w:t>
отделкой</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к-т</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года</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Ремень брючный кожаный</w:t>
            </w:r>
            <w:r>
              <w:br/>
            </w:r>
            <w:r>
              <w:rPr>
                <w:rFonts w:ascii="Times New Roman"/>
                <w:b w:val="false"/>
                <w:i w:val="false"/>
                <w:color w:val="000000"/>
                <w:sz w:val="20"/>
              </w:rPr>
              <w:t>
черного цвета</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шт.</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года</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Ремень поясной с</w:t>
            </w:r>
            <w:r>
              <w:br/>
            </w:r>
            <w:r>
              <w:rPr>
                <w:rFonts w:ascii="Times New Roman"/>
                <w:b w:val="false"/>
                <w:i w:val="false"/>
                <w:color w:val="000000"/>
                <w:sz w:val="20"/>
              </w:rPr>
              <w:t>
кобурой белого цвета</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шт.</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года</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Аксельбант белого цвета</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шт.</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года</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Аксельбант золотистого</w:t>
            </w:r>
            <w:r>
              <w:br/>
            </w:r>
            <w:r>
              <w:rPr>
                <w:rFonts w:ascii="Times New Roman"/>
                <w:b w:val="false"/>
                <w:i w:val="false"/>
                <w:color w:val="000000"/>
                <w:sz w:val="20"/>
              </w:rPr>
              <w:t>
цвета</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шт.</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лет</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Зажим для галстука</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шт.</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года</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Сумка с несессером для</w:t>
            </w:r>
            <w:r>
              <w:br/>
            </w:r>
            <w:r>
              <w:rPr>
                <w:rFonts w:ascii="Times New Roman"/>
                <w:b w:val="false"/>
                <w:i w:val="false"/>
                <w:color w:val="000000"/>
                <w:sz w:val="20"/>
              </w:rPr>
              <w:t>
личных вещей</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шт.</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лет</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bl>
    <w:bookmarkStart w:name="z20" w:id="18"/>
    <w:p>
      <w:pPr>
        <w:spacing w:after="0"/>
        <w:ind w:left="0"/>
        <w:jc w:val="both"/>
      </w:pPr>
      <w:r>
        <w:rPr>
          <w:rFonts w:ascii="Times New Roman"/>
          <w:b w:val="false"/>
          <w:i w:val="false"/>
          <w:color w:val="000000"/>
          <w:sz w:val="28"/>
        </w:rPr>
        <w:t>      Выдача погон и фурнитуры лицам начальствующего и рядового состава производится отдельно в соответствии с имеющимся специальным званием на каждый выданный предмет форменной одежды. При присвоении очередного специального звания "полковник полиции", выдается воротник из натурального каракуля серого цвета до окончания срока носки ранее выданных пальто парадно-выходного, костюма утепленного, куртки демисезонной.</w:t>
      </w:r>
      <w:r>
        <w:br/>
      </w:r>
      <w:r>
        <w:rPr>
          <w:rFonts w:ascii="Times New Roman"/>
          <w:b w:val="false"/>
          <w:i w:val="false"/>
          <w:color w:val="000000"/>
          <w:sz w:val="28"/>
        </w:rPr>
        <w:t>
      При присвоении слушателям организаций образования Министерства внутренних дел званий среднего начальствующего состава, а так же при окончании слушателями и курсантами организации образования и убытия к месту службы ранее выданное вещевое имущество засчитывается им на плановое обеспечение (на оставшийся срок носки) с выдачей к предметам форменного обмундирования по 1 паре погон со знаками различия в соответствии с присвоенным званием.</w:t>
      </w:r>
      <w:r>
        <w:br/>
      </w:r>
      <w:r>
        <w:rPr>
          <w:rFonts w:ascii="Times New Roman"/>
          <w:b w:val="false"/>
          <w:i w:val="false"/>
          <w:color w:val="000000"/>
          <w:sz w:val="28"/>
        </w:rPr>
        <w:t>
      По данной норме обеспечиваются сотрудники подразделений, несущих наружную службу по охране общественного порядка (участковые инспектора полиции, участковые инспектора по делам несовершеннолетних, инспектора дорожной полиции, инспектора-кинологи, сотрудники патрульно-постовой службы, миграционной службы и государственной специализированной службы охраны, сотрудники специальных учреждений изоляторов временного содержания, приемников-распределителей, специальных приемников, медицинских вытрезвителей, конвойных служб, водители-сотрудники, переменный состав организаций образования Министерства внутренних дел Республики Казахстан).</w:t>
      </w:r>
      <w:r>
        <w:br/>
      </w:r>
      <w:r>
        <w:rPr>
          <w:rFonts w:ascii="Times New Roman"/>
          <w:b w:val="false"/>
          <w:i w:val="false"/>
          <w:color w:val="000000"/>
          <w:sz w:val="28"/>
        </w:rPr>
        <w:t>
      </w:t>
      </w:r>
      <w:r>
        <w:rPr>
          <w:rFonts w:ascii="Times New Roman"/>
          <w:b/>
          <w:i w:val="false"/>
          <w:color w:val="000000"/>
          <w:sz w:val="28"/>
        </w:rPr>
        <w:t>Примечание</w:t>
      </w:r>
      <w:r>
        <w:rPr>
          <w:rFonts w:ascii="Times New Roman"/>
          <w:b w:val="false"/>
          <w:i w:val="false"/>
          <w:color w:val="000000"/>
          <w:sz w:val="28"/>
        </w:rPr>
        <w:t>:</w:t>
      </w:r>
      <w:r>
        <w:br/>
      </w:r>
      <w:r>
        <w:rPr>
          <w:rFonts w:ascii="Times New Roman"/>
          <w:b w:val="false"/>
          <w:i w:val="false"/>
          <w:color w:val="000000"/>
          <w:sz w:val="28"/>
        </w:rPr>
        <w:t>
      1. Выдается также сотрудницам-женщинам, несущим наружную службу по охране общественного порядка.</w:t>
      </w:r>
      <w:r>
        <w:br/>
      </w:r>
      <w:r>
        <w:rPr>
          <w:rFonts w:ascii="Times New Roman"/>
          <w:b w:val="false"/>
          <w:i w:val="false"/>
          <w:color w:val="000000"/>
          <w:sz w:val="28"/>
        </w:rPr>
        <w:t>
      2. Выдается только полковникам.</w:t>
      </w:r>
      <w:r>
        <w:br/>
      </w:r>
      <w:r>
        <w:rPr>
          <w:rFonts w:ascii="Times New Roman"/>
          <w:b w:val="false"/>
          <w:i w:val="false"/>
          <w:color w:val="000000"/>
          <w:sz w:val="28"/>
        </w:rPr>
        <w:t>
      3. Полковникам выдается с каракулевым воротником серого цвета.</w:t>
      </w:r>
      <w:r>
        <w:br/>
      </w:r>
      <w:r>
        <w:rPr>
          <w:rFonts w:ascii="Times New Roman"/>
          <w:b w:val="false"/>
          <w:i w:val="false"/>
          <w:color w:val="000000"/>
          <w:sz w:val="28"/>
        </w:rPr>
        <w:t>
      4. Сотрудникам дорожной полиции выдается со светоотражающей отделкой.</w:t>
      </w:r>
      <w:r>
        <w:br/>
      </w:r>
      <w:r>
        <w:rPr>
          <w:rFonts w:ascii="Times New Roman"/>
          <w:b w:val="false"/>
          <w:i w:val="false"/>
          <w:color w:val="000000"/>
          <w:sz w:val="28"/>
        </w:rPr>
        <w:t>
      5. Выдается переменному составу организаций образования Министерства внутренних дел Республики Казахстан.</w:t>
      </w:r>
      <w:r>
        <w:br/>
      </w:r>
      <w:r>
        <w:rPr>
          <w:rFonts w:ascii="Times New Roman"/>
          <w:b w:val="false"/>
          <w:i w:val="false"/>
          <w:color w:val="000000"/>
          <w:sz w:val="28"/>
        </w:rPr>
        <w:t>
      6. Выдается только сотрудникам специализированной службы охраны, а также сотрудникам органов внутренних дел осуществляющим охрану зданий государственных органов и подразделений ОВД.</w:t>
      </w:r>
      <w:r>
        <w:br/>
      </w:r>
      <w:r>
        <w:rPr>
          <w:rFonts w:ascii="Times New Roman"/>
          <w:b w:val="false"/>
          <w:i w:val="false"/>
          <w:color w:val="000000"/>
          <w:sz w:val="28"/>
        </w:rPr>
        <w:t>
      7. Выдается только сотрудникам дорожной полиции.</w:t>
      </w:r>
      <w:r>
        <w:br/>
      </w:r>
      <w:r>
        <w:rPr>
          <w:rFonts w:ascii="Times New Roman"/>
          <w:b w:val="false"/>
          <w:i w:val="false"/>
          <w:color w:val="000000"/>
          <w:sz w:val="28"/>
        </w:rPr>
        <w:t>
      8. Выдается только сотрудницам-женщинам.</w:t>
      </w:r>
    </w:p>
    <w:bookmarkEnd w:id="18"/>
    <w:bookmarkStart w:name="z21" w:id="19"/>
    <w:p>
      <w:pPr>
        <w:spacing w:after="0"/>
        <w:ind w:left="0"/>
        <w:jc w:val="left"/>
      </w:pPr>
      <w:r>
        <w:rPr>
          <w:rFonts w:ascii="Times New Roman"/>
          <w:b/>
          <w:i w:val="false"/>
          <w:color w:val="000000"/>
        </w:rPr>
        <w:t xml:space="preserve"> 
Натуральная норма расхода тканей на</w:t>
      </w:r>
      <w:r>
        <w:br/>
      </w:r>
      <w:r>
        <w:rPr>
          <w:rFonts w:ascii="Times New Roman"/>
          <w:b/>
          <w:i w:val="false"/>
          <w:color w:val="000000"/>
        </w:rPr>
        <w:t>
индивидуальный пошив форменной одежды</w:t>
      </w:r>
    </w:p>
    <w:bookmarkEnd w:id="19"/>
    <w:p>
      <w:pPr>
        <w:spacing w:after="0"/>
        <w:ind w:left="0"/>
        <w:jc w:val="both"/>
      </w:pPr>
      <w:r>
        <w:rPr>
          <w:rFonts w:ascii="Times New Roman"/>
          <w:b w:val="false"/>
          <w:i w:val="false"/>
          <w:color w:val="ff0000"/>
          <w:sz w:val="28"/>
        </w:rPr>
        <w:t xml:space="preserve">      Сноска. Раздел с изменениями, внесенными постановлением Правительства РК от 04.11.2009 </w:t>
      </w:r>
      <w:r>
        <w:rPr>
          <w:rFonts w:ascii="Times New Roman"/>
          <w:b w:val="false"/>
          <w:i w:val="false"/>
          <w:color w:val="ff0000"/>
          <w:sz w:val="28"/>
        </w:rPr>
        <w:t>№ 1756</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3"/>
        <w:gridCol w:w="3453"/>
        <w:gridCol w:w="1653"/>
        <w:gridCol w:w="1973"/>
        <w:gridCol w:w="1653"/>
        <w:gridCol w:w="1993"/>
      </w:tblGrid>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r>
              <w:br/>
            </w:r>
            <w:r>
              <w:rPr>
                <w:rFonts w:ascii="Times New Roman"/>
                <w:b w:val="false"/>
                <w:i w:val="false"/>
                <w:color w:val="000000"/>
                <w:sz w:val="20"/>
              </w:rPr>
              <w:t>
п/п</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ткани</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Ширина</w:t>
            </w:r>
            <w:r>
              <w:br/>
            </w:r>
            <w:r>
              <w:rPr>
                <w:rFonts w:ascii="Times New Roman"/>
                <w:b w:val="false"/>
                <w:i w:val="false"/>
                <w:color w:val="000000"/>
                <w:sz w:val="20"/>
              </w:rPr>
              <w:t>
ткани,</w:t>
            </w:r>
            <w:r>
              <w:br/>
            </w:r>
            <w:r>
              <w:rPr>
                <w:rFonts w:ascii="Times New Roman"/>
                <w:b w:val="false"/>
                <w:i w:val="false"/>
                <w:color w:val="000000"/>
                <w:sz w:val="20"/>
              </w:rPr>
              <w:t>
см</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Средние</w:t>
            </w:r>
            <w:r>
              <w:br/>
            </w:r>
            <w:r>
              <w:rPr>
                <w:rFonts w:ascii="Times New Roman"/>
                <w:b w:val="false"/>
                <w:i w:val="false"/>
                <w:color w:val="000000"/>
                <w:sz w:val="20"/>
              </w:rPr>
              <w:t>
нормы</w:t>
            </w:r>
            <w:r>
              <w:br/>
            </w:r>
            <w:r>
              <w:rPr>
                <w:rFonts w:ascii="Times New Roman"/>
                <w:b w:val="false"/>
                <w:i w:val="false"/>
                <w:color w:val="000000"/>
                <w:sz w:val="20"/>
              </w:rPr>
              <w:t>
расхода</w:t>
            </w:r>
            <w:r>
              <w:br/>
            </w:r>
            <w:r>
              <w:rPr>
                <w:rFonts w:ascii="Times New Roman"/>
                <w:b w:val="false"/>
                <w:i w:val="false"/>
                <w:color w:val="000000"/>
                <w:sz w:val="20"/>
              </w:rPr>
              <w:t>
ткани,</w:t>
            </w:r>
            <w:r>
              <w:br/>
            </w:r>
            <w:r>
              <w:rPr>
                <w:rFonts w:ascii="Times New Roman"/>
                <w:b w:val="false"/>
                <w:i w:val="false"/>
                <w:color w:val="000000"/>
                <w:sz w:val="20"/>
              </w:rPr>
              <w:t>
п. м.</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w:t>
            </w:r>
            <w:r>
              <w:br/>
            </w:r>
            <w:r>
              <w:rPr>
                <w:rFonts w:ascii="Times New Roman"/>
                <w:b w:val="false"/>
                <w:i w:val="false"/>
                <w:color w:val="000000"/>
                <w:sz w:val="20"/>
              </w:rPr>
              <w:t>
роста</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Высота</w:t>
            </w:r>
            <w:r>
              <w:br/>
            </w:r>
            <w:r>
              <w:rPr>
                <w:rFonts w:ascii="Times New Roman"/>
                <w:b w:val="false"/>
                <w:i w:val="false"/>
                <w:color w:val="000000"/>
                <w:sz w:val="20"/>
              </w:rPr>
              <w:t>
роста,</w:t>
            </w:r>
            <w:r>
              <w:br/>
            </w:r>
            <w:r>
              <w:rPr>
                <w:rFonts w:ascii="Times New Roman"/>
                <w:b w:val="false"/>
                <w:i w:val="false"/>
                <w:color w:val="000000"/>
                <w:sz w:val="20"/>
              </w:rPr>
              <w:t>
см</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Пальто парадно-выходное мужское
</w:t>
            </w:r>
          </w:p>
        </w:tc>
      </w:tr>
      <w:tr>
        <w:trPr>
          <w:trHeight w:val="30" w:hRule="atLeast"/>
        </w:trPr>
        <w:tc>
          <w:tcPr>
            <w:tcW w:w="7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Ворсованная ткань</w:t>
            </w:r>
          </w:p>
        </w:tc>
        <w:tc>
          <w:tcPr>
            <w:tcW w:w="1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154-160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161-166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167-172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173-178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179-184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185-192</w:t>
            </w:r>
          </w:p>
        </w:tc>
      </w:tr>
    </w:tbl>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
        <w:gridCol w:w="1153"/>
        <w:gridCol w:w="1153"/>
        <w:gridCol w:w="1153"/>
        <w:gridCol w:w="1213"/>
        <w:gridCol w:w="1213"/>
        <w:gridCol w:w="1153"/>
        <w:gridCol w:w="1333"/>
        <w:gridCol w:w="1353"/>
        <w:gridCol w:w="1153"/>
      </w:tblGrid>
      <w:tr>
        <w:trPr>
          <w:trHeight w:val="30" w:hRule="atLeast"/>
        </w:trPr>
        <w:tc>
          <w:tcPr>
            <w:tcW w:w="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r>
              <w:br/>
            </w:r>
            <w:r>
              <w:rPr>
                <w:rFonts w:ascii="Times New Roman"/>
                <w:b w:val="false"/>
                <w:i w:val="false"/>
                <w:color w:val="000000"/>
                <w:sz w:val="20"/>
              </w:rPr>
              <w:t>
п/п</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Нормы расхода тканей по ростам и полнотам в метрах,</w:t>
            </w:r>
            <w:r>
              <w:br/>
            </w:r>
            <w:r>
              <w:rPr>
                <w:rFonts w:ascii="Times New Roman"/>
                <w:b w:val="false"/>
                <w:i w:val="false"/>
                <w:color w:val="000000"/>
                <w:sz w:val="20"/>
              </w:rPr>
              <w:t>
при обхвате груди в сантиметрах</w:t>
            </w:r>
          </w:p>
        </w:tc>
      </w:tr>
      <w:tr>
        <w:trPr>
          <w:trHeight w:val="30" w:hRule="atLeast"/>
        </w:trPr>
        <w:tc>
          <w:tcPr>
            <w:tcW w:w="0" w:type="auto"/>
            <w:vMerge/>
            <w:tcBorders>
              <w:top w:val="nil"/>
              <w:left w:val="single" w:color="cfcfcf" w:sz="5"/>
              <w:bottom w:val="single" w:color="cfcfcf" w:sz="5"/>
              <w:right w:val="single" w:color="cfcfcf" w:sz="5"/>
            </w:tcBorders>
          </w:tcP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Пальто парадно-выходное мужское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r>
              <w:br/>
            </w:r>
            <w:r>
              <w:rPr>
                <w:rFonts w:ascii="Times New Roman"/>
                <w:b w:val="false"/>
                <w:i w:val="false"/>
                <w:color w:val="000000"/>
                <w:sz w:val="20"/>
              </w:rPr>
              <w:t>
5</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r>
              <w:br/>
            </w:r>
            <w:r>
              <w:rPr>
                <w:rFonts w:ascii="Times New Roman"/>
                <w:b w:val="false"/>
                <w:i w:val="false"/>
                <w:color w:val="000000"/>
                <w:sz w:val="20"/>
              </w:rPr>
              <w:t>
6</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r>
              <w:br/>
            </w:r>
            <w:r>
              <w:rPr>
                <w:rFonts w:ascii="Times New Roman"/>
                <w:b w:val="false"/>
                <w:i w:val="false"/>
                <w:color w:val="000000"/>
                <w:sz w:val="20"/>
              </w:rPr>
              <w:t>
7</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r>
              <w:br/>
            </w:r>
            <w:r>
              <w:rPr>
                <w:rFonts w:ascii="Times New Roman"/>
                <w:b w:val="false"/>
                <w:i w:val="false"/>
                <w:color w:val="000000"/>
                <w:sz w:val="20"/>
              </w:rPr>
              <w:t>
9</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r>
              <w:br/>
            </w:r>
            <w:r>
              <w:rPr>
                <w:rFonts w:ascii="Times New Roman"/>
                <w:b w:val="false"/>
                <w:i w:val="false"/>
                <w:color w:val="000000"/>
                <w:sz w:val="20"/>
              </w:rPr>
              <w:t>
1</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r>
              <w:br/>
            </w:r>
            <w:r>
              <w:rPr>
                <w:rFonts w:ascii="Times New Roman"/>
                <w:b w:val="false"/>
                <w:i w:val="false"/>
                <w:color w:val="000000"/>
                <w:sz w:val="20"/>
              </w:rPr>
              <w:t>
3</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r>
              <w:br/>
            </w:r>
            <w:r>
              <w:rPr>
                <w:rFonts w:ascii="Times New Roman"/>
                <w:b w:val="false"/>
                <w:i w:val="false"/>
                <w:color w:val="000000"/>
                <w:sz w:val="20"/>
              </w:rPr>
              <w:t>
5</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r>
              <w:br/>
            </w:r>
            <w:r>
              <w:rPr>
                <w:rFonts w:ascii="Times New Roman"/>
                <w:b w:val="false"/>
                <w:i w:val="false"/>
                <w:color w:val="000000"/>
                <w:sz w:val="20"/>
              </w:rPr>
              <w:t>
8</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r>
              <w:br/>
            </w:r>
            <w:r>
              <w:rPr>
                <w:rFonts w:ascii="Times New Roman"/>
                <w:b w:val="false"/>
                <w:i w:val="false"/>
                <w:color w:val="000000"/>
                <w:sz w:val="20"/>
              </w:rPr>
              <w:t>
1</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r>
              <w:br/>
            </w:r>
            <w:r>
              <w:rPr>
                <w:rFonts w:ascii="Times New Roman"/>
                <w:b w:val="false"/>
                <w:i w:val="false"/>
                <w:color w:val="000000"/>
                <w:sz w:val="20"/>
              </w:rPr>
              <w:t>
6</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r>
              <w:br/>
            </w:r>
            <w:r>
              <w:rPr>
                <w:rFonts w:ascii="Times New Roman"/>
                <w:b w:val="false"/>
                <w:i w:val="false"/>
                <w:color w:val="000000"/>
                <w:sz w:val="20"/>
              </w:rPr>
              <w:t>
7</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r>
              <w:br/>
            </w:r>
            <w:r>
              <w:rPr>
                <w:rFonts w:ascii="Times New Roman"/>
                <w:b w:val="false"/>
                <w:i w:val="false"/>
                <w:color w:val="000000"/>
                <w:sz w:val="20"/>
              </w:rPr>
              <w:t>
8</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r>
              <w:br/>
            </w:r>
            <w:r>
              <w:rPr>
                <w:rFonts w:ascii="Times New Roman"/>
                <w:b w:val="false"/>
                <w:i w:val="false"/>
                <w:color w:val="000000"/>
                <w:sz w:val="20"/>
              </w:rPr>
              <w:t>
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r>
              <w:br/>
            </w:r>
            <w:r>
              <w:rPr>
                <w:rFonts w:ascii="Times New Roman"/>
                <w:b w:val="false"/>
                <w:i w:val="false"/>
                <w:color w:val="000000"/>
                <w:sz w:val="20"/>
              </w:rPr>
              <w:t>
2</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r>
              <w:br/>
            </w:r>
            <w:r>
              <w:rPr>
                <w:rFonts w:ascii="Times New Roman"/>
                <w:b w:val="false"/>
                <w:i w:val="false"/>
                <w:color w:val="000000"/>
                <w:sz w:val="20"/>
              </w:rPr>
              <w:t>
4</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r>
              <w:br/>
            </w:r>
            <w:r>
              <w:rPr>
                <w:rFonts w:ascii="Times New Roman"/>
                <w:b w:val="false"/>
                <w:i w:val="false"/>
                <w:color w:val="000000"/>
                <w:sz w:val="20"/>
              </w:rPr>
              <w:t>
6</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r>
              <w:br/>
            </w:r>
            <w:r>
              <w:rPr>
                <w:rFonts w:ascii="Times New Roman"/>
                <w:b w:val="false"/>
                <w:i w:val="false"/>
                <w:color w:val="000000"/>
                <w:sz w:val="20"/>
              </w:rPr>
              <w:t>
9</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r>
              <w:br/>
            </w:r>
            <w:r>
              <w:rPr>
                <w:rFonts w:ascii="Times New Roman"/>
                <w:b w:val="false"/>
                <w:i w:val="false"/>
                <w:color w:val="000000"/>
                <w:sz w:val="20"/>
              </w:rPr>
              <w:t>
2</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r>
              <w:br/>
            </w:r>
            <w:r>
              <w:rPr>
                <w:rFonts w:ascii="Times New Roman"/>
                <w:b w:val="false"/>
                <w:i w:val="false"/>
                <w:color w:val="000000"/>
                <w:sz w:val="20"/>
              </w:rPr>
              <w:t>
6</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r>
              <w:br/>
            </w:r>
            <w:r>
              <w:rPr>
                <w:rFonts w:ascii="Times New Roman"/>
                <w:b w:val="false"/>
                <w:i w:val="false"/>
                <w:color w:val="000000"/>
                <w:sz w:val="20"/>
              </w:rPr>
              <w:t>
7</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r>
              <w:br/>
            </w:r>
            <w:r>
              <w:rPr>
                <w:rFonts w:ascii="Times New Roman"/>
                <w:b w:val="false"/>
                <w:i w:val="false"/>
                <w:color w:val="000000"/>
                <w:sz w:val="20"/>
              </w:rPr>
              <w:t>
8</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r>
              <w:br/>
            </w:r>
            <w:r>
              <w:rPr>
                <w:rFonts w:ascii="Times New Roman"/>
                <w:b w:val="false"/>
                <w:i w:val="false"/>
                <w:color w:val="000000"/>
                <w:sz w:val="20"/>
              </w:rPr>
              <w:t>
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r>
              <w:br/>
            </w:r>
            <w:r>
              <w:rPr>
                <w:rFonts w:ascii="Times New Roman"/>
                <w:b w:val="false"/>
                <w:i w:val="false"/>
                <w:color w:val="000000"/>
                <w:sz w:val="20"/>
              </w:rPr>
              <w:t>
2</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r>
              <w:br/>
            </w:r>
            <w:r>
              <w:rPr>
                <w:rFonts w:ascii="Times New Roman"/>
                <w:b w:val="false"/>
                <w:i w:val="false"/>
                <w:color w:val="000000"/>
                <w:sz w:val="20"/>
              </w:rPr>
              <w:t>
4</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r>
              <w:br/>
            </w:r>
            <w:r>
              <w:rPr>
                <w:rFonts w:ascii="Times New Roman"/>
                <w:b w:val="false"/>
                <w:i w:val="false"/>
                <w:color w:val="000000"/>
                <w:sz w:val="20"/>
              </w:rPr>
              <w:t>
6</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r>
              <w:br/>
            </w:r>
            <w:r>
              <w:rPr>
                <w:rFonts w:ascii="Times New Roman"/>
                <w:b w:val="false"/>
                <w:i w:val="false"/>
                <w:color w:val="000000"/>
                <w:sz w:val="20"/>
              </w:rPr>
              <w:t>
9</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r>
              <w:br/>
            </w:r>
            <w:r>
              <w:rPr>
                <w:rFonts w:ascii="Times New Roman"/>
                <w:b w:val="false"/>
                <w:i w:val="false"/>
                <w:color w:val="000000"/>
                <w:sz w:val="20"/>
              </w:rPr>
              <w:t>
2</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r>
              <w:br/>
            </w:r>
            <w:r>
              <w:rPr>
                <w:rFonts w:ascii="Times New Roman"/>
                <w:b w:val="false"/>
                <w:i w:val="false"/>
                <w:color w:val="000000"/>
                <w:sz w:val="20"/>
              </w:rPr>
              <w:t>
7</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r>
              <w:br/>
            </w:r>
            <w:r>
              <w:rPr>
                <w:rFonts w:ascii="Times New Roman"/>
                <w:b w:val="false"/>
                <w:i w:val="false"/>
                <w:color w:val="000000"/>
                <w:sz w:val="20"/>
              </w:rPr>
              <w:t>
8</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r>
              <w:br/>
            </w:r>
            <w:r>
              <w:rPr>
                <w:rFonts w:ascii="Times New Roman"/>
                <w:b w:val="false"/>
                <w:i w:val="false"/>
                <w:color w:val="000000"/>
                <w:sz w:val="20"/>
              </w:rPr>
              <w:t>
9</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r>
              <w:br/>
            </w:r>
            <w:r>
              <w:rPr>
                <w:rFonts w:ascii="Times New Roman"/>
                <w:b w:val="false"/>
                <w:i w:val="false"/>
                <w:color w:val="000000"/>
                <w:sz w:val="20"/>
              </w:rPr>
              <w:t>
1</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r>
              <w:br/>
            </w:r>
            <w:r>
              <w:rPr>
                <w:rFonts w:ascii="Times New Roman"/>
                <w:b w:val="false"/>
                <w:i w:val="false"/>
                <w:color w:val="000000"/>
                <w:sz w:val="20"/>
              </w:rPr>
              <w:t>
3</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r>
              <w:br/>
            </w:r>
            <w:r>
              <w:rPr>
                <w:rFonts w:ascii="Times New Roman"/>
                <w:b w:val="false"/>
                <w:i w:val="false"/>
                <w:color w:val="000000"/>
                <w:sz w:val="20"/>
              </w:rPr>
              <w:t>
5</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r>
              <w:br/>
            </w:r>
            <w:r>
              <w:rPr>
                <w:rFonts w:ascii="Times New Roman"/>
                <w:b w:val="false"/>
                <w:i w:val="false"/>
                <w:color w:val="000000"/>
                <w:sz w:val="20"/>
              </w:rPr>
              <w:t>
7</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r>
              <w:br/>
            </w:r>
            <w:r>
              <w:rPr>
                <w:rFonts w:ascii="Times New Roman"/>
                <w:b w:val="false"/>
                <w:i w:val="false"/>
                <w:color w:val="000000"/>
                <w:sz w:val="20"/>
              </w:rPr>
              <w:t>
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r>
              <w:br/>
            </w:r>
            <w:r>
              <w:rPr>
                <w:rFonts w:ascii="Times New Roman"/>
                <w:b w:val="false"/>
                <w:i w:val="false"/>
                <w:color w:val="000000"/>
                <w:sz w:val="20"/>
              </w:rPr>
              <w:t>
3</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r>
              <w:br/>
            </w:r>
            <w:r>
              <w:rPr>
                <w:rFonts w:ascii="Times New Roman"/>
                <w:b w:val="false"/>
                <w:i w:val="false"/>
                <w:color w:val="000000"/>
                <w:sz w:val="20"/>
              </w:rPr>
              <w:t>
9</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r>
              <w:br/>
            </w:r>
            <w:r>
              <w:rPr>
                <w:rFonts w:ascii="Times New Roman"/>
                <w:b w:val="false"/>
                <w:i w:val="false"/>
                <w:color w:val="000000"/>
                <w:sz w:val="20"/>
              </w:rPr>
              <w:t>
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r>
              <w:br/>
            </w:r>
            <w:r>
              <w:rPr>
                <w:rFonts w:ascii="Times New Roman"/>
                <w:b w:val="false"/>
                <w:i w:val="false"/>
                <w:color w:val="000000"/>
                <w:sz w:val="20"/>
              </w:rPr>
              <w:t>
1</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r>
              <w:br/>
            </w:r>
            <w:r>
              <w:rPr>
                <w:rFonts w:ascii="Times New Roman"/>
                <w:b w:val="false"/>
                <w:i w:val="false"/>
                <w:color w:val="000000"/>
                <w:sz w:val="20"/>
              </w:rPr>
              <w:t>
3</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r>
              <w:br/>
            </w:r>
            <w:r>
              <w:rPr>
                <w:rFonts w:ascii="Times New Roman"/>
                <w:b w:val="false"/>
                <w:i w:val="false"/>
                <w:color w:val="000000"/>
                <w:sz w:val="20"/>
              </w:rPr>
              <w:t>
5</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r>
              <w:br/>
            </w:r>
            <w:r>
              <w:rPr>
                <w:rFonts w:ascii="Times New Roman"/>
                <w:b w:val="false"/>
                <w:i w:val="false"/>
                <w:color w:val="000000"/>
                <w:sz w:val="20"/>
              </w:rPr>
              <w:t>
7</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r>
              <w:br/>
            </w:r>
            <w:r>
              <w:rPr>
                <w:rFonts w:ascii="Times New Roman"/>
                <w:b w:val="false"/>
                <w:i w:val="false"/>
                <w:color w:val="000000"/>
                <w:sz w:val="20"/>
              </w:rPr>
              <w:t>
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r>
              <w:br/>
            </w:r>
            <w:r>
              <w:rPr>
                <w:rFonts w:ascii="Times New Roman"/>
                <w:b w:val="false"/>
                <w:i w:val="false"/>
                <w:color w:val="000000"/>
                <w:sz w:val="20"/>
              </w:rPr>
              <w:t>
3</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r>
              <w:br/>
            </w:r>
            <w:r>
              <w:rPr>
                <w:rFonts w:ascii="Times New Roman"/>
                <w:b w:val="false"/>
                <w:i w:val="false"/>
                <w:color w:val="000000"/>
                <w:sz w:val="20"/>
              </w:rPr>
              <w:t>
6</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r>
              <w:br/>
            </w:r>
            <w:r>
              <w:rPr>
                <w:rFonts w:ascii="Times New Roman"/>
                <w:b w:val="false"/>
                <w:i w:val="false"/>
                <w:color w:val="000000"/>
                <w:sz w:val="20"/>
              </w:rPr>
              <w:t>
3</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r>
              <w:br/>
            </w:r>
            <w:r>
              <w:rPr>
                <w:rFonts w:ascii="Times New Roman"/>
                <w:b w:val="false"/>
                <w:i w:val="false"/>
                <w:color w:val="000000"/>
                <w:sz w:val="20"/>
              </w:rPr>
              <w:t>
4</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r>
              <w:br/>
            </w:r>
            <w:r>
              <w:rPr>
                <w:rFonts w:ascii="Times New Roman"/>
                <w:b w:val="false"/>
                <w:i w:val="false"/>
                <w:color w:val="000000"/>
                <w:sz w:val="20"/>
              </w:rPr>
              <w:t>
5</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r>
              <w:br/>
            </w:r>
            <w:r>
              <w:rPr>
                <w:rFonts w:ascii="Times New Roman"/>
                <w:b w:val="false"/>
                <w:i w:val="false"/>
                <w:color w:val="000000"/>
                <w:sz w:val="20"/>
              </w:rPr>
              <w:t>
8</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r>
              <w:br/>
            </w:r>
            <w:r>
              <w:rPr>
                <w:rFonts w:ascii="Times New Roman"/>
                <w:b w:val="false"/>
                <w:i w:val="false"/>
                <w:color w:val="000000"/>
                <w:sz w:val="20"/>
              </w:rPr>
              <w:t>
0</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r>
              <w:br/>
            </w:r>
            <w:r>
              <w:rPr>
                <w:rFonts w:ascii="Times New Roman"/>
                <w:b w:val="false"/>
                <w:i w:val="false"/>
                <w:color w:val="000000"/>
                <w:sz w:val="20"/>
              </w:rPr>
              <w:t>
2</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r>
              <w:br/>
            </w:r>
            <w:r>
              <w:rPr>
                <w:rFonts w:ascii="Times New Roman"/>
                <w:b w:val="false"/>
                <w:i w:val="false"/>
                <w:color w:val="000000"/>
                <w:sz w:val="20"/>
              </w:rPr>
              <w:t>
6</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r>
              <w:br/>
            </w:r>
            <w:r>
              <w:rPr>
                <w:rFonts w:ascii="Times New Roman"/>
                <w:b w:val="false"/>
                <w:i w:val="false"/>
                <w:color w:val="000000"/>
                <w:sz w:val="20"/>
              </w:rPr>
              <w:t>
9</w:t>
            </w:r>
          </w:p>
        </w:tc>
      </w:tr>
    </w:tbl>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3"/>
        <w:gridCol w:w="1193"/>
        <w:gridCol w:w="1373"/>
        <w:gridCol w:w="1413"/>
        <w:gridCol w:w="1373"/>
        <w:gridCol w:w="1393"/>
        <w:gridCol w:w="1333"/>
        <w:gridCol w:w="1153"/>
        <w:gridCol w:w="1213"/>
      </w:tblGrid>
      <w:tr>
        <w:trPr>
          <w:trHeight w:val="30" w:hRule="atLeast"/>
        </w:trPr>
        <w:tc>
          <w:tcPr>
            <w:tcW w:w="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r>
              <w:br/>
            </w:r>
            <w:r>
              <w:rPr>
                <w:rFonts w:ascii="Times New Roman"/>
                <w:b w:val="false"/>
                <w:i w:val="false"/>
                <w:color w:val="000000"/>
                <w:sz w:val="20"/>
              </w:rPr>
              <w:t>
п/п</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Нормы расхода тканей по ростам и полнотам в метрах,</w:t>
            </w:r>
            <w:r>
              <w:br/>
            </w:r>
            <w:r>
              <w:rPr>
                <w:rFonts w:ascii="Times New Roman"/>
                <w:b w:val="false"/>
                <w:i w:val="false"/>
                <w:color w:val="000000"/>
                <w:sz w:val="20"/>
              </w:rPr>
              <w:t>
при обхвате груди в сантиметрах</w:t>
            </w:r>
          </w:p>
        </w:tc>
      </w:tr>
      <w:tr>
        <w:trPr>
          <w:trHeight w:val="30" w:hRule="atLeast"/>
        </w:trPr>
        <w:tc>
          <w:tcPr>
            <w:tcW w:w="0" w:type="auto"/>
            <w:vMerge/>
            <w:tcBorders>
              <w:top w:val="nil"/>
              <w:left w:val="single" w:color="cfcfcf" w:sz="5"/>
              <w:bottom w:val="single" w:color="cfcfcf" w:sz="5"/>
              <w:right w:val="single" w:color="cfcfcf" w:sz="5"/>
            </w:tcBorders>
          </w:tcP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Пальто парадно-выходное мужское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r>
              <w:br/>
            </w:r>
            <w:r>
              <w:rPr>
                <w:rFonts w:ascii="Times New Roman"/>
                <w:b w:val="false"/>
                <w:i w:val="false"/>
                <w:color w:val="000000"/>
                <w:sz w:val="20"/>
              </w:rPr>
              <w:t>
5</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r>
              <w:br/>
            </w:r>
            <w:r>
              <w:rPr>
                <w:rFonts w:ascii="Times New Roman"/>
                <w:b w:val="false"/>
                <w:i w:val="false"/>
                <w:color w:val="000000"/>
                <w:sz w:val="20"/>
              </w:rPr>
              <w:t>
0</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r>
              <w:br/>
            </w:r>
            <w:r>
              <w:rPr>
                <w:rFonts w:ascii="Times New Roman"/>
                <w:b w:val="false"/>
                <w:i w:val="false"/>
                <w:color w:val="000000"/>
                <w:sz w:val="20"/>
              </w:rPr>
              <w:t>
4</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r>
              <w:br/>
            </w:r>
            <w:r>
              <w:rPr>
                <w:rFonts w:ascii="Times New Roman"/>
                <w:b w:val="false"/>
                <w:i w:val="false"/>
                <w:color w:val="000000"/>
                <w:sz w:val="20"/>
              </w:rPr>
              <w:t>
7</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r>
              <w:br/>
            </w:r>
            <w:r>
              <w:rPr>
                <w:rFonts w:ascii="Times New Roman"/>
                <w:b w:val="false"/>
                <w:i w:val="false"/>
                <w:color w:val="000000"/>
                <w:sz w:val="20"/>
              </w:rPr>
              <w:t>
6</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r>
              <w:br/>
            </w:r>
            <w:r>
              <w:rPr>
                <w:rFonts w:ascii="Times New Roman"/>
                <w:b w:val="false"/>
                <w:i w:val="false"/>
                <w:color w:val="000000"/>
                <w:sz w:val="20"/>
              </w:rPr>
              <w:t>
0</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r>
              <w:br/>
            </w:r>
            <w:r>
              <w:rPr>
                <w:rFonts w:ascii="Times New Roman"/>
                <w:b w:val="false"/>
                <w:i w:val="false"/>
                <w:color w:val="000000"/>
                <w:sz w:val="20"/>
              </w:rPr>
              <w:t>
5</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r>
              <w:br/>
            </w:r>
            <w:r>
              <w:rPr>
                <w:rFonts w:ascii="Times New Roman"/>
                <w:b w:val="false"/>
                <w:i w:val="false"/>
                <w:color w:val="000000"/>
                <w:sz w:val="20"/>
              </w:rPr>
              <w:t>
9</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r>
              <w:br/>
            </w:r>
            <w:r>
              <w:rPr>
                <w:rFonts w:ascii="Times New Roman"/>
                <w:b w:val="false"/>
                <w:i w:val="false"/>
                <w:color w:val="000000"/>
                <w:sz w:val="20"/>
              </w:rPr>
              <w:t>
3</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r>
              <w:br/>
            </w:r>
            <w:r>
              <w:rPr>
                <w:rFonts w:ascii="Times New Roman"/>
                <w:b w:val="false"/>
                <w:i w:val="false"/>
                <w:color w:val="000000"/>
                <w:sz w:val="20"/>
              </w:rPr>
              <w:t>
6</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r>
              <w:br/>
            </w:r>
            <w:r>
              <w:rPr>
                <w:rFonts w:ascii="Times New Roman"/>
                <w:b w:val="false"/>
                <w:i w:val="false"/>
                <w:color w:val="000000"/>
                <w:sz w:val="20"/>
              </w:rPr>
              <w:t>
6</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r>
              <w:br/>
            </w:r>
            <w:r>
              <w:rPr>
                <w:rFonts w:ascii="Times New Roman"/>
                <w:b w:val="false"/>
                <w:i w:val="false"/>
                <w:color w:val="000000"/>
                <w:sz w:val="20"/>
              </w:rPr>
              <w:t>
0</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r>
              <w:br/>
            </w:r>
            <w:r>
              <w:rPr>
                <w:rFonts w:ascii="Times New Roman"/>
                <w:b w:val="false"/>
                <w:i w:val="false"/>
                <w:color w:val="000000"/>
                <w:sz w:val="20"/>
              </w:rPr>
              <w:t>
5</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r>
              <w:br/>
            </w:r>
            <w:r>
              <w:rPr>
                <w:rFonts w:ascii="Times New Roman"/>
                <w:b w:val="false"/>
                <w:i w:val="false"/>
                <w:color w:val="000000"/>
                <w:sz w:val="20"/>
              </w:rPr>
              <w:t>
0</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1 3</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r>
              <w:br/>
            </w:r>
            <w:r>
              <w:rPr>
                <w:rFonts w:ascii="Times New Roman"/>
                <w:b w:val="false"/>
                <w:i w:val="false"/>
                <w:color w:val="000000"/>
                <w:sz w:val="20"/>
              </w:rPr>
              <w:t>
6</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r>
              <w:br/>
            </w:r>
            <w:r>
              <w:rPr>
                <w:rFonts w:ascii="Times New Roman"/>
                <w:b w:val="false"/>
                <w:i w:val="false"/>
                <w:color w:val="000000"/>
                <w:sz w:val="20"/>
              </w:rPr>
              <w:t>
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r>
              <w:br/>
            </w:r>
            <w:r>
              <w:rPr>
                <w:rFonts w:ascii="Times New Roman"/>
                <w:b w:val="false"/>
                <w:i w:val="false"/>
                <w:color w:val="000000"/>
                <w:sz w:val="20"/>
              </w:rPr>
              <w:t>
4</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r>
              <w:br/>
            </w:r>
            <w:r>
              <w:rPr>
                <w:rFonts w:ascii="Times New Roman"/>
                <w:b w:val="false"/>
                <w:i w:val="false"/>
                <w:color w:val="000000"/>
                <w:sz w:val="20"/>
              </w:rPr>
              <w:t>
7</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1 1</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r>
              <w:br/>
            </w:r>
            <w:r>
              <w:rPr>
                <w:rFonts w:ascii="Times New Roman"/>
                <w:b w:val="false"/>
                <w:i w:val="false"/>
                <w:color w:val="000000"/>
                <w:sz w:val="20"/>
              </w:rPr>
              <w:t>
6</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r>
              <w:br/>
            </w:r>
            <w:r>
              <w:rPr>
                <w:rFonts w:ascii="Times New Roman"/>
                <w:b w:val="false"/>
                <w:i w:val="false"/>
                <w:color w:val="000000"/>
                <w:sz w:val="20"/>
              </w:rPr>
              <w:t>
1</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r>
              <w:br/>
            </w:r>
            <w:r>
              <w:rPr>
                <w:rFonts w:ascii="Times New Roman"/>
                <w:b w:val="false"/>
                <w:i w:val="false"/>
                <w:color w:val="000000"/>
                <w:sz w:val="20"/>
              </w:rPr>
              <w:t>
4</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r>
              <w:br/>
            </w:r>
            <w:r>
              <w:rPr>
                <w:rFonts w:ascii="Times New Roman"/>
                <w:b w:val="false"/>
                <w:i w:val="false"/>
                <w:color w:val="000000"/>
                <w:sz w:val="20"/>
              </w:rPr>
              <w:t>
7</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r>
              <w:br/>
            </w:r>
            <w:r>
              <w:rPr>
                <w:rFonts w:ascii="Times New Roman"/>
                <w:b w:val="false"/>
                <w:i w:val="false"/>
                <w:color w:val="000000"/>
                <w:sz w:val="20"/>
              </w:rPr>
              <w:t>
1</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r>
              <w:br/>
            </w:r>
            <w:r>
              <w:rPr>
                <w:rFonts w:ascii="Times New Roman"/>
                <w:b w:val="false"/>
                <w:i w:val="false"/>
                <w:color w:val="000000"/>
                <w:sz w:val="20"/>
              </w:rPr>
              <w:t>
5</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r>
              <w:br/>
            </w:r>
            <w:r>
              <w:rPr>
                <w:rFonts w:ascii="Times New Roman"/>
                <w:b w:val="false"/>
                <w:i w:val="false"/>
                <w:color w:val="000000"/>
                <w:sz w:val="20"/>
              </w:rPr>
              <w:t>
0</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r>
              <w:br/>
            </w:r>
            <w:r>
              <w:rPr>
                <w:rFonts w:ascii="Times New Roman"/>
                <w:b w:val="false"/>
                <w:i w:val="false"/>
                <w:color w:val="000000"/>
                <w:sz w:val="20"/>
              </w:rPr>
              <w:t>
3</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r>
              <w:br/>
            </w:r>
            <w:r>
              <w:rPr>
                <w:rFonts w:ascii="Times New Roman"/>
                <w:b w:val="false"/>
                <w:i w:val="false"/>
                <w:color w:val="000000"/>
                <w:sz w:val="20"/>
              </w:rPr>
              <w:t>
8</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r>
              <w:br/>
            </w:r>
            <w:r>
              <w:rPr>
                <w:rFonts w:ascii="Times New Roman"/>
                <w:b w:val="false"/>
                <w:i w:val="false"/>
                <w:color w:val="000000"/>
                <w:sz w:val="20"/>
              </w:rPr>
              <w:t>
3</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r>
              <w:br/>
            </w:r>
            <w:r>
              <w:rPr>
                <w:rFonts w:ascii="Times New Roman"/>
                <w:b w:val="false"/>
                <w:i w:val="false"/>
                <w:color w:val="000000"/>
                <w:sz w:val="20"/>
              </w:rPr>
              <w:t>
6</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r>
              <w:br/>
            </w:r>
            <w:r>
              <w:rPr>
                <w:rFonts w:ascii="Times New Roman"/>
                <w:b w:val="false"/>
                <w:i w:val="false"/>
                <w:color w:val="000000"/>
                <w:sz w:val="20"/>
              </w:rPr>
              <w:t>
9</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r>
              <w:br/>
            </w:r>
            <w:r>
              <w:rPr>
                <w:rFonts w:ascii="Times New Roman"/>
                <w:b w:val="false"/>
                <w:i w:val="false"/>
                <w:color w:val="000000"/>
                <w:sz w:val="20"/>
              </w:rPr>
              <w:t>
3</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r>
              <w:br/>
            </w:r>
            <w:r>
              <w:rPr>
                <w:rFonts w:ascii="Times New Roman"/>
                <w:b w:val="false"/>
                <w:i w:val="false"/>
                <w:color w:val="000000"/>
                <w:sz w:val="20"/>
              </w:rPr>
              <w:t>
7</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r>
              <w:br/>
            </w:r>
            <w:r>
              <w:rPr>
                <w:rFonts w:ascii="Times New Roman"/>
                <w:b w:val="false"/>
                <w:i w:val="false"/>
                <w:color w:val="000000"/>
                <w:sz w:val="20"/>
              </w:rPr>
              <w:t>
3</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r>
              <w:br/>
            </w:r>
            <w:r>
              <w:rPr>
                <w:rFonts w:ascii="Times New Roman"/>
                <w:b w:val="false"/>
                <w:i w:val="false"/>
                <w:color w:val="000000"/>
                <w:sz w:val="20"/>
              </w:rPr>
              <w:t>
6</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r>
              <w:br/>
            </w:r>
            <w:r>
              <w:rPr>
                <w:rFonts w:ascii="Times New Roman"/>
                <w:b w:val="false"/>
                <w:i w:val="false"/>
                <w:color w:val="000000"/>
                <w:sz w:val="20"/>
              </w:rPr>
              <w:t>
2</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r>
              <w:br/>
            </w:r>
            <w:r>
              <w:rPr>
                <w:rFonts w:ascii="Times New Roman"/>
                <w:b w:val="false"/>
                <w:i w:val="false"/>
                <w:color w:val="000000"/>
                <w:sz w:val="20"/>
              </w:rPr>
              <w:t>
6</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r>
              <w:br/>
            </w:r>
            <w:r>
              <w:rPr>
                <w:rFonts w:ascii="Times New Roman"/>
                <w:b w:val="false"/>
                <w:i w:val="false"/>
                <w:color w:val="000000"/>
                <w:sz w:val="20"/>
              </w:rPr>
              <w:t>
0</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r>
              <w:br/>
            </w:r>
            <w:r>
              <w:rPr>
                <w:rFonts w:ascii="Times New Roman"/>
                <w:b w:val="false"/>
                <w:i w:val="false"/>
                <w:color w:val="000000"/>
                <w:sz w:val="20"/>
              </w:rPr>
              <w:t>
3</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r>
              <w:br/>
            </w:r>
            <w:r>
              <w:rPr>
                <w:rFonts w:ascii="Times New Roman"/>
                <w:b w:val="false"/>
                <w:i w:val="false"/>
                <w:color w:val="000000"/>
                <w:sz w:val="20"/>
              </w:rPr>
              <w:t>
6</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r>
              <w:br/>
            </w:r>
            <w:r>
              <w:rPr>
                <w:rFonts w:ascii="Times New Roman"/>
                <w:b w:val="false"/>
                <w:i w:val="false"/>
                <w:color w:val="000000"/>
                <w:sz w:val="20"/>
              </w:rPr>
              <w:t>
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gridCol w:w="1753"/>
        <w:gridCol w:w="853"/>
        <w:gridCol w:w="933"/>
        <w:gridCol w:w="853"/>
        <w:gridCol w:w="1013"/>
        <w:gridCol w:w="893"/>
        <w:gridCol w:w="853"/>
        <w:gridCol w:w="993"/>
        <w:gridCol w:w="853"/>
        <w:gridCol w:w="853"/>
        <w:gridCol w:w="853"/>
        <w:gridCol w:w="853"/>
      </w:tblGrid>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Пальто парадно-выходное женское</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30" w:hRule="atLeast"/>
        </w:trPr>
        <w:tc>
          <w:tcPr>
            <w:tcW w:w="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Ворсо-</w:t>
            </w:r>
            <w:r>
              <w:br/>
            </w:r>
            <w:r>
              <w:rPr>
                <w:rFonts w:ascii="Times New Roman"/>
                <w:b w:val="false"/>
                <w:i w:val="false"/>
                <w:color w:val="000000"/>
                <w:sz w:val="20"/>
              </w:rPr>
              <w:t>
ванная</w:t>
            </w:r>
            <w:r>
              <w:br/>
            </w:r>
            <w:r>
              <w:rPr>
                <w:rFonts w:ascii="Times New Roman"/>
                <w:b w:val="false"/>
                <w:i w:val="false"/>
                <w:color w:val="000000"/>
                <w:sz w:val="20"/>
              </w:rPr>
              <w:t>
ткань</w:t>
            </w:r>
          </w:p>
        </w:tc>
        <w:tc>
          <w:tcPr>
            <w:tcW w:w="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141-146</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r>
              <w:br/>
            </w:r>
            <w:r>
              <w:rPr>
                <w:rFonts w:ascii="Times New Roman"/>
                <w:b w:val="false"/>
                <w:i w:val="false"/>
                <w:color w:val="000000"/>
                <w:sz w:val="20"/>
              </w:rPr>
              <w:t>
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r>
              <w:br/>
            </w:r>
            <w:r>
              <w:rPr>
                <w:rFonts w:ascii="Times New Roman"/>
                <w:b w:val="false"/>
                <w:i w:val="false"/>
                <w:color w:val="000000"/>
                <w:sz w:val="20"/>
              </w:rPr>
              <w:t>
6</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r>
              <w:br/>
            </w:r>
            <w:r>
              <w:rPr>
                <w:rFonts w:ascii="Times New Roman"/>
                <w:b w:val="false"/>
                <w:i w:val="false"/>
                <w:color w:val="000000"/>
                <w:sz w:val="20"/>
              </w:rPr>
              <w:t>
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r>
              <w:br/>
            </w:r>
            <w:r>
              <w:rPr>
                <w:rFonts w:ascii="Times New Roman"/>
                <w:b w:val="false"/>
                <w:i w:val="false"/>
                <w:color w:val="000000"/>
                <w:sz w:val="20"/>
              </w:rPr>
              <w:t>
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r>
              <w:br/>
            </w:r>
            <w:r>
              <w:rPr>
                <w:rFonts w:ascii="Times New Roman"/>
                <w:b w:val="false"/>
                <w:i w:val="false"/>
                <w:color w:val="000000"/>
                <w:sz w:val="20"/>
              </w:rPr>
              <w:t>
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r>
              <w:br/>
            </w:r>
            <w:r>
              <w:rPr>
                <w:rFonts w:ascii="Times New Roman"/>
                <w:b w:val="false"/>
                <w:i w:val="false"/>
                <w:color w:val="000000"/>
                <w:sz w:val="20"/>
              </w:rPr>
              <w:t>
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r>
              <w:br/>
            </w:r>
            <w:r>
              <w:rPr>
                <w:rFonts w:ascii="Times New Roman"/>
                <w:b w:val="false"/>
                <w:i w:val="false"/>
                <w:color w:val="000000"/>
                <w:sz w:val="20"/>
              </w:rPr>
              <w:t>
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147-152</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r>
              <w:br/>
            </w:r>
            <w:r>
              <w:rPr>
                <w:rFonts w:ascii="Times New Roman"/>
                <w:b w:val="false"/>
                <w:i w:val="false"/>
                <w:color w:val="000000"/>
                <w:sz w:val="20"/>
              </w:rPr>
              <w:t>
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r>
              <w:br/>
            </w:r>
            <w:r>
              <w:rPr>
                <w:rFonts w:ascii="Times New Roman"/>
                <w:b w:val="false"/>
                <w:i w:val="false"/>
                <w:color w:val="000000"/>
                <w:sz w:val="20"/>
              </w:rPr>
              <w:t>
6</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r>
              <w:br/>
            </w:r>
            <w:r>
              <w:rPr>
                <w:rFonts w:ascii="Times New Roman"/>
                <w:b w:val="false"/>
                <w:i w:val="false"/>
                <w:color w:val="000000"/>
                <w:sz w:val="20"/>
              </w:rPr>
              <w:t>
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r>
              <w:br/>
            </w:r>
            <w:r>
              <w:rPr>
                <w:rFonts w:ascii="Times New Roman"/>
                <w:b w:val="false"/>
                <w:i w:val="false"/>
                <w:color w:val="000000"/>
                <w:sz w:val="20"/>
              </w:rPr>
              <w:t>
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r>
              <w:br/>
            </w:r>
            <w:r>
              <w:rPr>
                <w:rFonts w:ascii="Times New Roman"/>
                <w:b w:val="false"/>
                <w:i w:val="false"/>
                <w:color w:val="000000"/>
                <w:sz w:val="20"/>
              </w:rPr>
              <w:t>
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r>
              <w:br/>
            </w:r>
            <w:r>
              <w:rPr>
                <w:rFonts w:ascii="Times New Roman"/>
                <w:b w:val="false"/>
                <w:i w:val="false"/>
                <w:color w:val="000000"/>
                <w:sz w:val="20"/>
              </w:rPr>
              <w:t>
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r>
              <w:br/>
            </w:r>
            <w:r>
              <w:rPr>
                <w:rFonts w:ascii="Times New Roman"/>
                <w:b w:val="false"/>
                <w:i w:val="false"/>
                <w:color w:val="000000"/>
                <w:sz w:val="20"/>
              </w:rPr>
              <w:t>
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153-158</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2,8 6</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w:t>
            </w:r>
            <w:r>
              <w:br/>
            </w:r>
            <w:r>
              <w:rPr>
                <w:rFonts w:ascii="Times New Roman"/>
                <w:b w:val="false"/>
                <w:i w:val="false"/>
                <w:color w:val="000000"/>
                <w:sz w:val="20"/>
              </w:rPr>
              <w:t>
164</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r>
              <w:br/>
            </w:r>
            <w:r>
              <w:rPr>
                <w:rFonts w:ascii="Times New Roman"/>
                <w:b w:val="false"/>
                <w:i w:val="false"/>
                <w:color w:val="000000"/>
                <w:sz w:val="20"/>
              </w:rPr>
              <w:t>
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r>
              <w:br/>
            </w:r>
            <w:r>
              <w:rPr>
                <w:rFonts w:ascii="Times New Roman"/>
                <w:b w:val="false"/>
                <w:i w:val="false"/>
                <w:color w:val="000000"/>
                <w:sz w:val="20"/>
              </w:rPr>
              <w:t>
7</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r>
              <w:br/>
            </w:r>
            <w:r>
              <w:rPr>
                <w:rFonts w:ascii="Times New Roman"/>
                <w:b w:val="false"/>
                <w:i w:val="false"/>
                <w:color w:val="000000"/>
                <w:sz w:val="20"/>
              </w:rPr>
              <w:t>
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r>
              <w:br/>
            </w:r>
            <w:r>
              <w:rPr>
                <w:rFonts w:ascii="Times New Roman"/>
                <w:b w:val="false"/>
                <w:i w:val="false"/>
                <w:color w:val="000000"/>
                <w:sz w:val="20"/>
              </w:rPr>
              <w:t>
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r>
              <w:br/>
            </w:r>
            <w:r>
              <w:rPr>
                <w:rFonts w:ascii="Times New Roman"/>
                <w:b w:val="false"/>
                <w:i w:val="false"/>
                <w:color w:val="000000"/>
                <w:sz w:val="20"/>
              </w:rPr>
              <w:t>
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r>
              <w:br/>
            </w:r>
            <w:r>
              <w:rPr>
                <w:rFonts w:ascii="Times New Roman"/>
                <w:b w:val="false"/>
                <w:i w:val="false"/>
                <w:color w:val="000000"/>
                <w:sz w:val="20"/>
              </w:rPr>
              <w:t>
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r>
              <w:br/>
            </w:r>
            <w:r>
              <w:rPr>
                <w:rFonts w:ascii="Times New Roman"/>
                <w:b w:val="false"/>
                <w:i w:val="false"/>
                <w:color w:val="000000"/>
                <w:sz w:val="20"/>
              </w:rPr>
              <w:t>
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r>
              <w:br/>
            </w:r>
            <w:r>
              <w:rPr>
                <w:rFonts w:ascii="Times New Roman"/>
                <w:b w:val="false"/>
                <w:i w:val="false"/>
                <w:color w:val="000000"/>
                <w:sz w:val="20"/>
              </w:rPr>
              <w:t>
171</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r>
              <w:br/>
            </w:r>
            <w:r>
              <w:rPr>
                <w:rFonts w:ascii="Times New Roman"/>
                <w:b w:val="false"/>
                <w:i w:val="false"/>
                <w:color w:val="000000"/>
                <w:sz w:val="20"/>
              </w:rPr>
              <w:t>
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r>
              <w:br/>
            </w:r>
            <w:r>
              <w:rPr>
                <w:rFonts w:ascii="Times New Roman"/>
                <w:b w:val="false"/>
                <w:i w:val="false"/>
                <w:color w:val="000000"/>
                <w:sz w:val="20"/>
              </w:rPr>
              <w:t>
8</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r>
              <w:br/>
            </w:r>
            <w:r>
              <w:rPr>
                <w:rFonts w:ascii="Times New Roman"/>
                <w:b w:val="false"/>
                <w:i w:val="false"/>
                <w:color w:val="000000"/>
                <w:sz w:val="20"/>
              </w:rPr>
              <w:t>
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r>
              <w:br/>
            </w:r>
            <w:r>
              <w:rPr>
                <w:rFonts w:ascii="Times New Roman"/>
                <w:b w:val="false"/>
                <w:i w:val="false"/>
                <w:color w:val="000000"/>
                <w:sz w:val="20"/>
              </w:rPr>
              <w:t>
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r>
              <w:br/>
            </w:r>
            <w:r>
              <w:rPr>
                <w:rFonts w:ascii="Times New Roman"/>
                <w:b w:val="false"/>
                <w:i w:val="false"/>
                <w:color w:val="000000"/>
                <w:sz w:val="20"/>
              </w:rPr>
              <w:t>
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r>
              <w:br/>
            </w:r>
            <w:r>
              <w:rPr>
                <w:rFonts w:ascii="Times New Roman"/>
                <w:b w:val="false"/>
                <w:i w:val="false"/>
                <w:color w:val="000000"/>
                <w:sz w:val="20"/>
              </w:rPr>
              <w:t>
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r>
              <w:br/>
            </w: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w:t>
            </w:r>
            <w:r>
              <w:br/>
            </w:r>
            <w:r>
              <w:rPr>
                <w:rFonts w:ascii="Times New Roman"/>
                <w:b w:val="false"/>
                <w:i w:val="false"/>
                <w:color w:val="000000"/>
                <w:sz w:val="20"/>
              </w:rPr>
              <w:t>
178</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r>
              <w:br/>
            </w:r>
            <w:r>
              <w:rPr>
                <w:rFonts w:ascii="Times New Roman"/>
                <w:b w:val="false"/>
                <w:i w:val="false"/>
                <w:color w:val="000000"/>
                <w:sz w:val="20"/>
              </w:rPr>
              <w:t>
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r>
              <w:br/>
            </w:r>
            <w:r>
              <w:rPr>
                <w:rFonts w:ascii="Times New Roman"/>
                <w:b w:val="false"/>
                <w:i w:val="false"/>
                <w:color w:val="000000"/>
                <w:sz w:val="20"/>
              </w:rPr>
              <w:t>
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r>
              <w:br/>
            </w:r>
            <w:r>
              <w:rPr>
                <w:rFonts w:ascii="Times New Roman"/>
                <w:b w:val="false"/>
                <w:i w:val="false"/>
                <w:color w:val="000000"/>
                <w:sz w:val="20"/>
              </w:rPr>
              <w:t>
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r>
              <w:br/>
            </w:r>
            <w:r>
              <w:rPr>
                <w:rFonts w:ascii="Times New Roman"/>
                <w:b w:val="false"/>
                <w:i w:val="false"/>
                <w:color w:val="000000"/>
                <w:sz w:val="20"/>
              </w:rPr>
              <w:t>
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3,3 4</w:t>
            </w:r>
          </w:p>
        </w:tc>
      </w:tr>
    </w:tbl>
    <w:p>
      <w:pPr>
        <w:spacing w:after="0"/>
        <w:ind w:left="0"/>
        <w:jc w:val="both"/>
      </w:pPr>
      <w:r>
        <w:rPr>
          <w:rFonts w:ascii="Times New Roman"/>
          <w:b w:val="false"/>
          <w:i w:val="false"/>
          <w:color w:val="000000"/>
          <w:sz w:val="28"/>
        </w:rPr>
        <w:t>      (продолжение таблицы)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3"/>
        <w:gridCol w:w="1253"/>
        <w:gridCol w:w="1193"/>
        <w:gridCol w:w="973"/>
        <w:gridCol w:w="1333"/>
        <w:gridCol w:w="1073"/>
        <w:gridCol w:w="993"/>
        <w:gridCol w:w="1133"/>
        <w:gridCol w:w="953"/>
        <w:gridCol w:w="1053"/>
        <w:gridCol w:w="893"/>
      </w:tblGrid>
      <w:tr>
        <w:trPr>
          <w:trHeight w:val="45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30" w:hRule="atLeast"/>
        </w:trPr>
        <w:tc>
          <w:tcPr>
            <w:tcW w:w="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r>
              <w:br/>
            </w:r>
            <w:r>
              <w:rPr>
                <w:rFonts w:ascii="Times New Roman"/>
                <w:b w:val="false"/>
                <w:i w:val="false"/>
                <w:color w:val="000000"/>
                <w:sz w:val="20"/>
              </w:rPr>
              <w:t>
3</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r>
              <w:br/>
            </w:r>
            <w:r>
              <w:rPr>
                <w:rFonts w:ascii="Times New Roman"/>
                <w:b w:val="false"/>
                <w:i w:val="false"/>
                <w:color w:val="000000"/>
                <w:sz w:val="20"/>
              </w:rPr>
              <w:t>
6</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r>
              <w:br/>
            </w:r>
            <w:r>
              <w:rPr>
                <w:rFonts w:ascii="Times New Roman"/>
                <w:b w:val="false"/>
                <w:i w:val="false"/>
                <w:color w:val="000000"/>
                <w:sz w:val="20"/>
              </w:rPr>
              <w:t>
0</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r>
              <w:br/>
            </w:r>
            <w:r>
              <w:rPr>
                <w:rFonts w:ascii="Times New Roman"/>
                <w:b w:val="false"/>
                <w:i w:val="false"/>
                <w:color w:val="000000"/>
                <w:sz w:val="20"/>
              </w:rPr>
              <w:t>
3</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r>
              <w:br/>
            </w:r>
            <w:r>
              <w:rPr>
                <w:rFonts w:ascii="Times New Roman"/>
                <w:b w:val="false"/>
                <w:i w:val="false"/>
                <w:color w:val="000000"/>
                <w:sz w:val="20"/>
              </w:rPr>
              <w:t>
8</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r>
              <w:br/>
            </w:r>
            <w:r>
              <w:rPr>
                <w:rFonts w:ascii="Times New Roman"/>
                <w:b w:val="false"/>
                <w:i w:val="false"/>
                <w:color w:val="000000"/>
                <w:sz w:val="20"/>
              </w:rPr>
              <w:t>
3</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r>
              <w:br/>
            </w:r>
            <w:r>
              <w:rPr>
                <w:rFonts w:ascii="Times New Roman"/>
                <w:b w:val="false"/>
                <w:i w:val="false"/>
                <w:color w:val="000000"/>
                <w:sz w:val="20"/>
              </w:rPr>
              <w:t>
8</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r>
              <w:br/>
            </w:r>
            <w:r>
              <w:rPr>
                <w:rFonts w:ascii="Times New Roman"/>
                <w:b w:val="false"/>
                <w:i w:val="false"/>
                <w:color w:val="000000"/>
                <w:sz w:val="20"/>
              </w:rPr>
              <w:t>
2</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r>
              <w:br/>
            </w:r>
            <w:r>
              <w:rPr>
                <w:rFonts w:ascii="Times New Roman"/>
                <w:b w:val="false"/>
                <w:i w:val="false"/>
                <w:color w:val="000000"/>
                <w:sz w:val="20"/>
              </w:rPr>
              <w:t>
7</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r>
              <w:br/>
            </w: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r>
              <w:br/>
            </w:r>
            <w:r>
              <w:rPr>
                <w:rFonts w:ascii="Times New Roman"/>
                <w:b w:val="false"/>
                <w:i w:val="false"/>
                <w:color w:val="000000"/>
                <w:sz w:val="20"/>
              </w:rPr>
              <w:t>
2</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r>
              <w:br/>
            </w:r>
            <w:r>
              <w:rPr>
                <w:rFonts w:ascii="Times New Roman"/>
                <w:b w:val="false"/>
                <w:i w:val="false"/>
                <w:color w:val="000000"/>
                <w:sz w:val="20"/>
              </w:rPr>
              <w:t>
6</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r>
              <w:br/>
            </w:r>
            <w:r>
              <w:rPr>
                <w:rFonts w:ascii="Times New Roman"/>
                <w:b w:val="false"/>
                <w:i w:val="false"/>
                <w:color w:val="000000"/>
                <w:sz w:val="20"/>
              </w:rPr>
              <w:t>
9</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r>
              <w:br/>
            </w:r>
            <w:r>
              <w:rPr>
                <w:rFonts w:ascii="Times New Roman"/>
                <w:b w:val="false"/>
                <w:i w:val="false"/>
                <w:color w:val="000000"/>
                <w:sz w:val="20"/>
              </w:rPr>
              <w:t>
3</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r>
              <w:br/>
            </w:r>
            <w:r>
              <w:rPr>
                <w:rFonts w:ascii="Times New Roman"/>
                <w:b w:val="false"/>
                <w:i w:val="false"/>
                <w:color w:val="000000"/>
                <w:sz w:val="20"/>
              </w:rPr>
              <w:t>
8</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r>
              <w:br/>
            </w:r>
            <w:r>
              <w:rPr>
                <w:rFonts w:ascii="Times New Roman"/>
                <w:b w:val="false"/>
                <w:i w:val="false"/>
                <w:color w:val="000000"/>
                <w:sz w:val="20"/>
              </w:rPr>
              <w:t>
2</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r>
              <w:br/>
            </w:r>
            <w:r>
              <w:rPr>
                <w:rFonts w:ascii="Times New Roman"/>
                <w:b w:val="false"/>
                <w:i w:val="false"/>
                <w:color w:val="000000"/>
                <w:sz w:val="20"/>
              </w:rPr>
              <w:t>
7</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r>
              <w:br/>
            </w:r>
            <w:r>
              <w:rPr>
                <w:rFonts w:ascii="Times New Roman"/>
                <w:b w:val="false"/>
                <w:i w:val="false"/>
                <w:color w:val="000000"/>
                <w:sz w:val="20"/>
              </w:rPr>
              <w:t>
2</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r>
              <w:br/>
            </w:r>
            <w:r>
              <w:rPr>
                <w:rFonts w:ascii="Times New Roman"/>
                <w:b w:val="false"/>
                <w:i w:val="false"/>
                <w:color w:val="000000"/>
                <w:sz w:val="20"/>
              </w:rPr>
              <w:t>
7</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r>
              <w:br/>
            </w: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r>
              <w:br/>
            </w:r>
            <w:r>
              <w:rPr>
                <w:rFonts w:ascii="Times New Roman"/>
                <w:b w:val="false"/>
                <w:i w:val="false"/>
                <w:color w:val="000000"/>
                <w:sz w:val="20"/>
              </w:rPr>
              <w:t>
3</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r>
              <w:br/>
            </w:r>
            <w:r>
              <w:rPr>
                <w:rFonts w:ascii="Times New Roman"/>
                <w:b w:val="false"/>
                <w:i w:val="false"/>
                <w:color w:val="000000"/>
                <w:sz w:val="20"/>
              </w:rPr>
              <w:t>
7</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r>
              <w:br/>
            </w:r>
            <w:r>
              <w:rPr>
                <w:rFonts w:ascii="Times New Roman"/>
                <w:b w:val="false"/>
                <w:i w:val="false"/>
                <w:color w:val="000000"/>
                <w:sz w:val="20"/>
              </w:rPr>
              <w:t>
0</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r>
              <w:br/>
            </w:r>
            <w:r>
              <w:rPr>
                <w:rFonts w:ascii="Times New Roman"/>
                <w:b w:val="false"/>
                <w:i w:val="false"/>
                <w:color w:val="000000"/>
                <w:sz w:val="20"/>
              </w:rPr>
              <w:t>
4</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r>
              <w:br/>
            </w:r>
            <w:r>
              <w:rPr>
                <w:rFonts w:ascii="Times New Roman"/>
                <w:b w:val="false"/>
                <w:i w:val="false"/>
                <w:color w:val="000000"/>
                <w:sz w:val="20"/>
              </w:rPr>
              <w:t>
8</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r>
              <w:br/>
            </w:r>
            <w:r>
              <w:rPr>
                <w:rFonts w:ascii="Times New Roman"/>
                <w:b w:val="false"/>
                <w:i w:val="false"/>
                <w:color w:val="000000"/>
                <w:sz w:val="20"/>
              </w:rPr>
              <w:t>
3</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r>
              <w:br/>
            </w:r>
            <w:r>
              <w:rPr>
                <w:rFonts w:ascii="Times New Roman"/>
                <w:b w:val="false"/>
                <w:i w:val="false"/>
                <w:color w:val="000000"/>
                <w:sz w:val="20"/>
              </w:rPr>
              <w:t>
8</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r>
              <w:br/>
            </w:r>
            <w:r>
              <w:rPr>
                <w:rFonts w:ascii="Times New Roman"/>
                <w:b w:val="false"/>
                <w:i w:val="false"/>
                <w:color w:val="000000"/>
                <w:sz w:val="20"/>
              </w:rPr>
              <w:t>
3</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r>
              <w:br/>
            </w:r>
            <w:r>
              <w:rPr>
                <w:rFonts w:ascii="Times New Roman"/>
                <w:b w:val="false"/>
                <w:i w:val="false"/>
                <w:color w:val="000000"/>
                <w:sz w:val="20"/>
              </w:rPr>
              <w:t>
7</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r>
              <w:br/>
            </w: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r>
              <w:br/>
            </w:r>
            <w:r>
              <w:rPr>
                <w:rFonts w:ascii="Times New Roman"/>
                <w:b w:val="false"/>
                <w:i w:val="false"/>
                <w:color w:val="000000"/>
                <w:sz w:val="20"/>
              </w:rPr>
              <w:t>
4</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r>
              <w:br/>
            </w:r>
            <w:r>
              <w:rPr>
                <w:rFonts w:ascii="Times New Roman"/>
                <w:b w:val="false"/>
                <w:i w:val="false"/>
                <w:color w:val="000000"/>
                <w:sz w:val="20"/>
              </w:rPr>
              <w:t>
7</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r>
              <w:br/>
            </w:r>
            <w:r>
              <w:rPr>
                <w:rFonts w:ascii="Times New Roman"/>
                <w:b w:val="false"/>
                <w:i w:val="false"/>
                <w:color w:val="000000"/>
                <w:sz w:val="20"/>
              </w:rPr>
              <w:t>
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r>
              <w:br/>
            </w:r>
            <w:r>
              <w:rPr>
                <w:rFonts w:ascii="Times New Roman"/>
                <w:b w:val="false"/>
                <w:i w:val="false"/>
                <w:color w:val="000000"/>
                <w:sz w:val="20"/>
              </w:rPr>
              <w:t>
4</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r>
              <w:br/>
            </w:r>
            <w:r>
              <w:rPr>
                <w:rFonts w:ascii="Times New Roman"/>
                <w:b w:val="false"/>
                <w:i w:val="false"/>
                <w:color w:val="000000"/>
                <w:sz w:val="20"/>
              </w:rPr>
              <w:t>
9</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r>
              <w:br/>
            </w:r>
            <w:r>
              <w:rPr>
                <w:rFonts w:ascii="Times New Roman"/>
                <w:b w:val="false"/>
                <w:i w:val="false"/>
                <w:color w:val="000000"/>
                <w:sz w:val="20"/>
              </w:rPr>
              <w:t>
4</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r>
              <w:br/>
            </w:r>
            <w:r>
              <w:rPr>
                <w:rFonts w:ascii="Times New Roman"/>
                <w:b w:val="false"/>
                <w:i w:val="false"/>
                <w:color w:val="000000"/>
                <w:sz w:val="20"/>
              </w:rPr>
              <w:t>
9</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r>
              <w:br/>
            </w:r>
            <w:r>
              <w:rPr>
                <w:rFonts w:ascii="Times New Roman"/>
                <w:b w:val="false"/>
                <w:i w:val="false"/>
                <w:color w:val="000000"/>
                <w:sz w:val="20"/>
              </w:rPr>
              <w:t>
3</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r>
              <w:br/>
            </w:r>
            <w:r>
              <w:rPr>
                <w:rFonts w:ascii="Times New Roman"/>
                <w:b w:val="false"/>
                <w:i w:val="false"/>
                <w:color w:val="000000"/>
                <w:sz w:val="20"/>
              </w:rPr>
              <w:t>
8</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r>
              <w:br/>
            </w: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r>
              <w:br/>
            </w:r>
            <w:r>
              <w:rPr>
                <w:rFonts w:ascii="Times New Roman"/>
                <w:b w:val="false"/>
                <w:i w:val="false"/>
                <w:color w:val="000000"/>
                <w:sz w:val="20"/>
              </w:rPr>
              <w:t>
8</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r>
              <w:br/>
            </w:r>
            <w:r>
              <w:rPr>
                <w:rFonts w:ascii="Times New Roman"/>
                <w:b w:val="false"/>
                <w:i w:val="false"/>
                <w:color w:val="000000"/>
                <w:sz w:val="20"/>
              </w:rPr>
              <w:t>
9</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r>
              <w:br/>
            </w:r>
            <w:r>
              <w:rPr>
                <w:rFonts w:ascii="Times New Roman"/>
                <w:b w:val="false"/>
                <w:i w:val="false"/>
                <w:color w:val="000000"/>
                <w:sz w:val="20"/>
              </w:rPr>
              <w:t>
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r>
              <w:br/>
            </w:r>
            <w:r>
              <w:rPr>
                <w:rFonts w:ascii="Times New Roman"/>
                <w:b w:val="false"/>
                <w:i w:val="false"/>
                <w:color w:val="000000"/>
                <w:sz w:val="20"/>
              </w:rPr>
              <w:t>
6</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r>
              <w:br/>
            </w:r>
            <w:r>
              <w:rPr>
                <w:rFonts w:ascii="Times New Roman"/>
                <w:b w:val="false"/>
                <w:i w:val="false"/>
                <w:color w:val="000000"/>
                <w:sz w:val="20"/>
              </w:rPr>
              <w:t>
1</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r>
              <w:br/>
            </w:r>
            <w:r>
              <w:rPr>
                <w:rFonts w:ascii="Times New Roman"/>
                <w:b w:val="false"/>
                <w:i w:val="false"/>
                <w:color w:val="000000"/>
                <w:sz w:val="20"/>
              </w:rPr>
              <w:t>
6</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r>
              <w:br/>
            </w:r>
            <w:r>
              <w:rPr>
                <w:rFonts w:ascii="Times New Roman"/>
                <w:b w:val="false"/>
                <w:i w:val="false"/>
                <w:color w:val="000000"/>
                <w:sz w:val="20"/>
              </w:rPr>
              <w:t>
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r>
              <w:br/>
            </w:r>
            <w:r>
              <w:rPr>
                <w:rFonts w:ascii="Times New Roman"/>
                <w:b w:val="false"/>
                <w:i w:val="false"/>
                <w:color w:val="000000"/>
                <w:sz w:val="20"/>
              </w:rPr>
              <w:t>
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r>
              <w:br/>
            </w:r>
            <w:r>
              <w:rPr>
                <w:rFonts w:ascii="Times New Roman"/>
                <w:b w:val="false"/>
                <w:i w:val="false"/>
                <w:color w:val="000000"/>
                <w:sz w:val="20"/>
              </w:rPr>
              <w:t>
0</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r>
              <w:br/>
            </w: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r>
              <w:br/>
            </w:r>
            <w:r>
              <w:rPr>
                <w:rFonts w:ascii="Times New Roman"/>
                <w:b w:val="false"/>
                <w:i w:val="false"/>
                <w:color w:val="000000"/>
                <w:sz w:val="20"/>
              </w:rPr>
              <w:t>
8</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r>
              <w:br/>
            </w:r>
            <w:r>
              <w:rPr>
                <w:rFonts w:ascii="Times New Roman"/>
                <w:b w:val="false"/>
                <w:i w:val="false"/>
                <w:color w:val="000000"/>
                <w:sz w:val="20"/>
              </w:rPr>
              <w:t>
1</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r>
              <w:br/>
            </w:r>
            <w:r>
              <w:rPr>
                <w:rFonts w:ascii="Times New Roman"/>
                <w:b w:val="false"/>
                <w:i w:val="false"/>
                <w:color w:val="000000"/>
                <w:sz w:val="20"/>
              </w:rPr>
              <w:t>
4</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r>
              <w:br/>
            </w:r>
            <w:r>
              <w:rPr>
                <w:rFonts w:ascii="Times New Roman"/>
                <w:b w:val="false"/>
                <w:i w:val="false"/>
                <w:color w:val="000000"/>
                <w:sz w:val="20"/>
              </w:rPr>
              <w:t>
8</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r>
              <w:br/>
            </w:r>
            <w:r>
              <w:rPr>
                <w:rFonts w:ascii="Times New Roman"/>
                <w:b w:val="false"/>
                <w:i w:val="false"/>
                <w:color w:val="000000"/>
                <w:sz w:val="20"/>
              </w:rPr>
              <w:t>
3</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r>
              <w:br/>
            </w:r>
            <w:r>
              <w:rPr>
                <w:rFonts w:ascii="Times New Roman"/>
                <w:b w:val="false"/>
                <w:i w:val="false"/>
                <w:color w:val="000000"/>
                <w:sz w:val="20"/>
              </w:rPr>
              <w:t>
8</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r>
              <w:br/>
            </w:r>
            <w:r>
              <w:rPr>
                <w:rFonts w:ascii="Times New Roman"/>
                <w:b w:val="false"/>
                <w:i w:val="false"/>
                <w:color w:val="000000"/>
                <w:sz w:val="20"/>
              </w:rPr>
              <w:t>
3</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r>
              <w:br/>
            </w:r>
            <w:r>
              <w:rPr>
                <w:rFonts w:ascii="Times New Roman"/>
                <w:b w:val="false"/>
                <w:i w:val="false"/>
                <w:color w:val="000000"/>
                <w:sz w:val="20"/>
              </w:rPr>
              <w:t>
8</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r>
              <w:br/>
            </w:r>
            <w:r>
              <w:rPr>
                <w:rFonts w:ascii="Times New Roman"/>
                <w:b w:val="false"/>
                <w:i w:val="false"/>
                <w:color w:val="000000"/>
                <w:sz w:val="20"/>
              </w:rPr>
              <w:t>
3</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r>
              <w:br/>
            </w:r>
            <w:r>
              <w:rPr>
                <w:rFonts w:ascii="Times New Roman"/>
                <w:b w:val="false"/>
                <w:i w:val="false"/>
                <w:color w:val="000000"/>
                <w:sz w:val="20"/>
              </w:rPr>
              <w:t>
8</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gridCol w:w="1973"/>
        <w:gridCol w:w="853"/>
        <w:gridCol w:w="853"/>
        <w:gridCol w:w="853"/>
        <w:gridCol w:w="1053"/>
        <w:gridCol w:w="853"/>
        <w:gridCol w:w="853"/>
        <w:gridCol w:w="853"/>
        <w:gridCol w:w="893"/>
        <w:gridCol w:w="853"/>
        <w:gridCol w:w="853"/>
        <w:gridCol w:w="853"/>
      </w:tblGrid>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Куртка зимняя утепленная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Смесовая</w:t>
            </w:r>
            <w:r>
              <w:br/>
            </w:r>
            <w:r>
              <w:rPr>
                <w:rFonts w:ascii="Times New Roman"/>
                <w:b w:val="false"/>
                <w:i w:val="false"/>
                <w:color w:val="000000"/>
                <w:sz w:val="20"/>
              </w:rPr>
              <w:t>
ткань</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w:t>
            </w:r>
            <w:r>
              <w:br/>
            </w:r>
            <w:r>
              <w:rPr>
                <w:rFonts w:ascii="Times New Roman"/>
                <w:b w:val="false"/>
                <w:i w:val="false"/>
                <w:color w:val="000000"/>
                <w:sz w:val="20"/>
              </w:rPr>
              <w:t>
160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r>
              <w:br/>
            </w:r>
            <w:r>
              <w:rPr>
                <w:rFonts w:ascii="Times New Roman"/>
                <w:b w:val="false"/>
                <w:i w:val="false"/>
                <w:color w:val="000000"/>
                <w:sz w:val="20"/>
              </w:rPr>
              <w:t>
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r>
              <w:br/>
            </w:r>
            <w:r>
              <w:rPr>
                <w:rFonts w:ascii="Times New Roman"/>
                <w:b w:val="false"/>
                <w:i w:val="false"/>
                <w:color w:val="000000"/>
                <w:sz w:val="20"/>
              </w:rPr>
              <w:t>
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r>
              <w:br/>
            </w:r>
            <w:r>
              <w:rPr>
                <w:rFonts w:ascii="Times New Roman"/>
                <w:b w:val="false"/>
                <w:i w:val="false"/>
                <w:color w:val="000000"/>
                <w:sz w:val="20"/>
              </w:rPr>
              <w:t>
3</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r>
              <w:br/>
            </w:r>
            <w:r>
              <w:rPr>
                <w:rFonts w:ascii="Times New Roman"/>
                <w:b w:val="false"/>
                <w:i w:val="false"/>
                <w:color w:val="000000"/>
                <w:sz w:val="20"/>
              </w:rPr>
              <w:t>
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r>
              <w:br/>
            </w:r>
            <w:r>
              <w:rPr>
                <w:rFonts w:ascii="Times New Roman"/>
                <w:b w:val="false"/>
                <w:i w:val="false"/>
                <w:color w:val="000000"/>
                <w:sz w:val="20"/>
              </w:rPr>
              <w:t>
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r>
              <w:br/>
            </w:r>
            <w:r>
              <w:rPr>
                <w:rFonts w:ascii="Times New Roman"/>
                <w:b w:val="false"/>
                <w:i w:val="false"/>
                <w:color w:val="000000"/>
                <w:sz w:val="20"/>
              </w:rPr>
              <w:t>
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r>
              <w:br/>
            </w:r>
            <w:r>
              <w:rPr>
                <w:rFonts w:ascii="Times New Roman"/>
                <w:b w:val="false"/>
                <w:i w:val="false"/>
                <w:color w:val="000000"/>
                <w:sz w:val="20"/>
              </w:rPr>
              <w:t>
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r>
              <w:br/>
            </w:r>
            <w:r>
              <w:rPr>
                <w:rFonts w:ascii="Times New Roman"/>
                <w:b w:val="false"/>
                <w:i w:val="false"/>
                <w:color w:val="000000"/>
                <w:sz w:val="20"/>
              </w:rPr>
              <w:t>
166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r>
              <w:br/>
            </w:r>
            <w:r>
              <w:rPr>
                <w:rFonts w:ascii="Times New Roman"/>
                <w:b w:val="false"/>
                <w:i w:val="false"/>
                <w:color w:val="000000"/>
                <w:sz w:val="20"/>
              </w:rPr>
              <w:t>
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r>
              <w:br/>
            </w:r>
            <w:r>
              <w:rPr>
                <w:rFonts w:ascii="Times New Roman"/>
                <w:b w:val="false"/>
                <w:i w:val="false"/>
                <w:color w:val="000000"/>
                <w:sz w:val="20"/>
              </w:rPr>
              <w:t>
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r>
              <w:br/>
            </w:r>
            <w:r>
              <w:rPr>
                <w:rFonts w:ascii="Times New Roman"/>
                <w:b w:val="false"/>
                <w:i w:val="false"/>
                <w:color w:val="000000"/>
                <w:sz w:val="20"/>
              </w:rPr>
              <w:t>
0</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r>
              <w:br/>
            </w:r>
            <w:r>
              <w:rPr>
                <w:rFonts w:ascii="Times New Roman"/>
                <w:b w:val="false"/>
                <w:i w:val="false"/>
                <w:color w:val="000000"/>
                <w:sz w:val="20"/>
              </w:rPr>
              <w:t>
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r>
              <w:br/>
            </w:r>
            <w:r>
              <w:rPr>
                <w:rFonts w:ascii="Times New Roman"/>
                <w:b w:val="false"/>
                <w:i w:val="false"/>
                <w:color w:val="000000"/>
                <w:sz w:val="20"/>
              </w:rPr>
              <w:t>
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r>
              <w:br/>
            </w:r>
            <w:r>
              <w:rPr>
                <w:rFonts w:ascii="Times New Roman"/>
                <w:b w:val="false"/>
                <w:i w:val="false"/>
                <w:color w:val="000000"/>
                <w:sz w:val="20"/>
              </w:rPr>
              <w:t>
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r>
              <w:br/>
            </w:r>
            <w:r>
              <w:rPr>
                <w:rFonts w:ascii="Times New Roman"/>
                <w:b w:val="false"/>
                <w:i w:val="false"/>
                <w:color w:val="000000"/>
                <w:sz w:val="20"/>
              </w:rPr>
              <w:t>
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w:t>
            </w:r>
            <w:r>
              <w:br/>
            </w:r>
            <w:r>
              <w:rPr>
                <w:rFonts w:ascii="Times New Roman"/>
                <w:b w:val="false"/>
                <w:i w:val="false"/>
                <w:color w:val="000000"/>
                <w:sz w:val="20"/>
              </w:rPr>
              <w:t>
172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r>
              <w:br/>
            </w:r>
            <w:r>
              <w:rPr>
                <w:rFonts w:ascii="Times New Roman"/>
                <w:b w:val="false"/>
                <w:i w:val="false"/>
                <w:color w:val="000000"/>
                <w:sz w:val="20"/>
              </w:rPr>
              <w:t>
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r>
              <w:br/>
            </w:r>
            <w:r>
              <w:rPr>
                <w:rFonts w:ascii="Times New Roman"/>
                <w:b w:val="false"/>
                <w:i w:val="false"/>
                <w:color w:val="000000"/>
                <w:sz w:val="20"/>
              </w:rPr>
              <w:t>
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r>
              <w:br/>
            </w:r>
            <w:r>
              <w:rPr>
                <w:rFonts w:ascii="Times New Roman"/>
                <w:b w:val="false"/>
                <w:i w:val="false"/>
                <w:color w:val="000000"/>
                <w:sz w:val="20"/>
              </w:rPr>
              <w:t>
7</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r>
              <w:br/>
            </w:r>
            <w:r>
              <w:rPr>
                <w:rFonts w:ascii="Times New Roman"/>
                <w:b w:val="false"/>
                <w:i w:val="false"/>
                <w:color w:val="000000"/>
                <w:sz w:val="20"/>
              </w:rPr>
              <w:t>
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r>
              <w:br/>
            </w:r>
            <w:r>
              <w:rPr>
                <w:rFonts w:ascii="Times New Roman"/>
                <w:b w:val="false"/>
                <w:i w:val="false"/>
                <w:color w:val="000000"/>
                <w:sz w:val="20"/>
              </w:rPr>
              <w:t>
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r>
              <w:br/>
            </w:r>
            <w:r>
              <w:rPr>
                <w:rFonts w:ascii="Times New Roman"/>
                <w:b w:val="false"/>
                <w:i w:val="false"/>
                <w:color w:val="000000"/>
                <w:sz w:val="20"/>
              </w:rPr>
              <w:t>
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w:t>
            </w:r>
            <w:r>
              <w:br/>
            </w:r>
            <w:r>
              <w:rPr>
                <w:rFonts w:ascii="Times New Roman"/>
                <w:b w:val="false"/>
                <w:i w:val="false"/>
                <w:color w:val="000000"/>
                <w:sz w:val="20"/>
              </w:rPr>
              <w:t>
178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r>
              <w:br/>
            </w:r>
            <w:r>
              <w:rPr>
                <w:rFonts w:ascii="Times New Roman"/>
                <w:b w:val="false"/>
                <w:i w:val="false"/>
                <w:color w:val="000000"/>
                <w:sz w:val="20"/>
              </w:rPr>
              <w:t>
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r>
              <w:br/>
            </w:r>
            <w:r>
              <w:rPr>
                <w:rFonts w:ascii="Times New Roman"/>
                <w:b w:val="false"/>
                <w:i w:val="false"/>
                <w:color w:val="000000"/>
                <w:sz w:val="20"/>
              </w:rPr>
              <w:t>
4</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r>
              <w:br/>
            </w:r>
            <w:r>
              <w:rPr>
                <w:rFonts w:ascii="Times New Roman"/>
                <w:b w:val="false"/>
                <w:i w:val="false"/>
                <w:color w:val="000000"/>
                <w:sz w:val="20"/>
              </w:rPr>
              <w:t>
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r>
              <w:br/>
            </w:r>
            <w:r>
              <w:rPr>
                <w:rFonts w:ascii="Times New Roman"/>
                <w:b w:val="false"/>
                <w:i w:val="false"/>
                <w:color w:val="000000"/>
                <w:sz w:val="20"/>
              </w:rPr>
              <w:t>
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r>
              <w:br/>
            </w:r>
            <w:r>
              <w:rPr>
                <w:rFonts w:ascii="Times New Roman"/>
                <w:b w:val="false"/>
                <w:i w:val="false"/>
                <w:color w:val="000000"/>
                <w:sz w:val="20"/>
              </w:rPr>
              <w:t>
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w:t>
            </w:r>
            <w:r>
              <w:br/>
            </w:r>
            <w:r>
              <w:rPr>
                <w:rFonts w:ascii="Times New Roman"/>
                <w:b w:val="false"/>
                <w:i w:val="false"/>
                <w:color w:val="000000"/>
                <w:sz w:val="20"/>
              </w:rPr>
              <w:t>
184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r>
              <w:br/>
            </w:r>
            <w:r>
              <w:rPr>
                <w:rFonts w:ascii="Times New Roman"/>
                <w:b w:val="false"/>
                <w:i w:val="false"/>
                <w:color w:val="000000"/>
                <w:sz w:val="20"/>
              </w:rPr>
              <w:t>
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r>
              <w:br/>
            </w:r>
            <w:r>
              <w:rPr>
                <w:rFonts w:ascii="Times New Roman"/>
                <w:b w:val="false"/>
                <w:i w:val="false"/>
                <w:color w:val="000000"/>
                <w:sz w:val="20"/>
              </w:rPr>
              <w:t>
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r>
              <w:br/>
            </w:r>
            <w:r>
              <w:rPr>
                <w:rFonts w:ascii="Times New Roman"/>
                <w:b w:val="false"/>
                <w:i w:val="false"/>
                <w:color w:val="000000"/>
                <w:sz w:val="20"/>
              </w:rPr>
              <w:t>
1</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r>
              <w:br/>
            </w:r>
            <w:r>
              <w:rPr>
                <w:rFonts w:ascii="Times New Roman"/>
                <w:b w:val="false"/>
                <w:i w:val="false"/>
                <w:color w:val="000000"/>
                <w:sz w:val="20"/>
              </w:rPr>
              <w:t>
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r>
              <w:br/>
            </w:r>
            <w:r>
              <w:rPr>
                <w:rFonts w:ascii="Times New Roman"/>
                <w:b w:val="false"/>
                <w:i w:val="false"/>
                <w:color w:val="000000"/>
                <w:sz w:val="20"/>
              </w:rPr>
              <w:t>
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r>
              <w:br/>
            </w:r>
            <w:r>
              <w:rPr>
                <w:rFonts w:ascii="Times New Roman"/>
                <w:b w:val="false"/>
                <w:i w:val="false"/>
                <w:color w:val="000000"/>
                <w:sz w:val="20"/>
              </w:rPr>
              <w:t>
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r>
              <w:br/>
            </w:r>
            <w:r>
              <w:rPr>
                <w:rFonts w:ascii="Times New Roman"/>
                <w:b w:val="false"/>
                <w:i w:val="false"/>
                <w:color w:val="000000"/>
                <w:sz w:val="20"/>
              </w:rPr>
              <w:t>
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w:t>
            </w:r>
            <w:r>
              <w:br/>
            </w:r>
            <w:r>
              <w:rPr>
                <w:rFonts w:ascii="Times New Roman"/>
                <w:b w:val="false"/>
                <w:i w:val="false"/>
                <w:color w:val="000000"/>
                <w:sz w:val="20"/>
              </w:rPr>
              <w:t>
192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r>
              <w:br/>
            </w:r>
            <w:r>
              <w:rPr>
                <w:rFonts w:ascii="Times New Roman"/>
                <w:b w:val="false"/>
                <w:i w:val="false"/>
                <w:color w:val="000000"/>
                <w:sz w:val="20"/>
              </w:rPr>
              <w:t>
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r>
              <w:br/>
            </w:r>
            <w:r>
              <w:rPr>
                <w:rFonts w:ascii="Times New Roman"/>
                <w:b w:val="false"/>
                <w:i w:val="false"/>
                <w:color w:val="000000"/>
                <w:sz w:val="20"/>
              </w:rPr>
              <w:t>
8</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r>
              <w:br/>
            </w:r>
            <w:r>
              <w:rPr>
                <w:rFonts w:ascii="Times New Roman"/>
                <w:b w:val="false"/>
                <w:i w:val="false"/>
                <w:color w:val="000000"/>
                <w:sz w:val="20"/>
              </w:rPr>
              <w:t>
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r>
              <w:br/>
            </w:r>
            <w:r>
              <w:rPr>
                <w:rFonts w:ascii="Times New Roman"/>
                <w:b w:val="false"/>
                <w:i w:val="false"/>
                <w:color w:val="000000"/>
                <w:sz w:val="20"/>
              </w:rPr>
              <w:t>
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r>
              <w:br/>
            </w:r>
            <w:r>
              <w:rPr>
                <w:rFonts w:ascii="Times New Roman"/>
                <w:b w:val="false"/>
                <w:i w:val="false"/>
                <w:color w:val="000000"/>
                <w:sz w:val="20"/>
              </w:rPr>
              <w:t>
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r>
              <w:br/>
            </w:r>
            <w:r>
              <w:rPr>
                <w:rFonts w:ascii="Times New Roman"/>
                <w:b w:val="false"/>
                <w:i w:val="false"/>
                <w:color w:val="000000"/>
                <w:sz w:val="20"/>
              </w:rPr>
              <w:t>
0</w:t>
            </w:r>
          </w:p>
        </w:tc>
      </w:tr>
    </w:tbl>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3"/>
        <w:gridCol w:w="1113"/>
        <w:gridCol w:w="973"/>
        <w:gridCol w:w="1053"/>
        <w:gridCol w:w="1373"/>
        <w:gridCol w:w="1013"/>
        <w:gridCol w:w="1393"/>
        <w:gridCol w:w="1153"/>
        <w:gridCol w:w="1093"/>
        <w:gridCol w:w="1053"/>
        <w:gridCol w:w="1013"/>
      </w:tblGrid>
      <w:tr>
        <w:trPr>
          <w:trHeight w:val="42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30" w:hRule="atLeast"/>
        </w:trPr>
        <w:tc>
          <w:tcPr>
            <w:tcW w:w="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r>
              <w:br/>
            </w:r>
            <w:r>
              <w:rPr>
                <w:rFonts w:ascii="Times New Roman"/>
                <w:b w:val="false"/>
                <w:i w:val="false"/>
                <w:color w:val="000000"/>
                <w:sz w:val="20"/>
              </w:rPr>
              <w:t>
7</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r>
              <w:br/>
            </w:r>
            <w:r>
              <w:rPr>
                <w:rFonts w:ascii="Times New Roman"/>
                <w:b w:val="false"/>
                <w:i w:val="false"/>
                <w:color w:val="000000"/>
                <w:sz w:val="20"/>
              </w:rPr>
              <w:t>
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r>
              <w:br/>
            </w:r>
            <w:r>
              <w:rPr>
                <w:rFonts w:ascii="Times New Roman"/>
                <w:b w:val="false"/>
                <w:i w:val="false"/>
                <w:color w:val="000000"/>
                <w:sz w:val="20"/>
              </w:rPr>
              <w:t>
4</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r>
              <w:br/>
            </w:r>
            <w:r>
              <w:rPr>
                <w:rFonts w:ascii="Times New Roman"/>
                <w:b w:val="false"/>
                <w:i w:val="false"/>
                <w:color w:val="000000"/>
                <w:sz w:val="20"/>
              </w:rPr>
              <w:t>
7</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r>
              <w:br/>
            </w:r>
            <w:r>
              <w:rPr>
                <w:rFonts w:ascii="Times New Roman"/>
                <w:b w:val="false"/>
                <w:i w:val="false"/>
                <w:color w:val="000000"/>
                <w:sz w:val="20"/>
              </w:rPr>
              <w:t>
1</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r>
              <w:br/>
            </w:r>
            <w:r>
              <w:rPr>
                <w:rFonts w:ascii="Times New Roman"/>
                <w:b w:val="false"/>
                <w:i w:val="false"/>
                <w:color w:val="000000"/>
                <w:sz w:val="20"/>
              </w:rPr>
              <w:t>
6</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r>
              <w:br/>
            </w:r>
            <w:r>
              <w:rPr>
                <w:rFonts w:ascii="Times New Roman"/>
                <w:b w:val="false"/>
                <w:i w:val="false"/>
                <w:color w:val="000000"/>
                <w:sz w:val="20"/>
              </w:rPr>
              <w:t>
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r>
              <w:br/>
            </w:r>
            <w:r>
              <w:rPr>
                <w:rFonts w:ascii="Times New Roman"/>
                <w:b w:val="false"/>
                <w:i w:val="false"/>
                <w:color w:val="000000"/>
                <w:sz w:val="20"/>
              </w:rPr>
              <w:t>
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r>
              <w:br/>
            </w:r>
            <w:r>
              <w:rPr>
                <w:rFonts w:ascii="Times New Roman"/>
                <w:b w:val="false"/>
                <w:i w:val="false"/>
                <w:color w:val="000000"/>
                <w:sz w:val="20"/>
              </w:rPr>
              <w:t>
4</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r>
              <w:br/>
            </w:r>
            <w:r>
              <w:rPr>
                <w:rFonts w:ascii="Times New Roman"/>
                <w:b w:val="false"/>
                <w:i w:val="false"/>
                <w:color w:val="000000"/>
                <w:sz w:val="20"/>
              </w:rPr>
              <w:t>
7</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r>
              <w:br/>
            </w:r>
            <w:r>
              <w:rPr>
                <w:rFonts w:ascii="Times New Roman"/>
                <w:b w:val="false"/>
                <w:i w:val="false"/>
                <w:color w:val="000000"/>
                <w:sz w:val="20"/>
              </w:rPr>
              <w:t>
1</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r>
              <w:br/>
            </w:r>
            <w:r>
              <w:rPr>
                <w:rFonts w:ascii="Times New Roman"/>
                <w:b w:val="false"/>
                <w:i w:val="false"/>
                <w:color w:val="000000"/>
                <w:sz w:val="20"/>
              </w:rPr>
              <w:t>
4</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r>
              <w:br/>
            </w:r>
            <w:r>
              <w:rPr>
                <w:rFonts w:ascii="Times New Roman"/>
                <w:b w:val="false"/>
                <w:i w:val="false"/>
                <w:color w:val="000000"/>
                <w:sz w:val="20"/>
              </w:rPr>
              <w:t>
8</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r>
              <w:br/>
            </w:r>
            <w:r>
              <w:rPr>
                <w:rFonts w:ascii="Times New Roman"/>
                <w:b w:val="false"/>
                <w:i w:val="false"/>
                <w:color w:val="000000"/>
                <w:sz w:val="20"/>
              </w:rPr>
              <w:t>
3</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r>
              <w:br/>
            </w:r>
            <w:r>
              <w:rPr>
                <w:rFonts w:ascii="Times New Roman"/>
                <w:b w:val="false"/>
                <w:i w:val="false"/>
                <w:color w:val="000000"/>
                <w:sz w:val="20"/>
              </w:rPr>
              <w:t>
7</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r>
              <w:br/>
            </w:r>
            <w:r>
              <w:rPr>
                <w:rFonts w:ascii="Times New Roman"/>
                <w:b w:val="false"/>
                <w:i w:val="false"/>
                <w:color w:val="000000"/>
                <w:sz w:val="20"/>
              </w:rPr>
              <w:t>
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r>
              <w:br/>
            </w:r>
            <w:r>
              <w:rPr>
                <w:rFonts w:ascii="Times New Roman"/>
                <w:b w:val="false"/>
                <w:i w:val="false"/>
                <w:color w:val="000000"/>
                <w:sz w:val="20"/>
              </w:rPr>
              <w:t>
4</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r>
              <w:br/>
            </w:r>
            <w:r>
              <w:rPr>
                <w:rFonts w:ascii="Times New Roman"/>
                <w:b w:val="false"/>
                <w:i w:val="false"/>
                <w:color w:val="000000"/>
                <w:sz w:val="20"/>
              </w:rPr>
              <w:t>
1</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r>
              <w:br/>
            </w:r>
            <w:r>
              <w:rPr>
                <w:rFonts w:ascii="Times New Roman"/>
                <w:b w:val="false"/>
                <w:i w:val="false"/>
                <w:color w:val="000000"/>
                <w:sz w:val="20"/>
              </w:rPr>
              <w:t>
4</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r>
              <w:br/>
            </w:r>
            <w:r>
              <w:rPr>
                <w:rFonts w:ascii="Times New Roman"/>
                <w:b w:val="false"/>
                <w:i w:val="false"/>
                <w:color w:val="000000"/>
                <w:sz w:val="20"/>
              </w:rPr>
              <w:t>
8</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r>
              <w:br/>
            </w:r>
            <w:r>
              <w:rPr>
                <w:rFonts w:ascii="Times New Roman"/>
                <w:b w:val="false"/>
                <w:i w:val="false"/>
                <w:color w:val="000000"/>
                <w:sz w:val="20"/>
              </w:rPr>
              <w:t>
2</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r>
              <w:br/>
            </w:r>
            <w:r>
              <w:rPr>
                <w:rFonts w:ascii="Times New Roman"/>
                <w:b w:val="false"/>
                <w:i w:val="false"/>
                <w:color w:val="000000"/>
                <w:sz w:val="20"/>
              </w:rPr>
              <w:t>
5</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r>
              <w:br/>
            </w:r>
            <w:r>
              <w:rPr>
                <w:rFonts w:ascii="Times New Roman"/>
                <w:b w:val="false"/>
                <w:i w:val="false"/>
                <w:color w:val="000000"/>
                <w:sz w:val="20"/>
              </w:rPr>
              <w:t>
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r>
              <w:br/>
            </w:r>
            <w:r>
              <w:rPr>
                <w:rFonts w:ascii="Times New Roman"/>
                <w:b w:val="false"/>
                <w:i w:val="false"/>
                <w:color w:val="000000"/>
                <w:sz w:val="20"/>
              </w:rPr>
              <w:t>
4</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r>
              <w:br/>
            </w:r>
            <w:r>
              <w:rPr>
                <w:rFonts w:ascii="Times New Roman"/>
                <w:b w:val="false"/>
                <w:i w:val="false"/>
                <w:color w:val="000000"/>
                <w:sz w:val="20"/>
              </w:rPr>
              <w:t>
7</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r>
              <w:br/>
            </w:r>
            <w:r>
              <w:rPr>
                <w:rFonts w:ascii="Times New Roman"/>
                <w:b w:val="false"/>
                <w:i w:val="false"/>
                <w:color w:val="000000"/>
                <w:sz w:val="20"/>
              </w:rPr>
              <w:t>
3</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r>
              <w:br/>
            </w: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r>
              <w:br/>
            </w:r>
            <w:r>
              <w:rPr>
                <w:rFonts w:ascii="Times New Roman"/>
                <w:b w:val="false"/>
                <w:i w:val="false"/>
                <w:color w:val="000000"/>
                <w:sz w:val="20"/>
              </w:rPr>
              <w:t>
8</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r>
              <w:br/>
            </w:r>
            <w:r>
              <w:rPr>
                <w:rFonts w:ascii="Times New Roman"/>
                <w:b w:val="false"/>
                <w:i w:val="false"/>
                <w:color w:val="000000"/>
                <w:sz w:val="20"/>
              </w:rPr>
              <w:t>
2</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r>
              <w:br/>
            </w:r>
            <w:r>
              <w:rPr>
                <w:rFonts w:ascii="Times New Roman"/>
                <w:b w:val="false"/>
                <w:i w:val="false"/>
                <w:color w:val="000000"/>
                <w:sz w:val="20"/>
              </w:rPr>
              <w:t>
5</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r>
              <w:br/>
            </w:r>
            <w:r>
              <w:rPr>
                <w:rFonts w:ascii="Times New Roman"/>
                <w:b w:val="false"/>
                <w:i w:val="false"/>
                <w:color w:val="000000"/>
                <w:sz w:val="20"/>
              </w:rPr>
              <w:t>
9</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r>
              <w:br/>
            </w:r>
            <w:r>
              <w:rPr>
                <w:rFonts w:ascii="Times New Roman"/>
                <w:b w:val="false"/>
                <w:i w:val="false"/>
                <w:color w:val="000000"/>
                <w:sz w:val="20"/>
              </w:rPr>
              <w:t>
2</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r>
              <w:br/>
            </w:r>
            <w:r>
              <w:rPr>
                <w:rFonts w:ascii="Times New Roman"/>
                <w:b w:val="false"/>
                <w:i w:val="false"/>
                <w:color w:val="000000"/>
                <w:sz w:val="20"/>
              </w:rPr>
              <w:t>
7</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r>
              <w:br/>
            </w:r>
            <w:r>
              <w:rPr>
                <w:rFonts w:ascii="Times New Roman"/>
                <w:b w:val="false"/>
                <w:i w:val="false"/>
                <w:color w:val="000000"/>
                <w:sz w:val="20"/>
              </w:rPr>
              <w:t>
1</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r>
              <w:br/>
            </w:r>
            <w:r>
              <w:rPr>
                <w:rFonts w:ascii="Times New Roman"/>
                <w:b w:val="false"/>
                <w:i w:val="false"/>
                <w:color w:val="000000"/>
                <w:sz w:val="20"/>
              </w:rPr>
              <w:t>
4</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r>
              <w:br/>
            </w:r>
            <w:r>
              <w:rPr>
                <w:rFonts w:ascii="Times New Roman"/>
                <w:b w:val="false"/>
                <w:i w:val="false"/>
                <w:color w:val="000000"/>
                <w:sz w:val="20"/>
              </w:rPr>
              <w:t>
8</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r>
              <w:br/>
            </w: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r>
              <w:br/>
            </w:r>
            <w:r>
              <w:rPr>
                <w:rFonts w:ascii="Times New Roman"/>
                <w:b w:val="false"/>
                <w:i w:val="false"/>
                <w:color w:val="000000"/>
                <w:sz w:val="20"/>
              </w:rPr>
              <w:t>
5</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r>
              <w:br/>
            </w:r>
            <w:r>
              <w:rPr>
                <w:rFonts w:ascii="Times New Roman"/>
                <w:b w:val="false"/>
                <w:i w:val="false"/>
                <w:color w:val="000000"/>
                <w:sz w:val="20"/>
              </w:rPr>
              <w:t>
9</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r>
              <w:br/>
            </w:r>
            <w:r>
              <w:rPr>
                <w:rFonts w:ascii="Times New Roman"/>
                <w:b w:val="false"/>
                <w:i w:val="false"/>
                <w:color w:val="000000"/>
                <w:sz w:val="20"/>
              </w:rPr>
              <w:t>
2</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r>
              <w:br/>
            </w:r>
            <w:r>
              <w:rPr>
                <w:rFonts w:ascii="Times New Roman"/>
                <w:b w:val="false"/>
                <w:i w:val="false"/>
                <w:color w:val="000000"/>
                <w:sz w:val="20"/>
              </w:rPr>
              <w:t>
6</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r>
              <w:br/>
            </w:r>
            <w:r>
              <w:rPr>
                <w:rFonts w:ascii="Times New Roman"/>
                <w:b w:val="false"/>
                <w:i w:val="false"/>
                <w:color w:val="000000"/>
                <w:sz w:val="20"/>
              </w:rPr>
              <w:t>
9</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r>
              <w:br/>
            </w:r>
            <w:r>
              <w:rPr>
                <w:rFonts w:ascii="Times New Roman"/>
                <w:b w:val="false"/>
                <w:i w:val="false"/>
                <w:color w:val="000000"/>
                <w:sz w:val="20"/>
              </w:rPr>
              <w:t>
4</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r>
              <w:br/>
            </w:r>
            <w:r>
              <w:rPr>
                <w:rFonts w:ascii="Times New Roman"/>
                <w:b w:val="false"/>
                <w:i w:val="false"/>
                <w:color w:val="000000"/>
                <w:sz w:val="20"/>
              </w:rPr>
              <w:t>
8</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r>
              <w:br/>
            </w:r>
            <w:r>
              <w:rPr>
                <w:rFonts w:ascii="Times New Roman"/>
                <w:b w:val="false"/>
                <w:i w:val="false"/>
                <w:color w:val="000000"/>
                <w:sz w:val="20"/>
              </w:rPr>
              <w:t>
2</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r>
              <w:br/>
            </w:r>
            <w:r>
              <w:rPr>
                <w:rFonts w:ascii="Times New Roman"/>
                <w:b w:val="false"/>
                <w:i w:val="false"/>
                <w:color w:val="000000"/>
                <w:sz w:val="20"/>
              </w:rPr>
              <w:t>
7</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r>
              <w:br/>
            </w: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r>
              <w:br/>
            </w:r>
            <w:r>
              <w:rPr>
                <w:rFonts w:ascii="Times New Roman"/>
                <w:b w:val="false"/>
                <w:i w:val="false"/>
                <w:color w:val="000000"/>
                <w:sz w:val="20"/>
              </w:rPr>
              <w:t>
2</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r>
              <w:br/>
            </w:r>
            <w:r>
              <w:rPr>
                <w:rFonts w:ascii="Times New Roman"/>
                <w:b w:val="false"/>
                <w:i w:val="false"/>
                <w:color w:val="000000"/>
                <w:sz w:val="20"/>
              </w:rPr>
              <w:t>
6</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r>
              <w:br/>
            </w:r>
            <w:r>
              <w:rPr>
                <w:rFonts w:ascii="Times New Roman"/>
                <w:b w:val="false"/>
                <w:i w:val="false"/>
                <w:color w:val="000000"/>
                <w:sz w:val="20"/>
              </w:rPr>
              <w:t>
9</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r>
              <w:br/>
            </w:r>
            <w:r>
              <w:rPr>
                <w:rFonts w:ascii="Times New Roman"/>
                <w:b w:val="false"/>
                <w:i w:val="false"/>
                <w:color w:val="000000"/>
                <w:sz w:val="20"/>
              </w:rPr>
              <w:t>
3</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r>
              <w:br/>
            </w:r>
            <w:r>
              <w:rPr>
                <w:rFonts w:ascii="Times New Roman"/>
                <w:b w:val="false"/>
                <w:i w:val="false"/>
                <w:color w:val="000000"/>
                <w:sz w:val="20"/>
              </w:rPr>
              <w:t>
6</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r>
              <w:br/>
            </w:r>
            <w:r>
              <w:rPr>
                <w:rFonts w:ascii="Times New Roman"/>
                <w:b w:val="false"/>
                <w:i w:val="false"/>
                <w:color w:val="000000"/>
                <w:sz w:val="20"/>
              </w:rPr>
              <w:t>
2</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r>
              <w:br/>
            </w:r>
            <w:r>
              <w:rPr>
                <w:rFonts w:ascii="Times New Roman"/>
                <w:b w:val="false"/>
                <w:i w:val="false"/>
                <w:color w:val="000000"/>
                <w:sz w:val="20"/>
              </w:rPr>
              <w:t>
5</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r>
              <w:br/>
            </w:r>
            <w:r>
              <w:rPr>
                <w:rFonts w:ascii="Times New Roman"/>
                <w:b w:val="false"/>
                <w:i w:val="false"/>
                <w:color w:val="000000"/>
                <w:sz w:val="20"/>
              </w:rPr>
              <w:t>
9</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r>
              <w:br/>
            </w:r>
            <w:r>
              <w:rPr>
                <w:rFonts w:ascii="Times New Roman"/>
                <w:b w:val="false"/>
                <w:i w:val="false"/>
                <w:color w:val="000000"/>
                <w:sz w:val="20"/>
              </w:rPr>
              <w:t>
4</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r>
              <w:br/>
            </w:r>
            <w:r>
              <w:rPr>
                <w:rFonts w:ascii="Times New Roman"/>
                <w:b w:val="false"/>
                <w:i w:val="false"/>
                <w:color w:val="000000"/>
                <w:sz w:val="20"/>
              </w:rPr>
              <w:t>
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3"/>
        <w:gridCol w:w="2033"/>
        <w:gridCol w:w="873"/>
        <w:gridCol w:w="953"/>
        <w:gridCol w:w="873"/>
        <w:gridCol w:w="997"/>
        <w:gridCol w:w="873"/>
        <w:gridCol w:w="873"/>
        <w:gridCol w:w="873"/>
        <w:gridCol w:w="873"/>
        <w:gridCol w:w="873"/>
        <w:gridCol w:w="913"/>
        <w:gridCol w:w="933"/>
      </w:tblGrid>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Плащ демисезонный мужской</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30" w:hRule="atLeast"/>
        </w:trPr>
        <w:tc>
          <w:tcPr>
            <w:tcW w:w="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Смесовая</w:t>
            </w:r>
            <w:r>
              <w:br/>
            </w:r>
            <w:r>
              <w:rPr>
                <w:rFonts w:ascii="Times New Roman"/>
                <w:b w:val="false"/>
                <w:i w:val="false"/>
                <w:color w:val="000000"/>
                <w:sz w:val="20"/>
              </w:rPr>
              <w:t>
ткань</w:t>
            </w:r>
          </w:p>
        </w:tc>
        <w:tc>
          <w:tcPr>
            <w:tcW w:w="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w:t>
            </w:r>
            <w:r>
              <w:br/>
            </w:r>
            <w:r>
              <w:rPr>
                <w:rFonts w:ascii="Times New Roman"/>
                <w:b w:val="false"/>
                <w:i w:val="false"/>
                <w:color w:val="000000"/>
                <w:sz w:val="20"/>
              </w:rPr>
              <w:t>
160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2,6 6</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2,6 7</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r>
              <w:br/>
            </w:r>
            <w:r>
              <w:rPr>
                <w:rFonts w:ascii="Times New Roman"/>
                <w:b w:val="false"/>
                <w:i w:val="false"/>
                <w:color w:val="000000"/>
                <w:sz w:val="20"/>
              </w:rPr>
              <w:t>
9</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r>
              <w:br/>
            </w:r>
            <w:r>
              <w:rPr>
                <w:rFonts w:ascii="Times New Roman"/>
                <w:b w:val="false"/>
                <w:i w:val="false"/>
                <w:color w:val="000000"/>
                <w:sz w:val="20"/>
              </w:rPr>
              <w:t>
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r>
              <w:br/>
            </w:r>
            <w:r>
              <w:rPr>
                <w:rFonts w:ascii="Times New Roman"/>
                <w:b w:val="false"/>
                <w:i w:val="false"/>
                <w:color w:val="000000"/>
                <w:sz w:val="20"/>
              </w:rPr>
              <w:t>
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r>
              <w:br/>
            </w:r>
            <w:r>
              <w:rPr>
                <w:rFonts w:ascii="Times New Roman"/>
                <w:b w:val="false"/>
                <w:i w:val="false"/>
                <w:color w:val="000000"/>
                <w:sz w:val="20"/>
              </w:rPr>
              <w:t>
1</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r>
              <w:br/>
            </w: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161-166</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r>
              <w:br/>
            </w:r>
            <w:r>
              <w:rPr>
                <w:rFonts w:ascii="Times New Roman"/>
                <w:b w:val="false"/>
                <w:i w:val="false"/>
                <w:color w:val="000000"/>
                <w:sz w:val="20"/>
              </w:rPr>
              <w:t>
7</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r>
              <w:br/>
            </w:r>
            <w:r>
              <w:rPr>
                <w:rFonts w:ascii="Times New Roman"/>
                <w:b w:val="false"/>
                <w:i w:val="false"/>
                <w:color w:val="000000"/>
                <w:sz w:val="20"/>
              </w:rPr>
              <w:t>
8</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r>
              <w:br/>
            </w:r>
            <w:r>
              <w:rPr>
                <w:rFonts w:ascii="Times New Roman"/>
                <w:b w:val="false"/>
                <w:i w:val="false"/>
                <w:color w:val="000000"/>
                <w:sz w:val="20"/>
              </w:rPr>
              <w:t>
8</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r>
              <w:br/>
            </w:r>
            <w:r>
              <w:rPr>
                <w:rFonts w:ascii="Times New Roman"/>
                <w:b w:val="false"/>
                <w:i w:val="false"/>
                <w:color w:val="000000"/>
                <w:sz w:val="20"/>
              </w:rPr>
              <w:t>
9</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r>
              <w:br/>
            </w:r>
            <w:r>
              <w:rPr>
                <w:rFonts w:ascii="Times New Roman"/>
                <w:b w:val="false"/>
                <w:i w:val="false"/>
                <w:color w:val="000000"/>
                <w:sz w:val="20"/>
              </w:rPr>
              <w:t>
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r>
              <w:br/>
            </w:r>
            <w:r>
              <w:rPr>
                <w:rFonts w:ascii="Times New Roman"/>
                <w:b w:val="false"/>
                <w:i w:val="false"/>
                <w:color w:val="000000"/>
                <w:sz w:val="20"/>
              </w:rPr>
              <w:t>
2</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r>
              <w:br/>
            </w: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167-172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2,8 7</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r>
              <w:br/>
            </w:r>
            <w:r>
              <w:rPr>
                <w:rFonts w:ascii="Times New Roman"/>
                <w:b w:val="false"/>
                <w:i w:val="false"/>
                <w:color w:val="000000"/>
                <w:sz w:val="20"/>
              </w:rPr>
              <w:t>
8</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r>
              <w:br/>
            </w:r>
            <w:r>
              <w:rPr>
                <w:rFonts w:ascii="Times New Roman"/>
                <w:b w:val="false"/>
                <w:i w:val="false"/>
                <w:color w:val="000000"/>
                <w:sz w:val="20"/>
              </w:rPr>
              <w:t>
9</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r>
              <w:br/>
            </w:r>
            <w:r>
              <w:rPr>
                <w:rFonts w:ascii="Times New Roman"/>
                <w:b w:val="false"/>
                <w:i w:val="false"/>
                <w:color w:val="000000"/>
                <w:sz w:val="20"/>
              </w:rPr>
              <w:t>
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r>
              <w:br/>
            </w:r>
            <w:r>
              <w:rPr>
                <w:rFonts w:ascii="Times New Roman"/>
                <w:b w:val="false"/>
                <w:i w:val="false"/>
                <w:color w:val="000000"/>
                <w:sz w:val="20"/>
              </w:rPr>
              <w:t>
2</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r>
              <w:br/>
            </w: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173-178</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r>
              <w:br/>
            </w:r>
            <w:r>
              <w:rPr>
                <w:rFonts w:ascii="Times New Roman"/>
                <w:b w:val="false"/>
                <w:i w:val="false"/>
                <w:color w:val="000000"/>
                <w:sz w:val="20"/>
              </w:rPr>
              <w:t>
7</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r>
              <w:br/>
            </w:r>
            <w:r>
              <w:rPr>
                <w:rFonts w:ascii="Times New Roman"/>
                <w:b w:val="false"/>
                <w:i w:val="false"/>
                <w:color w:val="000000"/>
                <w:sz w:val="20"/>
              </w:rPr>
              <w:t>
9</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r>
              <w:br/>
            </w:r>
            <w:r>
              <w:rPr>
                <w:rFonts w:ascii="Times New Roman"/>
                <w:b w:val="false"/>
                <w:i w:val="false"/>
                <w:color w:val="000000"/>
                <w:sz w:val="20"/>
              </w:rPr>
              <w:t>
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r>
              <w:br/>
            </w:r>
            <w:r>
              <w:rPr>
                <w:rFonts w:ascii="Times New Roman"/>
                <w:b w:val="false"/>
                <w:i w:val="false"/>
                <w:color w:val="000000"/>
                <w:sz w:val="20"/>
              </w:rPr>
              <w:t>
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r>
              <w:br/>
            </w:r>
            <w:r>
              <w:rPr>
                <w:rFonts w:ascii="Times New Roman"/>
                <w:b w:val="false"/>
                <w:i w:val="false"/>
                <w:color w:val="000000"/>
                <w:sz w:val="20"/>
              </w:rPr>
              <w:t>
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r>
              <w:br/>
            </w:r>
            <w:r>
              <w:rPr>
                <w:rFonts w:ascii="Times New Roman"/>
                <w:b w:val="false"/>
                <w:i w:val="false"/>
                <w:color w:val="000000"/>
                <w:sz w:val="20"/>
              </w:rPr>
              <w:t>
2</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r>
              <w:br/>
            </w: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179-184</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r>
              <w:br/>
            </w:r>
            <w:r>
              <w:rPr>
                <w:rFonts w:ascii="Times New Roman"/>
                <w:b w:val="false"/>
                <w:i w:val="false"/>
                <w:color w:val="000000"/>
                <w:sz w:val="20"/>
              </w:rPr>
              <w:t>
9</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r>
              <w:br/>
            </w:r>
            <w:r>
              <w:rPr>
                <w:rFonts w:ascii="Times New Roman"/>
                <w:b w:val="false"/>
                <w:i w:val="false"/>
                <w:color w:val="000000"/>
                <w:sz w:val="20"/>
              </w:rPr>
              <w:t>
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r>
              <w:br/>
            </w:r>
            <w:r>
              <w:rPr>
                <w:rFonts w:ascii="Times New Roman"/>
                <w:b w:val="false"/>
                <w:i w:val="false"/>
                <w:color w:val="000000"/>
                <w:sz w:val="20"/>
              </w:rPr>
              <w:t>
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r>
              <w:br/>
            </w:r>
            <w:r>
              <w:rPr>
                <w:rFonts w:ascii="Times New Roman"/>
                <w:b w:val="false"/>
                <w:i w:val="false"/>
                <w:color w:val="000000"/>
                <w:sz w:val="20"/>
              </w:rPr>
              <w:t>
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r>
              <w:br/>
            </w:r>
            <w:r>
              <w:rPr>
                <w:rFonts w:ascii="Times New Roman"/>
                <w:b w:val="false"/>
                <w:i w:val="false"/>
                <w:color w:val="000000"/>
                <w:sz w:val="20"/>
              </w:rPr>
              <w:t>
4</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3,1 4</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r>
              <w:br/>
            </w: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185-192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r>
              <w:br/>
            </w:r>
            <w:r>
              <w:rPr>
                <w:rFonts w:ascii="Times New Roman"/>
                <w:b w:val="false"/>
                <w:i w:val="false"/>
                <w:color w:val="000000"/>
                <w:sz w:val="20"/>
              </w:rPr>
              <w:t>
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r>
              <w:br/>
            </w:r>
            <w:r>
              <w:rPr>
                <w:rFonts w:ascii="Times New Roman"/>
                <w:b w:val="false"/>
                <w:i w:val="false"/>
                <w:color w:val="000000"/>
                <w:sz w:val="20"/>
              </w:rPr>
              <w:t>
3</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r>
              <w:br/>
            </w:r>
            <w:r>
              <w:rPr>
                <w:rFonts w:ascii="Times New Roman"/>
                <w:b w:val="false"/>
                <w:i w:val="false"/>
                <w:color w:val="000000"/>
                <w:sz w:val="20"/>
              </w:rPr>
              <w:t>
4</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r>
              <w:br/>
            </w:r>
            <w:r>
              <w:rPr>
                <w:rFonts w:ascii="Times New Roman"/>
                <w:b w:val="false"/>
                <w:i w:val="false"/>
                <w:color w:val="000000"/>
                <w:sz w:val="20"/>
              </w:rPr>
              <w:t>
5</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r>
              <w:br/>
            </w:r>
            <w:r>
              <w:rPr>
                <w:rFonts w:ascii="Times New Roman"/>
                <w:b w:val="false"/>
                <w:i w:val="false"/>
                <w:color w:val="000000"/>
                <w:sz w:val="20"/>
              </w:rPr>
              <w:t>
5</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r>
              <w:br/>
            </w:r>
            <w:r>
              <w:rPr>
                <w:rFonts w:ascii="Times New Roman"/>
                <w:b w:val="false"/>
                <w:i w:val="false"/>
                <w:color w:val="000000"/>
                <w:sz w:val="20"/>
              </w:rPr>
              <w:t>
6</w:t>
            </w:r>
          </w:p>
        </w:tc>
      </w:tr>
    </w:tbl>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3"/>
        <w:gridCol w:w="1273"/>
        <w:gridCol w:w="1053"/>
        <w:gridCol w:w="993"/>
        <w:gridCol w:w="1313"/>
        <w:gridCol w:w="1013"/>
        <w:gridCol w:w="1273"/>
        <w:gridCol w:w="1173"/>
        <w:gridCol w:w="1353"/>
        <w:gridCol w:w="873"/>
        <w:gridCol w:w="933"/>
      </w:tblGrid>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30" w:hRule="atLeast"/>
        </w:trPr>
        <w:tc>
          <w:tcPr>
            <w:tcW w:w="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r>
              <w:br/>
            </w:r>
            <w:r>
              <w:rPr>
                <w:rFonts w:ascii="Times New Roman"/>
                <w:b w:val="false"/>
                <w:i w:val="false"/>
                <w:color w:val="000000"/>
                <w:sz w:val="20"/>
              </w:rPr>
              <w:t>
3</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r>
              <w:br/>
            </w:r>
            <w:r>
              <w:rPr>
                <w:rFonts w:ascii="Times New Roman"/>
                <w:b w:val="false"/>
                <w:i w:val="false"/>
                <w:color w:val="000000"/>
                <w:sz w:val="20"/>
              </w:rPr>
              <w:t>
4</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r>
              <w:br/>
            </w:r>
            <w:r>
              <w:rPr>
                <w:rFonts w:ascii="Times New Roman"/>
                <w:b w:val="false"/>
                <w:i w:val="false"/>
                <w:color w:val="000000"/>
                <w:sz w:val="20"/>
              </w:rPr>
              <w:t>
5</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r>
              <w:br/>
            </w:r>
            <w:r>
              <w:rPr>
                <w:rFonts w:ascii="Times New Roman"/>
                <w:b w:val="false"/>
                <w:i w:val="false"/>
                <w:color w:val="000000"/>
                <w:sz w:val="20"/>
              </w:rPr>
              <w:t>
7</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r>
              <w:br/>
            </w:r>
            <w:r>
              <w:rPr>
                <w:rFonts w:ascii="Times New Roman"/>
                <w:b w:val="false"/>
                <w:i w:val="false"/>
                <w:color w:val="000000"/>
                <w:sz w:val="20"/>
              </w:rPr>
              <w:t>
8</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r>
              <w:br/>
            </w:r>
            <w:r>
              <w:rPr>
                <w:rFonts w:ascii="Times New Roman"/>
                <w:b w:val="false"/>
                <w:i w:val="false"/>
                <w:color w:val="000000"/>
                <w:sz w:val="20"/>
              </w:rPr>
              <w:t>
9</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r>
              <w:br/>
            </w:r>
            <w:r>
              <w:rPr>
                <w:rFonts w:ascii="Times New Roman"/>
                <w:b w:val="false"/>
                <w:i w:val="false"/>
                <w:color w:val="000000"/>
                <w:sz w:val="20"/>
              </w:rPr>
              <w:t>
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r>
              <w:br/>
            </w:r>
            <w:r>
              <w:rPr>
                <w:rFonts w:ascii="Times New Roman"/>
                <w:b w:val="false"/>
                <w:i w:val="false"/>
                <w:color w:val="000000"/>
                <w:sz w:val="20"/>
              </w:rPr>
              <w:t>
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r>
              <w:br/>
            </w:r>
            <w:r>
              <w:rPr>
                <w:rFonts w:ascii="Times New Roman"/>
                <w:b w:val="false"/>
                <w:i w:val="false"/>
                <w:color w:val="000000"/>
                <w:sz w:val="20"/>
              </w:rPr>
              <w:t>
4</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r>
              <w:br/>
            </w:r>
            <w:r>
              <w:rPr>
                <w:rFonts w:ascii="Times New Roman"/>
                <w:b w:val="false"/>
                <w:i w:val="false"/>
                <w:color w:val="000000"/>
                <w:sz w:val="20"/>
              </w:rPr>
              <w:t>
5</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r>
              <w:br/>
            </w:r>
            <w:r>
              <w:rPr>
                <w:rFonts w:ascii="Times New Roman"/>
                <w:b w:val="false"/>
                <w:i w:val="false"/>
                <w:color w:val="000000"/>
                <w:sz w:val="20"/>
              </w:rPr>
              <w:t>
6</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r>
              <w:br/>
            </w:r>
            <w:r>
              <w:rPr>
                <w:rFonts w:ascii="Times New Roman"/>
                <w:b w:val="false"/>
                <w:i w:val="false"/>
                <w:color w:val="000000"/>
                <w:sz w:val="20"/>
              </w:rPr>
              <w:t>
7</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r>
              <w:br/>
            </w:r>
            <w:r>
              <w:rPr>
                <w:rFonts w:ascii="Times New Roman"/>
                <w:b w:val="false"/>
                <w:i w:val="false"/>
                <w:color w:val="000000"/>
                <w:sz w:val="20"/>
              </w:rPr>
              <w:t>
8</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r>
              <w:br/>
            </w:r>
            <w:r>
              <w:rPr>
                <w:rFonts w:ascii="Times New Roman"/>
                <w:b w:val="false"/>
                <w:i w:val="false"/>
                <w:color w:val="000000"/>
                <w:sz w:val="20"/>
              </w:rPr>
              <w:t>
9</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r>
              <w:br/>
            </w:r>
            <w:r>
              <w:rPr>
                <w:rFonts w:ascii="Times New Roman"/>
                <w:b w:val="false"/>
                <w:i w:val="false"/>
                <w:color w:val="000000"/>
                <w:sz w:val="20"/>
              </w:rPr>
              <w:t>
2</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r>
              <w:br/>
            </w:r>
            <w:r>
              <w:rPr>
                <w:rFonts w:ascii="Times New Roman"/>
                <w:b w:val="false"/>
                <w:i w:val="false"/>
                <w:color w:val="000000"/>
                <w:sz w:val="20"/>
              </w:rPr>
              <w:t>
4</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r>
              <w:br/>
            </w:r>
            <w:r>
              <w:rPr>
                <w:rFonts w:ascii="Times New Roman"/>
                <w:b w:val="false"/>
                <w:i w:val="false"/>
                <w:color w:val="000000"/>
                <w:sz w:val="20"/>
              </w:rPr>
              <w:t>
6</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vMerge/>
            <w:tcBorders>
              <w:top w:val="nil"/>
              <w:left w:val="single" w:color="cfcfcf" w:sz="5"/>
              <w:bottom w:val="single" w:color="cfcfcf" w:sz="5"/>
              <w:right w:val="single" w:color="cfcfcf" w:sz="5"/>
            </w:tcBorders>
          </w:tcP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r>
              <w:br/>
            </w:r>
            <w:r>
              <w:rPr>
                <w:rFonts w:ascii="Times New Roman"/>
                <w:b w:val="false"/>
                <w:i w:val="false"/>
                <w:color w:val="000000"/>
                <w:sz w:val="20"/>
              </w:rPr>
              <w:t>
4</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r>
              <w:br/>
            </w:r>
            <w:r>
              <w:rPr>
                <w:rFonts w:ascii="Times New Roman"/>
                <w:b w:val="false"/>
                <w:i w:val="false"/>
                <w:color w:val="000000"/>
                <w:sz w:val="20"/>
              </w:rPr>
              <w:t>
5</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r>
              <w:br/>
            </w:r>
            <w:r>
              <w:rPr>
                <w:rFonts w:ascii="Times New Roman"/>
                <w:b w:val="false"/>
                <w:i w:val="false"/>
                <w:color w:val="000000"/>
                <w:sz w:val="20"/>
              </w:rPr>
              <w:t>
6</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r>
              <w:br/>
            </w:r>
            <w:r>
              <w:rPr>
                <w:rFonts w:ascii="Times New Roman"/>
                <w:b w:val="false"/>
                <w:i w:val="false"/>
                <w:color w:val="000000"/>
                <w:sz w:val="20"/>
              </w:rPr>
              <w:t>
7</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r>
              <w:br/>
            </w:r>
            <w:r>
              <w:rPr>
                <w:rFonts w:ascii="Times New Roman"/>
                <w:b w:val="false"/>
                <w:i w:val="false"/>
                <w:color w:val="000000"/>
                <w:sz w:val="20"/>
              </w:rPr>
              <w:t>
9</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r>
              <w:br/>
            </w:r>
            <w:r>
              <w:rPr>
                <w:rFonts w:ascii="Times New Roman"/>
                <w:b w:val="false"/>
                <w:i w:val="false"/>
                <w:color w:val="000000"/>
                <w:sz w:val="20"/>
              </w:rPr>
              <w:t>
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r>
              <w:br/>
            </w:r>
            <w:r>
              <w:rPr>
                <w:rFonts w:ascii="Times New Roman"/>
                <w:b w:val="false"/>
                <w:i w:val="false"/>
                <w:color w:val="000000"/>
                <w:sz w:val="20"/>
              </w:rPr>
              <w:t>
2</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r>
              <w:br/>
            </w:r>
            <w:r>
              <w:rPr>
                <w:rFonts w:ascii="Times New Roman"/>
                <w:b w:val="false"/>
                <w:i w:val="false"/>
                <w:color w:val="000000"/>
                <w:sz w:val="20"/>
              </w:rPr>
              <w:t>
4</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r>
              <w:br/>
            </w:r>
            <w:r>
              <w:rPr>
                <w:rFonts w:ascii="Times New Roman"/>
                <w:b w:val="false"/>
                <w:i w:val="false"/>
                <w:color w:val="000000"/>
                <w:sz w:val="20"/>
              </w:rPr>
              <w:t>
7</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r>
              <w:br/>
            </w:r>
            <w:r>
              <w:rPr>
                <w:rFonts w:ascii="Times New Roman"/>
                <w:b w:val="false"/>
                <w:i w:val="false"/>
                <w:color w:val="000000"/>
                <w:sz w:val="20"/>
              </w:rPr>
              <w:t>
0</w:t>
            </w:r>
          </w:p>
        </w:tc>
      </w:tr>
      <w:tr>
        <w:trPr>
          <w:trHeight w:val="30" w:hRule="atLeast"/>
        </w:trPr>
        <w:tc>
          <w:tcPr>
            <w:tcW w:w="0" w:type="auto"/>
            <w:vMerge/>
            <w:tcBorders>
              <w:top w:val="nil"/>
              <w:left w:val="single" w:color="cfcfcf" w:sz="5"/>
              <w:bottom w:val="single" w:color="cfcfcf" w:sz="5"/>
              <w:right w:val="single" w:color="cfcfcf" w:sz="5"/>
            </w:tcBorders>
          </w:tcP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r>
              <w:br/>
            </w:r>
            <w:r>
              <w:rPr>
                <w:rFonts w:ascii="Times New Roman"/>
                <w:b w:val="false"/>
                <w:i w:val="false"/>
                <w:color w:val="000000"/>
                <w:sz w:val="20"/>
              </w:rPr>
              <w:t>
4</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r>
              <w:br/>
            </w:r>
            <w:r>
              <w:rPr>
                <w:rFonts w:ascii="Times New Roman"/>
                <w:b w:val="false"/>
                <w:i w:val="false"/>
                <w:color w:val="000000"/>
                <w:sz w:val="20"/>
              </w:rPr>
              <w:t>
5</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r>
              <w:br/>
            </w:r>
            <w:r>
              <w:rPr>
                <w:rFonts w:ascii="Times New Roman"/>
                <w:b w:val="false"/>
                <w:i w:val="false"/>
                <w:color w:val="000000"/>
                <w:sz w:val="20"/>
              </w:rPr>
              <w:t>
5</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r>
              <w:br/>
            </w:r>
            <w:r>
              <w:rPr>
                <w:rFonts w:ascii="Times New Roman"/>
                <w:b w:val="false"/>
                <w:i w:val="false"/>
                <w:color w:val="000000"/>
                <w:sz w:val="20"/>
              </w:rPr>
              <w:t>
6</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r>
              <w:br/>
            </w:r>
            <w:r>
              <w:rPr>
                <w:rFonts w:ascii="Times New Roman"/>
                <w:b w:val="false"/>
                <w:i w:val="false"/>
                <w:color w:val="000000"/>
                <w:sz w:val="20"/>
              </w:rPr>
              <w:t>
9</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r>
              <w:br/>
            </w:r>
            <w:r>
              <w:rPr>
                <w:rFonts w:ascii="Times New Roman"/>
                <w:b w:val="false"/>
                <w:i w:val="false"/>
                <w:color w:val="000000"/>
                <w:sz w:val="20"/>
              </w:rPr>
              <w:t>
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r>
              <w:br/>
            </w:r>
            <w:r>
              <w:rPr>
                <w:rFonts w:ascii="Times New Roman"/>
                <w:b w:val="false"/>
                <w:i w:val="false"/>
                <w:color w:val="000000"/>
                <w:sz w:val="20"/>
              </w:rPr>
              <w:t>
2</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r>
              <w:br/>
            </w:r>
            <w:r>
              <w:rPr>
                <w:rFonts w:ascii="Times New Roman"/>
                <w:b w:val="false"/>
                <w:i w:val="false"/>
                <w:color w:val="000000"/>
                <w:sz w:val="20"/>
              </w:rPr>
              <w:t>
5</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r>
              <w:br/>
            </w:r>
            <w:r>
              <w:rPr>
                <w:rFonts w:ascii="Times New Roman"/>
                <w:b w:val="false"/>
                <w:i w:val="false"/>
                <w:color w:val="000000"/>
                <w:sz w:val="20"/>
              </w:rPr>
              <w:t>
7</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r>
              <w:br/>
            </w:r>
            <w:r>
              <w:rPr>
                <w:rFonts w:ascii="Times New Roman"/>
                <w:b w:val="false"/>
                <w:i w:val="false"/>
                <w:color w:val="000000"/>
                <w:sz w:val="20"/>
              </w:rPr>
              <w:t>
0</w:t>
            </w:r>
          </w:p>
        </w:tc>
      </w:tr>
      <w:tr>
        <w:trPr>
          <w:trHeight w:val="30" w:hRule="atLeast"/>
        </w:trPr>
        <w:tc>
          <w:tcPr>
            <w:tcW w:w="0" w:type="auto"/>
            <w:vMerge/>
            <w:tcBorders>
              <w:top w:val="nil"/>
              <w:left w:val="single" w:color="cfcfcf" w:sz="5"/>
              <w:bottom w:val="single" w:color="cfcfcf" w:sz="5"/>
              <w:right w:val="single" w:color="cfcfcf" w:sz="5"/>
            </w:tcBorders>
          </w:tcP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r>
              <w:br/>
            </w:r>
            <w:r>
              <w:rPr>
                <w:rFonts w:ascii="Times New Roman"/>
                <w:b w:val="false"/>
                <w:i w:val="false"/>
                <w:color w:val="000000"/>
                <w:sz w:val="20"/>
              </w:rPr>
              <w:t>
6</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r>
              <w:br/>
            </w:r>
            <w:r>
              <w:rPr>
                <w:rFonts w:ascii="Times New Roman"/>
                <w:b w:val="false"/>
                <w:i w:val="false"/>
                <w:color w:val="000000"/>
                <w:sz w:val="20"/>
              </w:rPr>
              <w:t>
7</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r>
              <w:br/>
            </w:r>
            <w:r>
              <w:rPr>
                <w:rFonts w:ascii="Times New Roman"/>
                <w:b w:val="false"/>
                <w:i w:val="false"/>
                <w:color w:val="000000"/>
                <w:sz w:val="20"/>
              </w:rPr>
              <w:t>
8</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r>
              <w:br/>
            </w:r>
            <w:r>
              <w:rPr>
                <w:rFonts w:ascii="Times New Roman"/>
                <w:b w:val="false"/>
                <w:i w:val="false"/>
                <w:color w:val="000000"/>
                <w:sz w:val="20"/>
              </w:rPr>
              <w:t>
9</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r>
              <w:br/>
            </w:r>
            <w:r>
              <w:rPr>
                <w:rFonts w:ascii="Times New Roman"/>
                <w:b w:val="false"/>
                <w:i w:val="false"/>
                <w:color w:val="000000"/>
                <w:sz w:val="20"/>
              </w:rPr>
              <w:t>
1</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r>
              <w:br/>
            </w:r>
            <w:r>
              <w:rPr>
                <w:rFonts w:ascii="Times New Roman"/>
                <w:b w:val="false"/>
                <w:i w:val="false"/>
                <w:color w:val="000000"/>
                <w:sz w:val="20"/>
              </w:rPr>
              <w:t>
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r>
              <w:br/>
            </w:r>
            <w:r>
              <w:rPr>
                <w:rFonts w:ascii="Times New Roman"/>
                <w:b w:val="false"/>
                <w:i w:val="false"/>
                <w:color w:val="000000"/>
                <w:sz w:val="20"/>
              </w:rPr>
              <w:t>
4</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r>
              <w:br/>
            </w:r>
            <w:r>
              <w:rPr>
                <w:rFonts w:ascii="Times New Roman"/>
                <w:b w:val="false"/>
                <w:i w:val="false"/>
                <w:color w:val="000000"/>
                <w:sz w:val="20"/>
              </w:rPr>
              <w:t>
6</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r>
              <w:br/>
            </w:r>
            <w:r>
              <w:rPr>
                <w:rFonts w:ascii="Times New Roman"/>
                <w:b w:val="false"/>
                <w:i w:val="false"/>
                <w:color w:val="000000"/>
                <w:sz w:val="20"/>
              </w:rPr>
              <w:t>
9</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r>
              <w:br/>
            </w: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r>
              <w:br/>
            </w:r>
            <w:r>
              <w:rPr>
                <w:rFonts w:ascii="Times New Roman"/>
                <w:b w:val="false"/>
                <w:i w:val="false"/>
                <w:color w:val="000000"/>
                <w:sz w:val="20"/>
              </w:rPr>
              <w:t>
7</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r>
              <w:br/>
            </w:r>
            <w:r>
              <w:rPr>
                <w:rFonts w:ascii="Times New Roman"/>
                <w:b w:val="false"/>
                <w:i w:val="false"/>
                <w:color w:val="000000"/>
                <w:sz w:val="20"/>
              </w:rPr>
              <w:t>
9</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r>
              <w:br/>
            </w:r>
            <w:r>
              <w:rPr>
                <w:rFonts w:ascii="Times New Roman"/>
                <w:b w:val="false"/>
                <w:i w:val="false"/>
                <w:color w:val="000000"/>
                <w:sz w:val="20"/>
              </w:rPr>
              <w:t>
0</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r>
              <w:br/>
            </w:r>
            <w:r>
              <w:rPr>
                <w:rFonts w:ascii="Times New Roman"/>
                <w:b w:val="false"/>
                <w:i w:val="false"/>
                <w:color w:val="000000"/>
                <w:sz w:val="20"/>
              </w:rPr>
              <w:t>
1</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r>
              <w:br/>
            </w:r>
            <w:r>
              <w:rPr>
                <w:rFonts w:ascii="Times New Roman"/>
                <w:b w:val="false"/>
                <w:i w:val="false"/>
                <w:color w:val="000000"/>
                <w:sz w:val="20"/>
              </w:rPr>
              <w:t>
2</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r>
              <w:br/>
            </w:r>
            <w:r>
              <w:rPr>
                <w:rFonts w:ascii="Times New Roman"/>
                <w:b w:val="false"/>
                <w:i w:val="false"/>
                <w:color w:val="000000"/>
                <w:sz w:val="20"/>
              </w:rPr>
              <w:t>
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r>
              <w:br/>
            </w:r>
            <w:r>
              <w:rPr>
                <w:rFonts w:ascii="Times New Roman"/>
                <w:b w:val="false"/>
                <w:i w:val="false"/>
                <w:color w:val="000000"/>
                <w:sz w:val="20"/>
              </w:rPr>
              <w:t>
6</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r>
              <w:br/>
            </w:r>
            <w:r>
              <w:rPr>
                <w:rFonts w:ascii="Times New Roman"/>
                <w:b w:val="false"/>
                <w:i w:val="false"/>
                <w:color w:val="000000"/>
                <w:sz w:val="20"/>
              </w:rPr>
              <w:t>
8</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r>
              <w:br/>
            </w:r>
            <w:r>
              <w:rPr>
                <w:rFonts w:ascii="Times New Roman"/>
                <w:b w:val="false"/>
                <w:i w:val="false"/>
                <w:color w:val="000000"/>
                <w:sz w:val="20"/>
              </w:rPr>
              <w:t>
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p>
            <w:pPr>
              <w:spacing w:after="20"/>
              <w:ind w:left="20"/>
              <w:jc w:val="both"/>
            </w:pPr>
            <w:r>
              <w:rPr>
                <w:rFonts w:ascii="Times New Roman"/>
                <w:b w:val="false"/>
                <w:i w:val="false"/>
                <w:color w:val="000000"/>
                <w:sz w:val="20"/>
              </w:rPr>
              <w:t>2</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3"/>
        <w:gridCol w:w="1853"/>
        <w:gridCol w:w="913"/>
        <w:gridCol w:w="893"/>
        <w:gridCol w:w="893"/>
        <w:gridCol w:w="997"/>
        <w:gridCol w:w="913"/>
        <w:gridCol w:w="893"/>
        <w:gridCol w:w="913"/>
        <w:gridCol w:w="893"/>
        <w:gridCol w:w="893"/>
        <w:gridCol w:w="893"/>
        <w:gridCol w:w="893"/>
      </w:tblGrid>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Плащ демисезонный женский</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30" w:hRule="atLeast"/>
        </w:trPr>
        <w:tc>
          <w:tcPr>
            <w:tcW w:w="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Смесовая</w:t>
            </w:r>
            <w:r>
              <w:br/>
            </w:r>
            <w:r>
              <w:rPr>
                <w:rFonts w:ascii="Times New Roman"/>
                <w:b w:val="false"/>
                <w:i w:val="false"/>
                <w:color w:val="000000"/>
                <w:sz w:val="20"/>
              </w:rPr>
              <w:t>
ткань</w:t>
            </w:r>
          </w:p>
        </w:tc>
        <w:tc>
          <w:tcPr>
            <w:tcW w:w="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141-146</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r>
              <w:br/>
            </w:r>
            <w:r>
              <w:rPr>
                <w:rFonts w:ascii="Times New Roman"/>
                <w:b w:val="false"/>
                <w:i w:val="false"/>
                <w:color w:val="000000"/>
                <w:sz w:val="20"/>
              </w:rPr>
              <w:t>
0</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r>
              <w:br/>
            </w:r>
            <w:r>
              <w:rPr>
                <w:rFonts w:ascii="Times New Roman"/>
                <w:b w:val="false"/>
                <w:i w:val="false"/>
                <w:color w:val="000000"/>
                <w:sz w:val="20"/>
              </w:rPr>
              <w:t>
4</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r>
              <w:br/>
            </w:r>
            <w:r>
              <w:rPr>
                <w:rFonts w:ascii="Times New Roman"/>
                <w:b w:val="false"/>
                <w:i w:val="false"/>
                <w:color w:val="000000"/>
                <w:sz w:val="20"/>
              </w:rPr>
              <w:t>
6</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r>
              <w:br/>
            </w:r>
            <w:r>
              <w:rPr>
                <w:rFonts w:ascii="Times New Roman"/>
                <w:b w:val="false"/>
                <w:i w:val="false"/>
                <w:color w:val="000000"/>
                <w:sz w:val="20"/>
              </w:rPr>
              <w:t>
8</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2,7 4</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r>
              <w:br/>
            </w:r>
            <w:r>
              <w:rPr>
                <w:rFonts w:ascii="Times New Roman"/>
                <w:b w:val="false"/>
                <w:i w:val="false"/>
                <w:color w:val="000000"/>
                <w:sz w:val="20"/>
              </w:rPr>
              <w:t>
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147-152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r>
              <w:br/>
            </w:r>
            <w:r>
              <w:rPr>
                <w:rFonts w:ascii="Times New Roman"/>
                <w:b w:val="false"/>
                <w:i w:val="false"/>
                <w:color w:val="000000"/>
                <w:sz w:val="20"/>
              </w:rPr>
              <w:t>
0</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r>
              <w:br/>
            </w:r>
            <w:r>
              <w:rPr>
                <w:rFonts w:ascii="Times New Roman"/>
                <w:b w:val="false"/>
                <w:i w:val="false"/>
                <w:color w:val="000000"/>
                <w:sz w:val="20"/>
              </w:rPr>
              <w:t>
6</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r>
              <w:br/>
            </w:r>
            <w:r>
              <w:rPr>
                <w:rFonts w:ascii="Times New Roman"/>
                <w:b w:val="false"/>
                <w:i w:val="false"/>
                <w:color w:val="000000"/>
                <w:sz w:val="20"/>
              </w:rPr>
              <w:t>
8</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r>
              <w:br/>
            </w:r>
            <w:r>
              <w:rPr>
                <w:rFonts w:ascii="Times New Roman"/>
                <w:b w:val="false"/>
                <w:i w:val="false"/>
                <w:color w:val="000000"/>
                <w:sz w:val="20"/>
              </w:rPr>
              <w:t>
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w:t>
            </w:r>
            <w:r>
              <w:br/>
            </w:r>
            <w:r>
              <w:rPr>
                <w:rFonts w:ascii="Times New Roman"/>
                <w:b w:val="false"/>
                <w:i w:val="false"/>
                <w:color w:val="000000"/>
                <w:sz w:val="20"/>
              </w:rPr>
              <w:t>
158</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r>
              <w:br/>
            </w:r>
            <w:r>
              <w:rPr>
                <w:rFonts w:ascii="Times New Roman"/>
                <w:b w:val="false"/>
                <w:i w:val="false"/>
                <w:color w:val="000000"/>
                <w:sz w:val="20"/>
              </w:rPr>
              <w:t>
0</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r>
              <w:br/>
            </w:r>
            <w:r>
              <w:rPr>
                <w:rFonts w:ascii="Times New Roman"/>
                <w:b w:val="false"/>
                <w:i w:val="false"/>
                <w:color w:val="000000"/>
                <w:sz w:val="20"/>
              </w:rPr>
              <w:t>
4</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r>
              <w:br/>
            </w:r>
            <w:r>
              <w:rPr>
                <w:rFonts w:ascii="Times New Roman"/>
                <w:b w:val="false"/>
                <w:i w:val="false"/>
                <w:color w:val="000000"/>
                <w:sz w:val="20"/>
              </w:rPr>
              <w:t>
6</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r>
              <w:br/>
            </w:r>
            <w:r>
              <w:rPr>
                <w:rFonts w:ascii="Times New Roman"/>
                <w:b w:val="false"/>
                <w:i w:val="false"/>
                <w:color w:val="000000"/>
                <w:sz w:val="20"/>
              </w:rPr>
              <w:t>
9</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r>
              <w:br/>
            </w:r>
            <w:r>
              <w:rPr>
                <w:rFonts w:ascii="Times New Roman"/>
                <w:b w:val="false"/>
                <w:i w:val="false"/>
                <w:color w:val="000000"/>
                <w:sz w:val="20"/>
              </w:rPr>
              <w:t>
1</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r>
              <w:br/>
            </w: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159-164</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r>
              <w:br/>
            </w:r>
            <w:r>
              <w:rPr>
                <w:rFonts w:ascii="Times New Roman"/>
                <w:b w:val="false"/>
                <w:i w:val="false"/>
                <w:color w:val="000000"/>
                <w:sz w:val="20"/>
              </w:rPr>
              <w:t>
1</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r>
              <w:br/>
            </w:r>
            <w:r>
              <w:rPr>
                <w:rFonts w:ascii="Times New Roman"/>
                <w:b w:val="false"/>
                <w:i w:val="false"/>
                <w:color w:val="000000"/>
                <w:sz w:val="20"/>
              </w:rPr>
              <w:t>
5</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r>
              <w:br/>
            </w:r>
            <w:r>
              <w:rPr>
                <w:rFonts w:ascii="Times New Roman"/>
                <w:b w:val="false"/>
                <w:i w:val="false"/>
                <w:color w:val="000000"/>
                <w:sz w:val="20"/>
              </w:rPr>
              <w:t>
5</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r>
              <w:br/>
            </w:r>
            <w:r>
              <w:rPr>
                <w:rFonts w:ascii="Times New Roman"/>
                <w:b w:val="false"/>
                <w:i w:val="false"/>
                <w:color w:val="000000"/>
                <w:sz w:val="20"/>
              </w:rPr>
              <w:t>
8</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r>
              <w:br/>
            </w:r>
            <w:r>
              <w:rPr>
                <w:rFonts w:ascii="Times New Roman"/>
                <w:b w:val="false"/>
                <w:i w:val="false"/>
                <w:color w:val="000000"/>
                <w:sz w:val="20"/>
              </w:rPr>
              <w:t>
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165-171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r>
              <w:br/>
            </w:r>
            <w:r>
              <w:rPr>
                <w:rFonts w:ascii="Times New Roman"/>
                <w:b w:val="false"/>
                <w:i w:val="false"/>
                <w:color w:val="000000"/>
                <w:sz w:val="20"/>
              </w:rPr>
              <w:t>
3</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r>
              <w:br/>
            </w:r>
            <w:r>
              <w:rPr>
                <w:rFonts w:ascii="Times New Roman"/>
                <w:b w:val="false"/>
                <w:i w:val="false"/>
                <w:color w:val="000000"/>
                <w:sz w:val="20"/>
              </w:rPr>
              <w:t>
6</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r>
              <w:br/>
            </w:r>
            <w:r>
              <w:rPr>
                <w:rFonts w:ascii="Times New Roman"/>
                <w:b w:val="false"/>
                <w:i w:val="false"/>
                <w:color w:val="000000"/>
                <w:sz w:val="20"/>
              </w:rPr>
              <w:t>
9</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r>
              <w:br/>
            </w:r>
            <w:r>
              <w:rPr>
                <w:rFonts w:ascii="Times New Roman"/>
                <w:b w:val="false"/>
                <w:i w:val="false"/>
                <w:color w:val="000000"/>
                <w:sz w:val="20"/>
              </w:rPr>
              <w:t>
1</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r>
              <w:br/>
            </w:r>
            <w:r>
              <w:rPr>
                <w:rFonts w:ascii="Times New Roman"/>
                <w:b w:val="false"/>
                <w:i w:val="false"/>
                <w:color w:val="000000"/>
                <w:sz w:val="20"/>
              </w:rPr>
              <w:t>
4</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r>
              <w:br/>
            </w:r>
            <w:r>
              <w:rPr>
                <w:rFonts w:ascii="Times New Roman"/>
                <w:b w:val="false"/>
                <w:i w:val="false"/>
                <w:color w:val="000000"/>
                <w:sz w:val="20"/>
              </w:rPr>
              <w:t>
6</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r>
              <w:br/>
            </w:r>
            <w:r>
              <w:rPr>
                <w:rFonts w:ascii="Times New Roman"/>
                <w:b w:val="false"/>
                <w:i w:val="false"/>
                <w:color w:val="000000"/>
                <w:sz w:val="20"/>
              </w:rPr>
              <w:t>
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172-178</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r>
              <w:br/>
            </w:r>
            <w:r>
              <w:rPr>
                <w:rFonts w:ascii="Times New Roman"/>
                <w:b w:val="false"/>
                <w:i w:val="false"/>
                <w:color w:val="000000"/>
                <w:sz w:val="20"/>
              </w:rPr>
              <w:t>
9</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r>
              <w:br/>
            </w:r>
            <w:r>
              <w:rPr>
                <w:rFonts w:ascii="Times New Roman"/>
                <w:b w:val="false"/>
                <w:i w:val="false"/>
                <w:color w:val="000000"/>
                <w:sz w:val="20"/>
              </w:rPr>
              <w:t>
1</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r>
              <w:br/>
            </w:r>
            <w:r>
              <w:rPr>
                <w:rFonts w:ascii="Times New Roman"/>
                <w:b w:val="false"/>
                <w:i w:val="false"/>
                <w:color w:val="000000"/>
                <w:sz w:val="20"/>
              </w:rPr>
              <w:t>
5</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r>
              <w:br/>
            </w:r>
            <w:r>
              <w:rPr>
                <w:rFonts w:ascii="Times New Roman"/>
                <w:b w:val="false"/>
                <w:i w:val="false"/>
                <w:color w:val="000000"/>
                <w:sz w:val="20"/>
              </w:rPr>
              <w:t>
4</w:t>
            </w:r>
          </w:p>
        </w:tc>
      </w:tr>
    </w:tbl>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3"/>
        <w:gridCol w:w="1013"/>
        <w:gridCol w:w="1393"/>
        <w:gridCol w:w="1193"/>
        <w:gridCol w:w="1073"/>
        <w:gridCol w:w="1013"/>
        <w:gridCol w:w="1213"/>
        <w:gridCol w:w="1113"/>
        <w:gridCol w:w="1053"/>
        <w:gridCol w:w="953"/>
        <w:gridCol w:w="1013"/>
      </w:tblGrid>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30" w:hRule="atLeast"/>
        </w:trPr>
        <w:tc>
          <w:tcPr>
            <w:tcW w:w="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r>
              <w:br/>
            </w:r>
            <w:r>
              <w:rPr>
                <w:rFonts w:ascii="Times New Roman"/>
                <w:b w:val="false"/>
                <w:i w:val="false"/>
                <w:color w:val="000000"/>
                <w:sz w:val="20"/>
              </w:rPr>
              <w:t>
1</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r>
              <w:br/>
            </w:r>
            <w:r>
              <w:rPr>
                <w:rFonts w:ascii="Times New Roman"/>
                <w:b w:val="false"/>
                <w:i w:val="false"/>
                <w:color w:val="000000"/>
                <w:sz w:val="20"/>
              </w:rPr>
              <w:t>
4</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r>
              <w:br/>
            </w:r>
            <w:r>
              <w:rPr>
                <w:rFonts w:ascii="Times New Roman"/>
                <w:b w:val="false"/>
                <w:i w:val="false"/>
                <w:color w:val="000000"/>
                <w:sz w:val="20"/>
              </w:rPr>
              <w:t>
8</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r>
              <w:br/>
            </w:r>
            <w:r>
              <w:rPr>
                <w:rFonts w:ascii="Times New Roman"/>
                <w:b w:val="false"/>
                <w:i w:val="false"/>
                <w:color w:val="000000"/>
                <w:sz w:val="20"/>
              </w:rPr>
              <w:t>
1</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r>
              <w:br/>
            </w:r>
            <w:r>
              <w:rPr>
                <w:rFonts w:ascii="Times New Roman"/>
                <w:b w:val="false"/>
                <w:i w:val="false"/>
                <w:color w:val="000000"/>
                <w:sz w:val="20"/>
              </w:rPr>
              <w:t>
6</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r>
              <w:br/>
            </w:r>
            <w:r>
              <w:rPr>
                <w:rFonts w:ascii="Times New Roman"/>
                <w:b w:val="false"/>
                <w:i w:val="false"/>
                <w:color w:val="000000"/>
                <w:sz w:val="20"/>
              </w:rPr>
              <w:t>
1</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r>
              <w:br/>
            </w:r>
            <w:r>
              <w:rPr>
                <w:rFonts w:ascii="Times New Roman"/>
                <w:b w:val="false"/>
                <w:i w:val="false"/>
                <w:color w:val="000000"/>
                <w:sz w:val="20"/>
              </w:rPr>
              <w:t>
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r>
              <w:br/>
            </w:r>
            <w:r>
              <w:rPr>
                <w:rFonts w:ascii="Times New Roman"/>
                <w:b w:val="false"/>
                <w:i w:val="false"/>
                <w:color w:val="000000"/>
                <w:sz w:val="20"/>
              </w:rPr>
              <w:t>
9</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3,1 4</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vMerge/>
            <w:tcBorders>
              <w:top w:val="nil"/>
              <w:left w:val="single" w:color="cfcfcf" w:sz="5"/>
              <w:bottom w:val="single" w:color="cfcfcf" w:sz="5"/>
              <w:right w:val="single" w:color="cfcfcf" w:sz="5"/>
            </w:tcBorders>
          </w:tc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r>
              <w:br/>
            </w:r>
            <w:r>
              <w:rPr>
                <w:rFonts w:ascii="Times New Roman"/>
                <w:b w:val="false"/>
                <w:i w:val="false"/>
                <w:color w:val="000000"/>
                <w:sz w:val="20"/>
              </w:rPr>
              <w:t>
0</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r>
              <w:br/>
            </w:r>
            <w:r>
              <w:rPr>
                <w:rFonts w:ascii="Times New Roman"/>
                <w:b w:val="false"/>
                <w:i w:val="false"/>
                <w:color w:val="000000"/>
                <w:sz w:val="20"/>
              </w:rPr>
              <w:t>
4</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r>
              <w:br/>
            </w:r>
            <w:r>
              <w:rPr>
                <w:rFonts w:ascii="Times New Roman"/>
                <w:b w:val="false"/>
                <w:i w:val="false"/>
                <w:color w:val="000000"/>
                <w:sz w:val="20"/>
              </w:rPr>
              <w:t>
7</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r>
              <w:br/>
            </w:r>
            <w:r>
              <w:rPr>
                <w:rFonts w:ascii="Times New Roman"/>
                <w:b w:val="false"/>
                <w:i w:val="false"/>
                <w:color w:val="000000"/>
                <w:sz w:val="20"/>
              </w:rPr>
              <w:t>
1</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r>
              <w:br/>
            </w:r>
            <w:r>
              <w:rPr>
                <w:rFonts w:ascii="Times New Roman"/>
                <w:b w:val="false"/>
                <w:i w:val="false"/>
                <w:color w:val="000000"/>
                <w:sz w:val="20"/>
              </w:rPr>
              <w:t>
5</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r>
              <w:br/>
            </w:r>
            <w:r>
              <w:rPr>
                <w:rFonts w:ascii="Times New Roman"/>
                <w:b w:val="false"/>
                <w:i w:val="false"/>
                <w:color w:val="000000"/>
                <w:sz w:val="20"/>
              </w:rPr>
              <w:t>
9</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r>
              <w:br/>
            </w:r>
            <w:r>
              <w:rPr>
                <w:rFonts w:ascii="Times New Roman"/>
                <w:b w:val="false"/>
                <w:i w:val="false"/>
                <w:color w:val="000000"/>
                <w:sz w:val="20"/>
              </w:rPr>
              <w:t>
4</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r>
              <w:br/>
            </w:r>
            <w:r>
              <w:rPr>
                <w:rFonts w:ascii="Times New Roman"/>
                <w:b w:val="false"/>
                <w:i w:val="false"/>
                <w:color w:val="000000"/>
                <w:sz w:val="20"/>
              </w:rPr>
              <w:t>
9</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r>
              <w:br/>
            </w:r>
            <w:r>
              <w:rPr>
                <w:rFonts w:ascii="Times New Roman"/>
                <w:b w:val="false"/>
                <w:i w:val="false"/>
                <w:color w:val="000000"/>
                <w:sz w:val="20"/>
              </w:rPr>
              <w:t>
4</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r>
              <w:br/>
            </w:r>
            <w:r>
              <w:rPr>
                <w:rFonts w:ascii="Times New Roman"/>
                <w:b w:val="false"/>
                <w:i w:val="false"/>
                <w:color w:val="000000"/>
                <w:sz w:val="20"/>
              </w:rPr>
              <w:t>
9</w:t>
            </w:r>
          </w:p>
        </w:tc>
      </w:tr>
      <w:tr>
        <w:trPr>
          <w:trHeight w:val="30" w:hRule="atLeast"/>
        </w:trPr>
        <w:tc>
          <w:tcPr>
            <w:tcW w:w="0" w:type="auto"/>
            <w:vMerge/>
            <w:tcBorders>
              <w:top w:val="nil"/>
              <w:left w:val="single" w:color="cfcfcf" w:sz="5"/>
              <w:bottom w:val="single" w:color="cfcfcf" w:sz="5"/>
              <w:right w:val="single" w:color="cfcfcf" w:sz="5"/>
            </w:tcBorders>
          </w:tc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r>
              <w:br/>
            </w:r>
            <w:r>
              <w:rPr>
                <w:rFonts w:ascii="Times New Roman"/>
                <w:b w:val="false"/>
                <w:i w:val="false"/>
                <w:color w:val="000000"/>
                <w:sz w:val="20"/>
              </w:rPr>
              <w:t>
1</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r>
              <w:br/>
            </w:r>
            <w:r>
              <w:rPr>
                <w:rFonts w:ascii="Times New Roman"/>
                <w:b w:val="false"/>
                <w:i w:val="false"/>
                <w:color w:val="000000"/>
                <w:sz w:val="20"/>
              </w:rPr>
              <w:t>
5</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r>
              <w:br/>
            </w:r>
            <w:r>
              <w:rPr>
                <w:rFonts w:ascii="Times New Roman"/>
                <w:b w:val="false"/>
                <w:i w:val="false"/>
                <w:color w:val="000000"/>
                <w:sz w:val="20"/>
              </w:rPr>
              <w:t>
9</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r>
              <w:br/>
            </w:r>
            <w:r>
              <w:rPr>
                <w:rFonts w:ascii="Times New Roman"/>
                <w:b w:val="false"/>
                <w:i w:val="false"/>
                <w:color w:val="000000"/>
                <w:sz w:val="20"/>
              </w:rPr>
              <w:t>
3</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r>
              <w:br/>
            </w:r>
            <w:r>
              <w:rPr>
                <w:rFonts w:ascii="Times New Roman"/>
                <w:b w:val="false"/>
                <w:i w:val="false"/>
                <w:color w:val="000000"/>
                <w:sz w:val="20"/>
              </w:rPr>
              <w:t>
6</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r>
              <w:br/>
            </w:r>
            <w:r>
              <w:rPr>
                <w:rFonts w:ascii="Times New Roman"/>
                <w:b w:val="false"/>
                <w:i w:val="false"/>
                <w:color w:val="000000"/>
                <w:sz w:val="20"/>
              </w:rPr>
              <w:t>
1</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r>
              <w:br/>
            </w:r>
            <w:r>
              <w:rPr>
                <w:rFonts w:ascii="Times New Roman"/>
                <w:b w:val="false"/>
                <w:i w:val="false"/>
                <w:color w:val="000000"/>
                <w:sz w:val="20"/>
              </w:rPr>
              <w:t>
6</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r>
              <w:br/>
            </w:r>
            <w:r>
              <w:rPr>
                <w:rFonts w:ascii="Times New Roman"/>
                <w:b w:val="false"/>
                <w:i w:val="false"/>
                <w:color w:val="000000"/>
                <w:sz w:val="20"/>
              </w:rPr>
              <w:t>
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r>
              <w:br/>
            </w:r>
            <w:r>
              <w:rPr>
                <w:rFonts w:ascii="Times New Roman"/>
                <w:b w:val="false"/>
                <w:i w:val="false"/>
                <w:color w:val="000000"/>
                <w:sz w:val="20"/>
              </w:rPr>
              <w:t>
6</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r>
              <w:br/>
            </w:r>
            <w:r>
              <w:rPr>
                <w:rFonts w:ascii="Times New Roman"/>
                <w:b w:val="false"/>
                <w:i w:val="false"/>
                <w:color w:val="000000"/>
                <w:sz w:val="20"/>
              </w:rPr>
              <w:t>
0</w:t>
            </w:r>
          </w:p>
        </w:tc>
      </w:tr>
      <w:tr>
        <w:trPr>
          <w:trHeight w:val="30" w:hRule="atLeast"/>
        </w:trPr>
        <w:tc>
          <w:tcPr>
            <w:tcW w:w="0" w:type="auto"/>
            <w:vMerge/>
            <w:tcBorders>
              <w:top w:val="nil"/>
              <w:left w:val="single" w:color="cfcfcf" w:sz="5"/>
              <w:bottom w:val="single" w:color="cfcfcf" w:sz="5"/>
              <w:right w:val="single" w:color="cfcfcf" w:sz="5"/>
            </w:tcBorders>
          </w:tc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r>
              <w:br/>
            </w:r>
            <w:r>
              <w:rPr>
                <w:rFonts w:ascii="Times New Roman"/>
                <w:b w:val="false"/>
                <w:i w:val="false"/>
                <w:color w:val="000000"/>
                <w:sz w:val="20"/>
              </w:rPr>
              <w:t>
3</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r>
              <w:br/>
            </w:r>
            <w:r>
              <w:rPr>
                <w:rFonts w:ascii="Times New Roman"/>
                <w:b w:val="false"/>
                <w:i w:val="false"/>
                <w:color w:val="000000"/>
                <w:sz w:val="20"/>
              </w:rPr>
              <w:t>
6</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r>
              <w:br/>
            </w:r>
            <w:r>
              <w:rPr>
                <w:rFonts w:ascii="Times New Roman"/>
                <w:b w:val="false"/>
                <w:i w:val="false"/>
                <w:color w:val="000000"/>
                <w:sz w:val="20"/>
              </w:rPr>
              <w:t>
9</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r>
              <w:br/>
            </w:r>
            <w:r>
              <w:rPr>
                <w:rFonts w:ascii="Times New Roman"/>
                <w:b w:val="false"/>
                <w:i w:val="false"/>
                <w:color w:val="000000"/>
                <w:sz w:val="20"/>
              </w:rPr>
              <w:t>
3</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r>
              <w:br/>
            </w:r>
            <w:r>
              <w:rPr>
                <w:rFonts w:ascii="Times New Roman"/>
                <w:b w:val="false"/>
                <w:i w:val="false"/>
                <w:color w:val="000000"/>
                <w:sz w:val="20"/>
              </w:rPr>
              <w:t>
8</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r>
              <w:br/>
            </w:r>
            <w:r>
              <w:rPr>
                <w:rFonts w:ascii="Times New Roman"/>
                <w:b w:val="false"/>
                <w:i w:val="false"/>
                <w:color w:val="000000"/>
                <w:sz w:val="20"/>
              </w:rPr>
              <w:t>
3</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r>
              <w:br/>
            </w:r>
            <w:r>
              <w:rPr>
                <w:rFonts w:ascii="Times New Roman"/>
                <w:b w:val="false"/>
                <w:i w:val="false"/>
                <w:color w:val="000000"/>
                <w:sz w:val="20"/>
              </w:rPr>
              <w:t>
8</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r>
              <w:br/>
            </w:r>
            <w:r>
              <w:rPr>
                <w:rFonts w:ascii="Times New Roman"/>
                <w:b w:val="false"/>
                <w:i w:val="false"/>
                <w:color w:val="000000"/>
                <w:sz w:val="20"/>
              </w:rPr>
              <w:t>
3</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r>
              <w:br/>
            </w:r>
            <w:r>
              <w:rPr>
                <w:rFonts w:ascii="Times New Roman"/>
                <w:b w:val="false"/>
                <w:i w:val="false"/>
                <w:color w:val="000000"/>
                <w:sz w:val="20"/>
              </w:rPr>
              <w:t>
8</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r>
              <w:br/>
            </w: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r>
              <w:br/>
            </w:r>
            <w:r>
              <w:rPr>
                <w:rFonts w:ascii="Times New Roman"/>
                <w:b w:val="false"/>
                <w:i w:val="false"/>
                <w:color w:val="000000"/>
                <w:sz w:val="20"/>
              </w:rPr>
              <w:t>
3</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r>
              <w:br/>
            </w:r>
            <w:r>
              <w:rPr>
                <w:rFonts w:ascii="Times New Roman"/>
                <w:b w:val="false"/>
                <w:i w:val="false"/>
                <w:color w:val="000000"/>
                <w:sz w:val="20"/>
              </w:rPr>
              <w:t>
6</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r>
              <w:br/>
            </w:r>
            <w:r>
              <w:rPr>
                <w:rFonts w:ascii="Times New Roman"/>
                <w:b w:val="false"/>
                <w:i w:val="false"/>
                <w:color w:val="000000"/>
                <w:sz w:val="20"/>
              </w:rPr>
              <w:t>
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r>
              <w:br/>
            </w:r>
            <w:r>
              <w:rPr>
                <w:rFonts w:ascii="Times New Roman"/>
                <w:b w:val="false"/>
                <w:i w:val="false"/>
                <w:color w:val="000000"/>
                <w:sz w:val="20"/>
              </w:rPr>
              <w:t>
4</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r>
              <w:br/>
            </w:r>
            <w:r>
              <w:rPr>
                <w:rFonts w:ascii="Times New Roman"/>
                <w:b w:val="false"/>
                <w:i w:val="false"/>
                <w:color w:val="000000"/>
                <w:sz w:val="20"/>
              </w:rPr>
              <w:t>
9</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r>
              <w:br/>
            </w:r>
            <w:r>
              <w:rPr>
                <w:rFonts w:ascii="Times New Roman"/>
                <w:b w:val="false"/>
                <w:i w:val="false"/>
                <w:color w:val="000000"/>
                <w:sz w:val="20"/>
              </w:rPr>
              <w:t>
5</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r>
              <w:br/>
            </w:r>
            <w:r>
              <w:rPr>
                <w:rFonts w:ascii="Times New Roman"/>
                <w:b w:val="false"/>
                <w:i w:val="false"/>
                <w:color w:val="000000"/>
                <w:sz w:val="20"/>
              </w:rPr>
              <w:t>
9</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r>
              <w:br/>
            </w:r>
            <w:r>
              <w:rPr>
                <w:rFonts w:ascii="Times New Roman"/>
                <w:b w:val="false"/>
                <w:i w:val="false"/>
                <w:color w:val="000000"/>
                <w:sz w:val="20"/>
              </w:rPr>
              <w:t>
4</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r>
              <w:br/>
            </w:r>
            <w:r>
              <w:rPr>
                <w:rFonts w:ascii="Times New Roman"/>
                <w:b w:val="false"/>
                <w:i w:val="false"/>
                <w:color w:val="000000"/>
                <w:sz w:val="20"/>
              </w:rPr>
              <w:t>
9</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r>
              <w:br/>
            </w: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r>
              <w:br/>
            </w:r>
            <w:r>
              <w:rPr>
                <w:rFonts w:ascii="Times New Roman"/>
                <w:b w:val="false"/>
                <w:i w:val="false"/>
                <w:color w:val="000000"/>
                <w:sz w:val="20"/>
              </w:rPr>
              <w:t>
8</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r>
              <w:br/>
            </w:r>
            <w:r>
              <w:rPr>
                <w:rFonts w:ascii="Times New Roman"/>
                <w:b w:val="false"/>
                <w:i w:val="false"/>
                <w:color w:val="000000"/>
                <w:sz w:val="20"/>
              </w:rPr>
              <w:t>
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r>
              <w:br/>
            </w:r>
            <w:r>
              <w:rPr>
                <w:rFonts w:ascii="Times New Roman"/>
                <w:b w:val="false"/>
                <w:i w:val="false"/>
                <w:color w:val="000000"/>
                <w:sz w:val="20"/>
              </w:rPr>
              <w:t>
4</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r>
              <w:br/>
            </w:r>
            <w:r>
              <w:rPr>
                <w:rFonts w:ascii="Times New Roman"/>
                <w:b w:val="false"/>
                <w:i w:val="false"/>
                <w:color w:val="000000"/>
                <w:sz w:val="20"/>
              </w:rPr>
              <w:t>
8</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r>
              <w:br/>
            </w:r>
            <w:r>
              <w:rPr>
                <w:rFonts w:ascii="Times New Roman"/>
                <w:b w:val="false"/>
                <w:i w:val="false"/>
                <w:color w:val="000000"/>
                <w:sz w:val="20"/>
              </w:rPr>
              <w:t>
1</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r>
              <w:br/>
            </w:r>
            <w:r>
              <w:rPr>
                <w:rFonts w:ascii="Times New Roman"/>
                <w:b w:val="false"/>
                <w:i w:val="false"/>
                <w:color w:val="000000"/>
                <w:sz w:val="20"/>
              </w:rPr>
              <w:t>
5</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r>
              <w:br/>
            </w:r>
            <w:r>
              <w:rPr>
                <w:rFonts w:ascii="Times New Roman"/>
                <w:b w:val="false"/>
                <w:i w:val="false"/>
                <w:color w:val="000000"/>
                <w:sz w:val="20"/>
              </w:rPr>
              <w:t>
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r>
              <w:br/>
            </w:r>
            <w:r>
              <w:rPr>
                <w:rFonts w:ascii="Times New Roman"/>
                <w:b w:val="false"/>
                <w:i w:val="false"/>
                <w:color w:val="000000"/>
                <w:sz w:val="20"/>
              </w:rPr>
              <w:t>
5</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r>
              <w:br/>
            </w:r>
            <w:r>
              <w:rPr>
                <w:rFonts w:ascii="Times New Roman"/>
                <w:b w:val="false"/>
                <w:i w:val="false"/>
                <w:color w:val="000000"/>
                <w:sz w:val="20"/>
              </w:rPr>
              <w:t>
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r>
              <w:br/>
            </w:r>
            <w:r>
              <w:rPr>
                <w:rFonts w:ascii="Times New Roman"/>
                <w:b w:val="false"/>
                <w:i w:val="false"/>
                <w:color w:val="000000"/>
                <w:sz w:val="20"/>
              </w:rPr>
              <w:t>
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3"/>
        <w:gridCol w:w="1953"/>
        <w:gridCol w:w="873"/>
        <w:gridCol w:w="873"/>
        <w:gridCol w:w="873"/>
        <w:gridCol w:w="997"/>
        <w:gridCol w:w="873"/>
        <w:gridCol w:w="873"/>
        <w:gridCol w:w="873"/>
        <w:gridCol w:w="873"/>
        <w:gridCol w:w="873"/>
        <w:gridCol w:w="873"/>
        <w:gridCol w:w="873"/>
      </w:tblGrid>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Мундир и брюки парадно-выходные мужские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30" w:hRule="atLeast"/>
        </w:trPr>
        <w:tc>
          <w:tcPr>
            <w:tcW w:w="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ворсо-</w:t>
            </w:r>
            <w:r>
              <w:br/>
            </w:r>
            <w:r>
              <w:rPr>
                <w:rFonts w:ascii="Times New Roman"/>
                <w:b w:val="false"/>
                <w:i w:val="false"/>
                <w:color w:val="000000"/>
                <w:sz w:val="20"/>
              </w:rPr>
              <w:t>
ванная</w:t>
            </w:r>
            <w:r>
              <w:br/>
            </w:r>
            <w:r>
              <w:rPr>
                <w:rFonts w:ascii="Times New Roman"/>
                <w:b w:val="false"/>
                <w:i w:val="false"/>
                <w:color w:val="000000"/>
                <w:sz w:val="20"/>
              </w:rPr>
              <w:t>
полу-</w:t>
            </w:r>
            <w:r>
              <w:br/>
            </w:r>
            <w:r>
              <w:rPr>
                <w:rFonts w:ascii="Times New Roman"/>
                <w:b w:val="false"/>
                <w:i w:val="false"/>
                <w:color w:val="000000"/>
                <w:sz w:val="20"/>
              </w:rPr>
              <w:t>
шерстяная</w:t>
            </w:r>
            <w:r>
              <w:br/>
            </w:r>
            <w:r>
              <w:rPr>
                <w:rFonts w:ascii="Times New Roman"/>
                <w:b w:val="false"/>
                <w:i w:val="false"/>
                <w:color w:val="000000"/>
                <w:sz w:val="20"/>
              </w:rPr>
              <w:t>
ткань</w:t>
            </w:r>
          </w:p>
        </w:tc>
        <w:tc>
          <w:tcPr>
            <w:tcW w:w="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154-160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r>
              <w:br/>
            </w:r>
            <w:r>
              <w:rPr>
                <w:rFonts w:ascii="Times New Roman"/>
                <w:b w:val="false"/>
                <w:i w:val="false"/>
                <w:color w:val="000000"/>
                <w:sz w:val="20"/>
              </w:rPr>
              <w:t>
4</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r>
              <w:br/>
            </w:r>
            <w:r>
              <w:rPr>
                <w:rFonts w:ascii="Times New Roman"/>
                <w:b w:val="false"/>
                <w:i w:val="false"/>
                <w:color w:val="000000"/>
                <w:sz w:val="20"/>
              </w:rPr>
              <w:t>
6</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r>
              <w:br/>
            </w:r>
            <w:r>
              <w:rPr>
                <w:rFonts w:ascii="Times New Roman"/>
                <w:b w:val="false"/>
                <w:i w:val="false"/>
                <w:color w:val="000000"/>
                <w:sz w:val="20"/>
              </w:rPr>
              <w:t>
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161-166</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r>
              <w:br/>
            </w:r>
            <w:r>
              <w:rPr>
                <w:rFonts w:ascii="Times New Roman"/>
                <w:b w:val="false"/>
                <w:i w:val="false"/>
                <w:color w:val="000000"/>
                <w:sz w:val="20"/>
              </w:rPr>
              <w:t>
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r>
              <w:br/>
            </w:r>
            <w:r>
              <w:rPr>
                <w:rFonts w:ascii="Times New Roman"/>
                <w:b w:val="false"/>
                <w:i w:val="false"/>
                <w:color w:val="000000"/>
                <w:sz w:val="20"/>
              </w:rPr>
              <w:t>
4</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r>
              <w:br/>
            </w:r>
            <w:r>
              <w:rPr>
                <w:rFonts w:ascii="Times New Roman"/>
                <w:b w:val="false"/>
                <w:i w:val="false"/>
                <w:color w:val="000000"/>
                <w:sz w:val="20"/>
              </w:rPr>
              <w:t>
5</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167-172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r>
              <w:br/>
            </w:r>
            <w:r>
              <w:rPr>
                <w:rFonts w:ascii="Times New Roman"/>
                <w:b w:val="false"/>
                <w:i w:val="false"/>
                <w:color w:val="000000"/>
                <w:sz w:val="20"/>
              </w:rPr>
              <w:t>
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r>
              <w:br/>
            </w:r>
            <w:r>
              <w:rPr>
                <w:rFonts w:ascii="Times New Roman"/>
                <w:b w:val="false"/>
                <w:i w:val="false"/>
                <w:color w:val="000000"/>
                <w:sz w:val="20"/>
              </w:rPr>
              <w:t>
3</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r>
              <w:br/>
            </w:r>
            <w:r>
              <w:rPr>
                <w:rFonts w:ascii="Times New Roman"/>
                <w:b w:val="false"/>
                <w:i w:val="false"/>
                <w:color w:val="000000"/>
                <w:sz w:val="20"/>
              </w:rPr>
              <w:t>
6</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r>
              <w:br/>
            </w:r>
            <w:r>
              <w:rPr>
                <w:rFonts w:ascii="Times New Roman"/>
                <w:b w:val="false"/>
                <w:i w:val="false"/>
                <w:color w:val="000000"/>
                <w:sz w:val="20"/>
              </w:rPr>
              <w:t>
9</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2,9 3</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w:t>
            </w:r>
            <w:r>
              <w:br/>
            </w:r>
            <w:r>
              <w:rPr>
                <w:rFonts w:ascii="Times New Roman"/>
                <w:b w:val="false"/>
                <w:i w:val="false"/>
                <w:color w:val="000000"/>
                <w:sz w:val="20"/>
              </w:rPr>
              <w:t>
178</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r>
              <w:br/>
            </w:r>
            <w:r>
              <w:rPr>
                <w:rFonts w:ascii="Times New Roman"/>
                <w:b w:val="false"/>
                <w:i w:val="false"/>
                <w:color w:val="000000"/>
                <w:sz w:val="20"/>
              </w:rPr>
              <w:t>
9</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r>
              <w:br/>
            </w:r>
            <w:r>
              <w:rPr>
                <w:rFonts w:ascii="Times New Roman"/>
                <w:b w:val="false"/>
                <w:i w:val="false"/>
                <w:color w:val="000000"/>
                <w:sz w:val="20"/>
              </w:rPr>
              <w:t>
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r>
              <w:br/>
            </w:r>
            <w:r>
              <w:rPr>
                <w:rFonts w:ascii="Times New Roman"/>
                <w:b w:val="false"/>
                <w:i w:val="false"/>
                <w:color w:val="000000"/>
                <w:sz w:val="20"/>
              </w:rPr>
              <w:t>
5</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2,9 8</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3,0 3</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179-184</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r>
              <w:br/>
            </w:r>
            <w:r>
              <w:rPr>
                <w:rFonts w:ascii="Times New Roman"/>
                <w:b w:val="false"/>
                <w:i w:val="false"/>
                <w:color w:val="000000"/>
                <w:sz w:val="20"/>
              </w:rPr>
              <w:t>
8</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r>
              <w:br/>
            </w:r>
            <w:r>
              <w:rPr>
                <w:rFonts w:ascii="Times New Roman"/>
                <w:b w:val="false"/>
                <w:i w:val="false"/>
                <w:color w:val="000000"/>
                <w:sz w:val="20"/>
              </w:rPr>
              <w:t>
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r>
              <w:br/>
            </w:r>
            <w:r>
              <w:rPr>
                <w:rFonts w:ascii="Times New Roman"/>
                <w:b w:val="false"/>
                <w:i w:val="false"/>
                <w:color w:val="000000"/>
                <w:sz w:val="20"/>
              </w:rPr>
              <w:t>
8</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r>
              <w:br/>
            </w:r>
            <w:r>
              <w:rPr>
                <w:rFonts w:ascii="Times New Roman"/>
                <w:b w:val="false"/>
                <w:i w:val="false"/>
                <w:color w:val="000000"/>
                <w:sz w:val="20"/>
              </w:rPr>
              <w:t>
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w:t>
            </w:r>
            <w:r>
              <w:br/>
            </w:r>
            <w:r>
              <w:rPr>
                <w:rFonts w:ascii="Times New Roman"/>
                <w:b w:val="false"/>
                <w:i w:val="false"/>
                <w:color w:val="000000"/>
                <w:sz w:val="20"/>
              </w:rPr>
              <w:t>
192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r>
              <w:br/>
            </w:r>
            <w:r>
              <w:rPr>
                <w:rFonts w:ascii="Times New Roman"/>
                <w:b w:val="false"/>
                <w:i w:val="false"/>
                <w:color w:val="000000"/>
                <w:sz w:val="20"/>
              </w:rPr>
              <w:t>
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r>
              <w:br/>
            </w:r>
            <w:r>
              <w:rPr>
                <w:rFonts w:ascii="Times New Roman"/>
                <w:b w:val="false"/>
                <w:i w:val="false"/>
                <w:color w:val="000000"/>
                <w:sz w:val="20"/>
              </w:rPr>
              <w:t>
7</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r>
              <w:br/>
            </w:r>
            <w:r>
              <w:rPr>
                <w:rFonts w:ascii="Times New Roman"/>
                <w:b w:val="false"/>
                <w:i w:val="false"/>
                <w:color w:val="000000"/>
                <w:sz w:val="20"/>
              </w:rPr>
              <w:t>
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r>
              <w:br/>
            </w:r>
            <w:r>
              <w:rPr>
                <w:rFonts w:ascii="Times New Roman"/>
                <w:b w:val="false"/>
                <w:i w:val="false"/>
                <w:color w:val="000000"/>
                <w:sz w:val="20"/>
              </w:rPr>
              <w:t>
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r>
              <w:br/>
            </w:r>
            <w:r>
              <w:rPr>
                <w:rFonts w:ascii="Times New Roman"/>
                <w:b w:val="false"/>
                <w:i w:val="false"/>
                <w:color w:val="000000"/>
                <w:sz w:val="20"/>
              </w:rPr>
              <w:t>
6</w:t>
            </w:r>
          </w:p>
        </w:tc>
      </w:tr>
    </w:tbl>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3"/>
        <w:gridCol w:w="1133"/>
        <w:gridCol w:w="973"/>
        <w:gridCol w:w="1133"/>
        <w:gridCol w:w="1233"/>
        <w:gridCol w:w="1053"/>
        <w:gridCol w:w="1013"/>
        <w:gridCol w:w="1193"/>
        <w:gridCol w:w="1253"/>
        <w:gridCol w:w="993"/>
        <w:gridCol w:w="953"/>
      </w:tblGrid>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30" w:hRule="atLeast"/>
        </w:trPr>
        <w:tc>
          <w:tcPr>
            <w:tcW w:w="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r>
              <w:br/>
            </w:r>
            <w:r>
              <w:rPr>
                <w:rFonts w:ascii="Times New Roman"/>
                <w:b w:val="false"/>
                <w:i w:val="false"/>
                <w:color w:val="000000"/>
                <w:sz w:val="20"/>
              </w:rPr>
              <w:t>
2</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r>
              <w:br/>
            </w:r>
            <w:r>
              <w:rPr>
                <w:rFonts w:ascii="Times New Roman"/>
                <w:b w:val="false"/>
                <w:i w:val="false"/>
                <w:color w:val="000000"/>
                <w:sz w:val="20"/>
              </w:rPr>
              <w:t>
4</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r>
              <w:br/>
            </w:r>
            <w:r>
              <w:rPr>
                <w:rFonts w:ascii="Times New Roman"/>
                <w:b w:val="false"/>
                <w:i w:val="false"/>
                <w:color w:val="000000"/>
                <w:sz w:val="20"/>
              </w:rPr>
              <w:t>
6</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r>
              <w:br/>
            </w:r>
            <w:r>
              <w:rPr>
                <w:rFonts w:ascii="Times New Roman"/>
                <w:b w:val="false"/>
                <w:i w:val="false"/>
                <w:color w:val="000000"/>
                <w:sz w:val="20"/>
              </w:rPr>
              <w:t>
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r>
              <w:br/>
            </w:r>
            <w:r>
              <w:rPr>
                <w:rFonts w:ascii="Times New Roman"/>
                <w:b w:val="false"/>
                <w:i w:val="false"/>
                <w:color w:val="000000"/>
                <w:sz w:val="20"/>
              </w:rPr>
              <w:t>
4</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r>
              <w:br/>
            </w:r>
            <w:r>
              <w:rPr>
                <w:rFonts w:ascii="Times New Roman"/>
                <w:b w:val="false"/>
                <w:i w:val="false"/>
                <w:color w:val="000000"/>
                <w:sz w:val="20"/>
              </w:rPr>
              <w:t>
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r>
              <w:br/>
            </w:r>
            <w:r>
              <w:rPr>
                <w:rFonts w:ascii="Times New Roman"/>
                <w:b w:val="false"/>
                <w:i w:val="false"/>
                <w:color w:val="000000"/>
                <w:sz w:val="20"/>
              </w:rPr>
              <w:t>
5</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r>
              <w:br/>
            </w:r>
            <w:r>
              <w:rPr>
                <w:rFonts w:ascii="Times New Roman"/>
                <w:b w:val="false"/>
                <w:i w:val="false"/>
                <w:color w:val="000000"/>
                <w:sz w:val="20"/>
              </w:rPr>
              <w:t>
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r>
              <w:br/>
            </w:r>
            <w:r>
              <w:rPr>
                <w:rFonts w:ascii="Times New Roman"/>
                <w:b w:val="false"/>
                <w:i w:val="false"/>
                <w:color w:val="000000"/>
                <w:sz w:val="20"/>
              </w:rPr>
              <w:t>
0</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r>
              <w:br/>
            </w:r>
            <w:r>
              <w:rPr>
                <w:rFonts w:ascii="Times New Roman"/>
                <w:b w:val="false"/>
                <w:i w:val="false"/>
                <w:color w:val="000000"/>
                <w:sz w:val="20"/>
              </w:rPr>
              <w:t>
2</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r>
              <w:br/>
            </w:r>
            <w:r>
              <w:rPr>
                <w:rFonts w:ascii="Times New Roman"/>
                <w:b w:val="false"/>
                <w:i w:val="false"/>
                <w:color w:val="000000"/>
                <w:sz w:val="20"/>
              </w:rPr>
              <w:t>
5</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r>
              <w:br/>
            </w:r>
            <w:r>
              <w:rPr>
                <w:rFonts w:ascii="Times New Roman"/>
                <w:b w:val="false"/>
                <w:i w:val="false"/>
                <w:color w:val="000000"/>
                <w:sz w:val="20"/>
              </w:rPr>
              <w:t>
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r>
              <w:br/>
            </w:r>
            <w:r>
              <w:rPr>
                <w:rFonts w:ascii="Times New Roman"/>
                <w:b w:val="false"/>
                <w:i w:val="false"/>
                <w:color w:val="000000"/>
                <w:sz w:val="20"/>
              </w:rPr>
              <w:t>
5</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r>
              <w:br/>
            </w:r>
            <w:r>
              <w:rPr>
                <w:rFonts w:ascii="Times New Roman"/>
                <w:b w:val="false"/>
                <w:i w:val="false"/>
                <w:color w:val="000000"/>
                <w:sz w:val="20"/>
              </w:rPr>
              <w:t>
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r>
              <w:br/>
            </w:r>
            <w:r>
              <w:rPr>
                <w:rFonts w:ascii="Times New Roman"/>
                <w:b w:val="false"/>
                <w:i w:val="false"/>
                <w:color w:val="000000"/>
                <w:sz w:val="20"/>
              </w:rPr>
              <w:t>
5</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r>
              <w:br/>
            </w:r>
            <w:r>
              <w:rPr>
                <w:rFonts w:ascii="Times New Roman"/>
                <w:b w:val="false"/>
                <w:i w:val="false"/>
                <w:color w:val="000000"/>
                <w:sz w:val="20"/>
              </w:rPr>
              <w:t>
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3,2 5</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r>
              <w:br/>
            </w:r>
            <w:r>
              <w:rPr>
                <w:rFonts w:ascii="Times New Roman"/>
                <w:b w:val="false"/>
                <w:i w:val="false"/>
                <w:color w:val="000000"/>
                <w:sz w:val="20"/>
              </w:rPr>
              <w:t>
0</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r>
              <w:br/>
            </w:r>
            <w:r>
              <w:rPr>
                <w:rFonts w:ascii="Times New Roman"/>
                <w:b w:val="false"/>
                <w:i w:val="false"/>
                <w:color w:val="000000"/>
                <w:sz w:val="20"/>
              </w:rPr>
              <w:t>
2</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r>
              <w:br/>
            </w:r>
            <w:r>
              <w:rPr>
                <w:rFonts w:ascii="Times New Roman"/>
                <w:b w:val="false"/>
                <w:i w:val="false"/>
                <w:color w:val="000000"/>
                <w:sz w:val="20"/>
              </w:rPr>
              <w:t>
6</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r>
              <w:br/>
            </w:r>
            <w:r>
              <w:rPr>
                <w:rFonts w:ascii="Times New Roman"/>
                <w:b w:val="false"/>
                <w:i w:val="false"/>
                <w:color w:val="000000"/>
                <w:sz w:val="20"/>
              </w:rPr>
              <w:t>
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r>
              <w:br/>
            </w:r>
            <w:r>
              <w:rPr>
                <w:rFonts w:ascii="Times New Roman"/>
                <w:b w:val="false"/>
                <w:i w:val="false"/>
                <w:color w:val="000000"/>
                <w:sz w:val="20"/>
              </w:rPr>
              <w:t>
5</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r>
              <w:br/>
            </w:r>
            <w:r>
              <w:rPr>
                <w:rFonts w:ascii="Times New Roman"/>
                <w:b w:val="false"/>
                <w:i w:val="false"/>
                <w:color w:val="000000"/>
                <w:sz w:val="20"/>
              </w:rPr>
              <w:t>
1</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r>
              <w:br/>
            </w:r>
            <w:r>
              <w:rPr>
                <w:rFonts w:ascii="Times New Roman"/>
                <w:b w:val="false"/>
                <w:i w:val="false"/>
                <w:color w:val="000000"/>
                <w:sz w:val="20"/>
              </w:rPr>
              <w:t>
6</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r>
              <w:br/>
            </w:r>
            <w:r>
              <w:rPr>
                <w:rFonts w:ascii="Times New Roman"/>
                <w:b w:val="false"/>
                <w:i w:val="false"/>
                <w:color w:val="000000"/>
                <w:sz w:val="20"/>
              </w:rPr>
              <w:t>
1</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r>
              <w:br/>
            </w:r>
            <w:r>
              <w:rPr>
                <w:rFonts w:ascii="Times New Roman"/>
                <w:b w:val="false"/>
                <w:i w:val="false"/>
                <w:color w:val="000000"/>
                <w:sz w:val="20"/>
              </w:rPr>
              <w:t>
6</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r>
              <w:br/>
            </w: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r>
              <w:br/>
            </w:r>
            <w:r>
              <w:rPr>
                <w:rFonts w:ascii="Times New Roman"/>
                <w:b w:val="false"/>
                <w:i w:val="false"/>
                <w:color w:val="000000"/>
                <w:sz w:val="20"/>
              </w:rPr>
              <w:t>
9</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r>
              <w:br/>
            </w:r>
            <w:r>
              <w:rPr>
                <w:rFonts w:ascii="Times New Roman"/>
                <w:b w:val="false"/>
                <w:i w:val="false"/>
                <w:color w:val="000000"/>
                <w:sz w:val="20"/>
              </w:rPr>
              <w:t>
2</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r>
              <w:br/>
            </w:r>
            <w:r>
              <w:rPr>
                <w:rFonts w:ascii="Times New Roman"/>
                <w:b w:val="false"/>
                <w:i w:val="false"/>
                <w:color w:val="000000"/>
                <w:sz w:val="20"/>
              </w:rPr>
              <w:t>
6</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r>
              <w:br/>
            </w:r>
            <w:r>
              <w:rPr>
                <w:rFonts w:ascii="Times New Roman"/>
                <w:b w:val="false"/>
                <w:i w:val="false"/>
                <w:color w:val="000000"/>
                <w:sz w:val="20"/>
              </w:rPr>
              <w:t>
2</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r>
              <w:br/>
            </w:r>
            <w:r>
              <w:rPr>
                <w:rFonts w:ascii="Times New Roman"/>
                <w:b w:val="false"/>
                <w:i w:val="false"/>
                <w:color w:val="000000"/>
                <w:sz w:val="20"/>
              </w:rPr>
              <w:t>
7</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r>
              <w:br/>
            </w:r>
            <w:r>
              <w:rPr>
                <w:rFonts w:ascii="Times New Roman"/>
                <w:b w:val="false"/>
                <w:i w:val="false"/>
                <w:color w:val="000000"/>
                <w:sz w:val="20"/>
              </w:rPr>
              <w:t>
2</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r>
              <w:br/>
            </w:r>
            <w:r>
              <w:rPr>
                <w:rFonts w:ascii="Times New Roman"/>
                <w:b w:val="false"/>
                <w:i w:val="false"/>
                <w:color w:val="000000"/>
                <w:sz w:val="20"/>
              </w:rPr>
              <w:t>
7</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r>
              <w:br/>
            </w:r>
            <w:r>
              <w:rPr>
                <w:rFonts w:ascii="Times New Roman"/>
                <w:b w:val="false"/>
                <w:i w:val="false"/>
                <w:color w:val="000000"/>
                <w:sz w:val="20"/>
              </w:rPr>
              <w:t>
3</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r>
              <w:br/>
            </w:r>
            <w:r>
              <w:rPr>
                <w:rFonts w:ascii="Times New Roman"/>
                <w:b w:val="false"/>
                <w:i w:val="false"/>
                <w:color w:val="000000"/>
                <w:sz w:val="20"/>
              </w:rPr>
              <w:t>
8</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r>
              <w:br/>
            </w: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r>
              <w:br/>
            </w:r>
            <w:r>
              <w:rPr>
                <w:rFonts w:ascii="Times New Roman"/>
                <w:b w:val="false"/>
                <w:i w:val="false"/>
                <w:color w:val="000000"/>
                <w:sz w:val="20"/>
              </w:rPr>
              <w:t>
0</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r>
              <w:br/>
            </w:r>
            <w:r>
              <w:rPr>
                <w:rFonts w:ascii="Times New Roman"/>
                <w:b w:val="false"/>
                <w:i w:val="false"/>
                <w:color w:val="000000"/>
                <w:sz w:val="20"/>
              </w:rPr>
              <w:t>
5</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r>
              <w:br/>
            </w:r>
            <w:r>
              <w:rPr>
                <w:rFonts w:ascii="Times New Roman"/>
                <w:b w:val="false"/>
                <w:i w:val="false"/>
                <w:color w:val="000000"/>
                <w:sz w:val="20"/>
              </w:rPr>
              <w:t>
0</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r>
              <w:br/>
            </w:r>
            <w:r>
              <w:rPr>
                <w:rFonts w:ascii="Times New Roman"/>
                <w:b w:val="false"/>
                <w:i w:val="false"/>
                <w:color w:val="000000"/>
                <w:sz w:val="20"/>
              </w:rPr>
              <w:t>
4</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r>
              <w:br/>
            </w:r>
            <w:r>
              <w:rPr>
                <w:rFonts w:ascii="Times New Roman"/>
                <w:b w:val="false"/>
                <w:i w:val="false"/>
                <w:color w:val="000000"/>
                <w:sz w:val="20"/>
              </w:rPr>
              <w:t>
7</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r>
              <w:br/>
            </w:r>
            <w:r>
              <w:rPr>
                <w:rFonts w:ascii="Times New Roman"/>
                <w:b w:val="false"/>
                <w:i w:val="false"/>
                <w:color w:val="000000"/>
                <w:sz w:val="20"/>
              </w:rPr>
              <w:t>
4</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r>
              <w:br/>
            </w:r>
            <w:r>
              <w:rPr>
                <w:rFonts w:ascii="Times New Roman"/>
                <w:b w:val="false"/>
                <w:i w:val="false"/>
                <w:color w:val="000000"/>
                <w:sz w:val="20"/>
              </w:rPr>
              <w:t>
8</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r>
              <w:br/>
            </w:r>
            <w:r>
              <w:rPr>
                <w:rFonts w:ascii="Times New Roman"/>
                <w:b w:val="false"/>
                <w:i w:val="false"/>
                <w:color w:val="000000"/>
                <w:sz w:val="20"/>
              </w:rPr>
              <w:t>
3</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r>
              <w:br/>
            </w:r>
            <w:r>
              <w:rPr>
                <w:rFonts w:ascii="Times New Roman"/>
                <w:b w:val="false"/>
                <w:i w:val="false"/>
                <w:color w:val="000000"/>
                <w:sz w:val="20"/>
              </w:rPr>
              <w:t>
8</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r>
              <w:br/>
            </w: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r>
              <w:br/>
            </w:r>
            <w:r>
              <w:rPr>
                <w:rFonts w:ascii="Times New Roman"/>
                <w:b w:val="false"/>
                <w:i w:val="false"/>
                <w:color w:val="000000"/>
                <w:sz w:val="20"/>
              </w:rPr>
              <w:t>
1</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r>
              <w:br/>
            </w:r>
            <w:r>
              <w:rPr>
                <w:rFonts w:ascii="Times New Roman"/>
                <w:b w:val="false"/>
                <w:i w:val="false"/>
                <w:color w:val="000000"/>
                <w:sz w:val="20"/>
              </w:rPr>
              <w:t>
7</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r>
              <w:br/>
            </w:r>
            <w:r>
              <w:rPr>
                <w:rFonts w:ascii="Times New Roman"/>
                <w:b w:val="false"/>
                <w:i w:val="false"/>
                <w:color w:val="000000"/>
                <w:sz w:val="20"/>
              </w:rPr>
              <w:t>
4</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r>
              <w:br/>
            </w:r>
            <w:r>
              <w:rPr>
                <w:rFonts w:ascii="Times New Roman"/>
                <w:b w:val="false"/>
                <w:i w:val="false"/>
                <w:color w:val="000000"/>
                <w:sz w:val="20"/>
              </w:rPr>
              <w:t>
7</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r>
              <w:br/>
            </w:r>
            <w:r>
              <w:rPr>
                <w:rFonts w:ascii="Times New Roman"/>
                <w:b w:val="false"/>
                <w:i w:val="false"/>
                <w:color w:val="000000"/>
                <w:sz w:val="20"/>
              </w:rPr>
              <w:t>
1</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r>
              <w:br/>
            </w:r>
            <w:r>
              <w:rPr>
                <w:rFonts w:ascii="Times New Roman"/>
                <w:b w:val="false"/>
                <w:i w:val="false"/>
                <w:color w:val="000000"/>
                <w:sz w:val="20"/>
              </w:rPr>
              <w:t>
5</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r>
              <w:br/>
            </w:r>
            <w:r>
              <w:rPr>
                <w:rFonts w:ascii="Times New Roman"/>
                <w:b w:val="false"/>
                <w:i w:val="false"/>
                <w:color w:val="000000"/>
                <w:sz w:val="20"/>
              </w:rPr>
              <w:t>
9</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r>
              <w:br/>
            </w:r>
            <w:r>
              <w:rPr>
                <w:rFonts w:ascii="Times New Roman"/>
                <w:b w:val="false"/>
                <w:i w:val="false"/>
                <w:color w:val="000000"/>
                <w:sz w:val="20"/>
              </w:rPr>
              <w:t>
4</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r>
              <w:br/>
            </w:r>
            <w:r>
              <w:rPr>
                <w:rFonts w:ascii="Times New Roman"/>
                <w:b w:val="false"/>
                <w:i w:val="false"/>
                <w:color w:val="000000"/>
                <w:sz w:val="20"/>
              </w:rPr>
              <w:t>
7</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r>
              <w:br/>
            </w: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3"/>
        <w:gridCol w:w="2113"/>
        <w:gridCol w:w="833"/>
        <w:gridCol w:w="833"/>
        <w:gridCol w:w="833"/>
        <w:gridCol w:w="997"/>
        <w:gridCol w:w="833"/>
        <w:gridCol w:w="833"/>
        <w:gridCol w:w="833"/>
        <w:gridCol w:w="833"/>
        <w:gridCol w:w="833"/>
        <w:gridCol w:w="833"/>
        <w:gridCol w:w="833"/>
      </w:tblGrid>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Мундир и юбка парадно-выходные
</w:t>
            </w:r>
          </w:p>
        </w:tc>
      </w:tr>
      <w:tr>
        <w:trPr>
          <w:trHeight w:val="45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1140" w:hRule="atLeast"/>
        </w:trPr>
        <w:tc>
          <w:tcPr>
            <w:tcW w:w="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ворсо-</w:t>
            </w:r>
            <w:r>
              <w:br/>
            </w:r>
            <w:r>
              <w:rPr>
                <w:rFonts w:ascii="Times New Roman"/>
                <w:b w:val="false"/>
                <w:i w:val="false"/>
                <w:color w:val="000000"/>
                <w:sz w:val="20"/>
              </w:rPr>
              <w:t>
ванная</w:t>
            </w:r>
            <w:r>
              <w:br/>
            </w:r>
            <w:r>
              <w:rPr>
                <w:rFonts w:ascii="Times New Roman"/>
                <w:b w:val="false"/>
                <w:i w:val="false"/>
                <w:color w:val="000000"/>
                <w:sz w:val="20"/>
              </w:rPr>
              <w:t>
полу-</w:t>
            </w:r>
            <w:r>
              <w:br/>
            </w:r>
            <w:r>
              <w:rPr>
                <w:rFonts w:ascii="Times New Roman"/>
                <w:b w:val="false"/>
                <w:i w:val="false"/>
                <w:color w:val="000000"/>
                <w:sz w:val="20"/>
              </w:rPr>
              <w:t>
шерстяная</w:t>
            </w:r>
            <w:r>
              <w:br/>
            </w:r>
            <w:r>
              <w:rPr>
                <w:rFonts w:ascii="Times New Roman"/>
                <w:b w:val="false"/>
                <w:i w:val="false"/>
                <w:color w:val="000000"/>
                <w:sz w:val="20"/>
              </w:rPr>
              <w:t>
ткань</w:t>
            </w:r>
          </w:p>
        </w:tc>
        <w:tc>
          <w:tcPr>
            <w:tcW w:w="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141-</w:t>
            </w:r>
            <w:r>
              <w:br/>
            </w:r>
            <w:r>
              <w:rPr>
                <w:rFonts w:ascii="Times New Roman"/>
                <w:b/>
                <w:i w:val="false"/>
                <w:color w:val="000000"/>
                <w:sz w:val="20"/>
              </w:rPr>
              <w:t>
146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2,2 4</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2,3 5</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2,3 5</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147-152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2,4 4</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153-158</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r>
      <w:tr>
        <w:trPr>
          <w:trHeight w:val="6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159-164</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2,4 7</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165-171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2,6 6</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w:t>
            </w:r>
          </w:p>
        </w:tc>
      </w:tr>
      <w:tr>
        <w:trPr>
          <w:trHeight w:val="11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172-178</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w:t>
            </w:r>
          </w:p>
        </w:tc>
      </w:tr>
    </w:tbl>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3"/>
        <w:gridCol w:w="1093"/>
        <w:gridCol w:w="1033"/>
        <w:gridCol w:w="1233"/>
        <w:gridCol w:w="1133"/>
        <w:gridCol w:w="1053"/>
        <w:gridCol w:w="1093"/>
        <w:gridCol w:w="953"/>
        <w:gridCol w:w="873"/>
        <w:gridCol w:w="973"/>
        <w:gridCol w:w="833"/>
      </w:tblGrid>
      <w:tr>
        <w:trPr>
          <w:trHeight w:val="49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1140" w:hRule="atLeast"/>
        </w:trPr>
        <w:tc>
          <w:tcPr>
            <w:tcW w:w="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r>
              <w:br/>
            </w:r>
            <w:r>
              <w:rPr>
                <w:rFonts w:ascii="Times New Roman"/>
                <w:b w:val="false"/>
                <w:i w:val="false"/>
                <w:color w:val="000000"/>
                <w:sz w:val="20"/>
              </w:rPr>
              <w:t>
6</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r>
              <w:br/>
            </w:r>
            <w:r>
              <w:rPr>
                <w:rFonts w:ascii="Times New Roman"/>
                <w:b w:val="false"/>
                <w:i w:val="false"/>
                <w:color w:val="000000"/>
                <w:sz w:val="20"/>
              </w:rPr>
              <w:t>
9</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r>
              <w:br/>
            </w:r>
            <w:r>
              <w:rPr>
                <w:rFonts w:ascii="Times New Roman"/>
                <w:b w:val="false"/>
                <w:i w:val="false"/>
                <w:color w:val="000000"/>
                <w:sz w:val="20"/>
              </w:rPr>
              <w:t>
1</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r>
              <w:br/>
            </w:r>
            <w:r>
              <w:rPr>
                <w:rFonts w:ascii="Times New Roman"/>
                <w:b w:val="false"/>
                <w:i w:val="false"/>
                <w:color w:val="000000"/>
                <w:sz w:val="20"/>
              </w:rPr>
              <w:t>
6</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r>
              <w:br/>
            </w:r>
            <w:r>
              <w:rPr>
                <w:rFonts w:ascii="Times New Roman"/>
                <w:b w:val="false"/>
                <w:i w:val="false"/>
                <w:color w:val="000000"/>
                <w:sz w:val="20"/>
              </w:rPr>
              <w:t>
3</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r>
              <w:br/>
            </w:r>
            <w:r>
              <w:rPr>
                <w:rFonts w:ascii="Times New Roman"/>
                <w:b w:val="false"/>
                <w:i w:val="false"/>
                <w:color w:val="000000"/>
                <w:sz w:val="20"/>
              </w:rPr>
              <w:t>
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r>
              <w:br/>
            </w:r>
            <w:r>
              <w:rPr>
                <w:rFonts w:ascii="Times New Roman"/>
                <w:b w:val="false"/>
                <w:i w:val="false"/>
                <w:color w:val="000000"/>
                <w:sz w:val="20"/>
              </w:rPr>
              <w:t>
7</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r>
              <w:br/>
            </w:r>
            <w:r>
              <w:rPr>
                <w:rFonts w:ascii="Times New Roman"/>
                <w:b w:val="false"/>
                <w:i w:val="false"/>
                <w:color w:val="000000"/>
                <w:sz w:val="20"/>
              </w:rPr>
              <w:t>
2</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r>
              <w:br/>
            </w:r>
            <w:r>
              <w:rPr>
                <w:rFonts w:ascii="Times New Roman"/>
                <w:b w:val="false"/>
                <w:i w:val="false"/>
                <w:color w:val="000000"/>
                <w:sz w:val="20"/>
              </w:rPr>
              <w:t>
7</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w:t>
            </w:r>
          </w:p>
        </w:tc>
      </w:tr>
      <w:tr>
        <w:trPr>
          <w:trHeight w:val="30" w:hRule="atLeast"/>
        </w:trPr>
        <w:tc>
          <w:tcPr>
            <w:tcW w:w="0" w:type="auto"/>
            <w:vMerge/>
            <w:tcBorders>
              <w:top w:val="nil"/>
              <w:left w:val="single" w:color="cfcfcf" w:sz="5"/>
              <w:bottom w:val="single" w:color="cfcfcf" w:sz="5"/>
              <w:right w:val="single" w:color="cfcfcf" w:sz="5"/>
            </w:tcBorders>
          </w:tc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r>
              <w:br/>
            </w:r>
            <w:r>
              <w:rPr>
                <w:rFonts w:ascii="Times New Roman"/>
                <w:b w:val="false"/>
                <w:i w:val="false"/>
                <w:color w:val="000000"/>
                <w:sz w:val="20"/>
              </w:rPr>
              <w:t>
4</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r>
              <w:br/>
            </w:r>
            <w:r>
              <w:rPr>
                <w:rFonts w:ascii="Times New Roman"/>
                <w:b w:val="false"/>
                <w:i w:val="false"/>
                <w:color w:val="000000"/>
                <w:sz w:val="20"/>
              </w:rPr>
              <w:t>
7</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r>
              <w:br/>
            </w:r>
            <w:r>
              <w:rPr>
                <w:rFonts w:ascii="Times New Roman"/>
                <w:b w:val="false"/>
                <w:i w:val="false"/>
                <w:color w:val="000000"/>
                <w:sz w:val="20"/>
              </w:rPr>
              <w:t>
1</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r>
              <w:br/>
            </w:r>
            <w:r>
              <w:rPr>
                <w:rFonts w:ascii="Times New Roman"/>
                <w:b w:val="false"/>
                <w:i w:val="false"/>
                <w:color w:val="000000"/>
                <w:sz w:val="20"/>
              </w:rPr>
              <w:t>
6</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r>
              <w:br/>
            </w:r>
            <w:r>
              <w:rPr>
                <w:rFonts w:ascii="Times New Roman"/>
                <w:b w:val="false"/>
                <w:i w:val="false"/>
                <w:color w:val="000000"/>
                <w:sz w:val="20"/>
              </w:rPr>
              <w:t>
2</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r>
              <w:br/>
            </w:r>
            <w:r>
              <w:rPr>
                <w:rFonts w:ascii="Times New Roman"/>
                <w:b w:val="false"/>
                <w:i w:val="false"/>
                <w:color w:val="000000"/>
                <w:sz w:val="20"/>
              </w:rPr>
              <w:t>
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r>
              <w:br/>
            </w:r>
            <w:r>
              <w:rPr>
                <w:rFonts w:ascii="Times New Roman"/>
                <w:b w:val="false"/>
                <w:i w:val="false"/>
                <w:color w:val="000000"/>
                <w:sz w:val="20"/>
              </w:rPr>
              <w:t>
7</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r>
              <w:br/>
            </w:r>
            <w:r>
              <w:rPr>
                <w:rFonts w:ascii="Times New Roman"/>
                <w:b w:val="false"/>
                <w:i w:val="false"/>
                <w:color w:val="000000"/>
                <w:sz w:val="20"/>
              </w:rPr>
              <w:t>
2</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r>
              <w:br/>
            </w:r>
            <w:r>
              <w:rPr>
                <w:rFonts w:ascii="Times New Roman"/>
                <w:b w:val="false"/>
                <w:i w:val="false"/>
                <w:color w:val="000000"/>
                <w:sz w:val="20"/>
              </w:rPr>
              <w:t>
7</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r>
              <w:br/>
            </w: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r>
              <w:br/>
            </w:r>
            <w:r>
              <w:rPr>
                <w:rFonts w:ascii="Times New Roman"/>
                <w:b w:val="false"/>
                <w:i w:val="false"/>
                <w:color w:val="000000"/>
                <w:sz w:val="20"/>
              </w:rPr>
              <w:t>
2</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r>
              <w:br/>
            </w:r>
            <w:r>
              <w:rPr>
                <w:rFonts w:ascii="Times New Roman"/>
                <w:b w:val="false"/>
                <w:i w:val="false"/>
                <w:color w:val="000000"/>
                <w:sz w:val="20"/>
              </w:rPr>
              <w:t>
6</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r>
              <w:br/>
            </w:r>
            <w:r>
              <w:rPr>
                <w:rFonts w:ascii="Times New Roman"/>
                <w:b w:val="false"/>
                <w:i w:val="false"/>
                <w:color w:val="000000"/>
                <w:sz w:val="20"/>
              </w:rPr>
              <w:t>
2</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r>
              <w:br/>
            </w:r>
            <w:r>
              <w:rPr>
                <w:rFonts w:ascii="Times New Roman"/>
                <w:b w:val="false"/>
                <w:i w:val="false"/>
                <w:color w:val="000000"/>
                <w:sz w:val="20"/>
              </w:rPr>
              <w:t>
6</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r>
              <w:br/>
            </w:r>
            <w:r>
              <w:rPr>
                <w:rFonts w:ascii="Times New Roman"/>
                <w:b w:val="false"/>
                <w:i w:val="false"/>
                <w:color w:val="000000"/>
                <w:sz w:val="20"/>
              </w:rPr>
              <w:t>
1</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r>
              <w:br/>
            </w:r>
            <w:r>
              <w:rPr>
                <w:rFonts w:ascii="Times New Roman"/>
                <w:b w:val="false"/>
                <w:i w:val="false"/>
                <w:color w:val="000000"/>
                <w:sz w:val="20"/>
              </w:rPr>
              <w:t>
8</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r>
              <w:br/>
            </w:r>
            <w:r>
              <w:rPr>
                <w:rFonts w:ascii="Times New Roman"/>
                <w:b w:val="false"/>
                <w:i w:val="false"/>
                <w:color w:val="000000"/>
                <w:sz w:val="20"/>
              </w:rPr>
              <w:t>
6</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r>
              <w:br/>
            </w:r>
            <w:r>
              <w:rPr>
                <w:rFonts w:ascii="Times New Roman"/>
                <w:b w:val="false"/>
                <w:i w:val="false"/>
                <w:color w:val="000000"/>
                <w:sz w:val="20"/>
              </w:rPr>
              <w:t>
1</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r>
              <w:br/>
            </w:r>
            <w:r>
              <w:rPr>
                <w:rFonts w:ascii="Times New Roman"/>
                <w:b w:val="false"/>
                <w:i w:val="false"/>
                <w:color w:val="000000"/>
                <w:sz w:val="20"/>
              </w:rPr>
              <w:t>
6</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w:t>
            </w:r>
          </w:p>
        </w:tc>
      </w:tr>
      <w:tr>
        <w:trPr>
          <w:trHeight w:val="30" w:hRule="atLeast"/>
        </w:trPr>
        <w:tc>
          <w:tcPr>
            <w:tcW w:w="0" w:type="auto"/>
            <w:vMerge/>
            <w:tcBorders>
              <w:top w:val="nil"/>
              <w:left w:val="single" w:color="cfcfcf" w:sz="5"/>
              <w:bottom w:val="single" w:color="cfcfcf" w:sz="5"/>
              <w:right w:val="single" w:color="cfcfcf" w:sz="5"/>
            </w:tcBorders>
          </w:tc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r>
              <w:br/>
            </w:r>
            <w:r>
              <w:rPr>
                <w:rFonts w:ascii="Times New Roman"/>
                <w:b w:val="false"/>
                <w:i w:val="false"/>
                <w:color w:val="000000"/>
                <w:sz w:val="20"/>
              </w:rPr>
              <w:t>
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r>
              <w:br/>
            </w:r>
            <w:r>
              <w:rPr>
                <w:rFonts w:ascii="Times New Roman"/>
                <w:b w:val="false"/>
                <w:i w:val="false"/>
                <w:color w:val="000000"/>
                <w:sz w:val="20"/>
              </w:rPr>
              <w:t>
4</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r>
              <w:br/>
            </w:r>
            <w:r>
              <w:rPr>
                <w:rFonts w:ascii="Times New Roman"/>
                <w:b w:val="false"/>
                <w:i w:val="false"/>
                <w:color w:val="000000"/>
                <w:sz w:val="20"/>
              </w:rPr>
              <w:t>
9</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r>
              <w:br/>
            </w:r>
            <w:r>
              <w:rPr>
                <w:rFonts w:ascii="Times New Roman"/>
                <w:b w:val="false"/>
                <w:i w:val="false"/>
                <w:color w:val="000000"/>
                <w:sz w:val="20"/>
              </w:rPr>
              <w:t>
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r>
              <w:br/>
            </w:r>
            <w:r>
              <w:rPr>
                <w:rFonts w:ascii="Times New Roman"/>
                <w:b w:val="false"/>
                <w:i w:val="false"/>
                <w:color w:val="000000"/>
                <w:sz w:val="20"/>
              </w:rPr>
              <w:t>
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r>
              <w:br/>
            </w:r>
            <w:r>
              <w:rPr>
                <w:rFonts w:ascii="Times New Roman"/>
                <w:b w:val="false"/>
                <w:i w:val="false"/>
                <w:color w:val="000000"/>
                <w:sz w:val="20"/>
              </w:rPr>
              <w:t>
7</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r>
              <w:br/>
            </w:r>
            <w:r>
              <w:rPr>
                <w:rFonts w:ascii="Times New Roman"/>
                <w:b w:val="false"/>
                <w:i w:val="false"/>
                <w:color w:val="000000"/>
                <w:sz w:val="20"/>
              </w:rPr>
              <w:t>
5</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r>
              <w:br/>
            </w:r>
            <w:r>
              <w:rPr>
                <w:rFonts w:ascii="Times New Roman"/>
                <w:b w:val="false"/>
                <w:i w:val="false"/>
                <w:color w:val="000000"/>
                <w:sz w:val="20"/>
              </w:rPr>
              <w:t>
9</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r>
              <w:br/>
            </w:r>
            <w:r>
              <w:rPr>
                <w:rFonts w:ascii="Times New Roman"/>
                <w:b w:val="false"/>
                <w:i w:val="false"/>
                <w:color w:val="000000"/>
                <w:sz w:val="20"/>
              </w:rPr>
              <w:t>
5</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w:t>
            </w:r>
          </w:p>
        </w:tc>
      </w:tr>
      <w:tr>
        <w:trPr>
          <w:trHeight w:val="30" w:hRule="atLeast"/>
        </w:trPr>
        <w:tc>
          <w:tcPr>
            <w:tcW w:w="0" w:type="auto"/>
            <w:vMerge/>
            <w:tcBorders>
              <w:top w:val="nil"/>
              <w:left w:val="single" w:color="cfcfcf" w:sz="5"/>
              <w:bottom w:val="single" w:color="cfcfcf" w:sz="5"/>
              <w:right w:val="single" w:color="cfcfcf" w:sz="5"/>
            </w:tcBorders>
          </w:tc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r>
              <w:br/>
            </w:r>
            <w:r>
              <w:rPr>
                <w:rFonts w:ascii="Times New Roman"/>
                <w:b w:val="false"/>
                <w:i w:val="false"/>
                <w:color w:val="000000"/>
                <w:sz w:val="20"/>
              </w:rPr>
              <w:t>
8</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r>
              <w:br/>
            </w:r>
            <w:r>
              <w:rPr>
                <w:rFonts w:ascii="Times New Roman"/>
                <w:b w:val="false"/>
                <w:i w:val="false"/>
                <w:color w:val="000000"/>
                <w:sz w:val="20"/>
              </w:rPr>
              <w:t>
3</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r>
              <w:br/>
            </w:r>
            <w:r>
              <w:rPr>
                <w:rFonts w:ascii="Times New Roman"/>
                <w:b w:val="false"/>
                <w:i w:val="false"/>
                <w:color w:val="000000"/>
                <w:sz w:val="20"/>
              </w:rPr>
              <w:t>
8</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r>
              <w:br/>
            </w:r>
            <w:r>
              <w:rPr>
                <w:rFonts w:ascii="Times New Roman"/>
                <w:b w:val="false"/>
                <w:i w:val="false"/>
                <w:color w:val="000000"/>
                <w:sz w:val="20"/>
              </w:rPr>
              <w:t>
4</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r>
              <w:br/>
            </w:r>
            <w:r>
              <w:rPr>
                <w:rFonts w:ascii="Times New Roman"/>
                <w:b w:val="false"/>
                <w:i w:val="false"/>
                <w:color w:val="000000"/>
                <w:sz w:val="20"/>
              </w:rPr>
              <w:t>
1</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r>
              <w:br/>
            </w:r>
            <w:r>
              <w:rPr>
                <w:rFonts w:ascii="Times New Roman"/>
                <w:b w:val="false"/>
                <w:i w:val="false"/>
                <w:color w:val="000000"/>
                <w:sz w:val="20"/>
              </w:rPr>
              <w:t>
7</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r>
              <w:br/>
            </w:r>
            <w:r>
              <w:rPr>
                <w:rFonts w:ascii="Times New Roman"/>
                <w:b w:val="false"/>
                <w:i w:val="false"/>
                <w:color w:val="000000"/>
                <w:sz w:val="20"/>
              </w:rPr>
              <w:t>
4</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r>
              <w:br/>
            </w:r>
            <w:r>
              <w:rPr>
                <w:rFonts w:ascii="Times New Roman"/>
                <w:b w:val="false"/>
                <w:i w:val="false"/>
                <w:color w:val="000000"/>
                <w:sz w:val="20"/>
              </w:rPr>
              <w:t>
8</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r>
              <w:br/>
            </w:r>
            <w:r>
              <w:rPr>
                <w:rFonts w:ascii="Times New Roman"/>
                <w:b w:val="false"/>
                <w:i w:val="false"/>
                <w:color w:val="000000"/>
                <w:sz w:val="20"/>
              </w:rPr>
              <w:t>
4</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r>
              <w:br/>
            </w:r>
            <w:r>
              <w:rPr>
                <w:rFonts w:ascii="Times New Roman"/>
                <w:b w:val="false"/>
                <w:i w:val="false"/>
                <w:color w:val="000000"/>
                <w:sz w:val="20"/>
              </w:rPr>
              <w:t>
0</w:t>
            </w:r>
          </w:p>
        </w:tc>
      </w:tr>
      <w:tr>
        <w:trPr>
          <w:trHeight w:val="1140" w:hRule="atLeast"/>
        </w:trPr>
        <w:tc>
          <w:tcPr>
            <w:tcW w:w="0" w:type="auto"/>
            <w:vMerge/>
            <w:tcBorders>
              <w:top w:val="nil"/>
              <w:left w:val="single" w:color="cfcfcf" w:sz="5"/>
              <w:bottom w:val="single" w:color="cfcfcf" w:sz="5"/>
              <w:right w:val="single" w:color="cfcfcf" w:sz="5"/>
            </w:tcBorders>
          </w:tc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r>
              <w:br/>
            </w:r>
            <w:r>
              <w:rPr>
                <w:rFonts w:ascii="Times New Roman"/>
                <w:b w:val="false"/>
                <w:i w:val="false"/>
                <w:color w:val="000000"/>
                <w:sz w:val="20"/>
              </w:rPr>
              <w:t>
5</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r>
              <w:br/>
            </w:r>
            <w:r>
              <w:rPr>
                <w:rFonts w:ascii="Times New Roman"/>
                <w:b w:val="false"/>
                <w:i w:val="false"/>
                <w:color w:val="000000"/>
                <w:sz w:val="20"/>
              </w:rPr>
              <w:t>
9</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r>
              <w:br/>
            </w:r>
            <w:r>
              <w:rPr>
                <w:rFonts w:ascii="Times New Roman"/>
                <w:b w:val="false"/>
                <w:i w:val="false"/>
                <w:color w:val="000000"/>
                <w:sz w:val="20"/>
              </w:rPr>
              <w:t>
4</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r>
              <w:br/>
            </w:r>
            <w:r>
              <w:rPr>
                <w:rFonts w:ascii="Times New Roman"/>
                <w:b w:val="false"/>
                <w:i w:val="false"/>
                <w:color w:val="000000"/>
                <w:sz w:val="20"/>
              </w:rPr>
              <w:t>
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r>
              <w:br/>
            </w:r>
            <w:r>
              <w:rPr>
                <w:rFonts w:ascii="Times New Roman"/>
                <w:b w:val="false"/>
                <w:i w:val="false"/>
                <w:color w:val="000000"/>
                <w:sz w:val="20"/>
              </w:rPr>
              <w:t>
6</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r>
              <w:br/>
            </w:r>
            <w:r>
              <w:rPr>
                <w:rFonts w:ascii="Times New Roman"/>
                <w:b w:val="false"/>
                <w:i w:val="false"/>
                <w:color w:val="000000"/>
                <w:sz w:val="20"/>
              </w:rPr>
              <w:t>
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r>
              <w:br/>
            </w:r>
            <w:r>
              <w:rPr>
                <w:rFonts w:ascii="Times New Roman"/>
                <w:b w:val="false"/>
                <w:i w:val="false"/>
                <w:color w:val="000000"/>
                <w:sz w:val="20"/>
              </w:rPr>
              <w:t>
9</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r>
              <w:br/>
            </w:r>
            <w:r>
              <w:rPr>
                <w:rFonts w:ascii="Times New Roman"/>
                <w:b w:val="false"/>
                <w:i w:val="false"/>
                <w:color w:val="000000"/>
                <w:sz w:val="20"/>
              </w:rPr>
              <w:t>
3</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r>
              <w:br/>
            </w:r>
            <w:r>
              <w:rPr>
                <w:rFonts w:ascii="Times New Roman"/>
                <w:b w:val="false"/>
                <w:i w:val="false"/>
                <w:color w:val="000000"/>
                <w:sz w:val="20"/>
              </w:rPr>
              <w:t>
8</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r>
              <w:br/>
            </w:r>
            <w:r>
              <w:rPr>
                <w:rFonts w:ascii="Times New Roman"/>
                <w:b w:val="false"/>
                <w:i w:val="false"/>
                <w:color w:val="000000"/>
                <w:sz w:val="20"/>
              </w:rPr>
              <w:t>
4</w:t>
            </w:r>
          </w:p>
        </w:tc>
      </w:tr>
    </w:tbl>
    <w:bookmarkStart w:name="z22"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3"/>
        <w:gridCol w:w="1593"/>
        <w:gridCol w:w="873"/>
        <w:gridCol w:w="893"/>
        <w:gridCol w:w="873"/>
        <w:gridCol w:w="997"/>
        <w:gridCol w:w="873"/>
        <w:gridCol w:w="1013"/>
        <w:gridCol w:w="873"/>
        <w:gridCol w:w="873"/>
        <w:gridCol w:w="873"/>
        <w:gridCol w:w="893"/>
        <w:gridCol w:w="893"/>
      </w:tblGrid>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Китель и брюки повседневные мужские</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30" w:hRule="atLeast"/>
        </w:trPr>
        <w:tc>
          <w:tcPr>
            <w:tcW w:w="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вор-</w:t>
            </w:r>
            <w:r>
              <w:br/>
            </w:r>
            <w:r>
              <w:rPr>
                <w:rFonts w:ascii="Times New Roman"/>
                <w:b w:val="false"/>
                <w:i w:val="false"/>
                <w:color w:val="000000"/>
                <w:sz w:val="20"/>
              </w:rPr>
              <w:t>
сован-</w:t>
            </w:r>
            <w:r>
              <w:br/>
            </w:r>
            <w:r>
              <w:rPr>
                <w:rFonts w:ascii="Times New Roman"/>
                <w:b w:val="false"/>
                <w:i w:val="false"/>
                <w:color w:val="000000"/>
                <w:sz w:val="20"/>
              </w:rPr>
              <w:t>
ная по-</w:t>
            </w:r>
            <w:r>
              <w:br/>
            </w:r>
            <w:r>
              <w:rPr>
                <w:rFonts w:ascii="Times New Roman"/>
                <w:b w:val="false"/>
                <w:i w:val="false"/>
                <w:color w:val="000000"/>
                <w:sz w:val="20"/>
              </w:rPr>
              <w:t>
лушер-</w:t>
            </w:r>
            <w:r>
              <w:br/>
            </w:r>
            <w:r>
              <w:rPr>
                <w:rFonts w:ascii="Times New Roman"/>
                <w:b w:val="false"/>
                <w:i w:val="false"/>
                <w:color w:val="000000"/>
                <w:sz w:val="20"/>
              </w:rPr>
              <w:t>
стяная</w:t>
            </w:r>
            <w:r>
              <w:br/>
            </w:r>
            <w:r>
              <w:rPr>
                <w:rFonts w:ascii="Times New Roman"/>
                <w:b w:val="false"/>
                <w:i w:val="false"/>
                <w:color w:val="000000"/>
                <w:sz w:val="20"/>
              </w:rPr>
              <w:t>
ткань</w:t>
            </w:r>
          </w:p>
        </w:tc>
        <w:tc>
          <w:tcPr>
            <w:tcW w:w="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r>
              <w:br/>
            </w:r>
            <w:r>
              <w:rPr>
                <w:rFonts w:ascii="Times New Roman"/>
                <w:b w:val="false"/>
                <w:i w:val="false"/>
                <w:color w:val="000000"/>
                <w:sz w:val="20"/>
              </w:rPr>
              <w:t>
4</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154-160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r>
              <w:br/>
            </w:r>
            <w:r>
              <w:rPr>
                <w:rFonts w:ascii="Times New Roman"/>
                <w:b w:val="false"/>
                <w:i w:val="false"/>
                <w:color w:val="000000"/>
                <w:sz w:val="20"/>
              </w:rPr>
              <w:t>
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r>
              <w:br/>
            </w:r>
            <w:r>
              <w:rPr>
                <w:rFonts w:ascii="Times New Roman"/>
                <w:b w:val="false"/>
                <w:i w:val="false"/>
                <w:color w:val="000000"/>
                <w:sz w:val="20"/>
              </w:rPr>
              <w:t>
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2,7 4</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r>
              <w:br/>
            </w:r>
            <w:r>
              <w:rPr>
                <w:rFonts w:ascii="Times New Roman"/>
                <w:b w:val="false"/>
                <w:i w:val="false"/>
                <w:color w:val="000000"/>
                <w:sz w:val="20"/>
              </w:rPr>
              <w:t>
8</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r>
              <w:br/>
            </w:r>
            <w:r>
              <w:rPr>
                <w:rFonts w:ascii="Times New Roman"/>
                <w:b w:val="false"/>
                <w:i w:val="false"/>
                <w:color w:val="000000"/>
                <w:sz w:val="20"/>
              </w:rPr>
              <w:t>
1</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r>
              <w:br/>
            </w: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161-166</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r>
              <w:br/>
            </w:r>
            <w:r>
              <w:rPr>
                <w:rFonts w:ascii="Times New Roman"/>
                <w:b w:val="false"/>
                <w:i w:val="false"/>
                <w:color w:val="000000"/>
                <w:sz w:val="20"/>
              </w:rPr>
              <w:t>
9</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r>
              <w:br/>
            </w:r>
            <w:r>
              <w:rPr>
                <w:rFonts w:ascii="Times New Roman"/>
                <w:b w:val="false"/>
                <w:i w:val="false"/>
                <w:color w:val="000000"/>
                <w:sz w:val="20"/>
              </w:rPr>
              <w:t>
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2,8 4</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r>
              <w:br/>
            </w:r>
            <w:r>
              <w:rPr>
                <w:rFonts w:ascii="Times New Roman"/>
                <w:b w:val="false"/>
                <w:i w:val="false"/>
                <w:color w:val="000000"/>
                <w:sz w:val="20"/>
              </w:rPr>
              <w:t>
9</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r>
              <w:br/>
            </w: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167-172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r>
              <w:br/>
            </w:r>
            <w:r>
              <w:rPr>
                <w:rFonts w:ascii="Times New Roman"/>
                <w:b w:val="false"/>
                <w:i w:val="false"/>
                <w:color w:val="000000"/>
                <w:sz w:val="20"/>
              </w:rPr>
              <w:t>
5</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r>
              <w:br/>
            </w:r>
            <w:r>
              <w:rPr>
                <w:rFonts w:ascii="Times New Roman"/>
                <w:b w:val="false"/>
                <w:i w:val="false"/>
                <w:color w:val="000000"/>
                <w:sz w:val="20"/>
              </w:rPr>
              <w:t>
 7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r>
              <w:br/>
            </w:r>
            <w:r>
              <w:rPr>
                <w:rFonts w:ascii="Times New Roman"/>
                <w:b w:val="false"/>
                <w:i w:val="false"/>
                <w:color w:val="000000"/>
                <w:sz w:val="20"/>
              </w:rPr>
              <w:t>
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2,9 4</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r>
              <w:br/>
            </w:r>
            <w:r>
              <w:rPr>
                <w:rFonts w:ascii="Times New Roman"/>
                <w:b w:val="false"/>
                <w:i w:val="false"/>
                <w:color w:val="000000"/>
                <w:sz w:val="20"/>
              </w:rPr>
              <w:t>
8</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r>
              <w:br/>
            </w: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173-178</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2,9 7</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r>
              <w:br/>
            </w:r>
            <w:r>
              <w:rPr>
                <w:rFonts w:ascii="Times New Roman"/>
                <w:b w:val="false"/>
                <w:i w:val="false"/>
                <w:color w:val="000000"/>
                <w:sz w:val="20"/>
              </w:rPr>
              <w:t>
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r>
              <w:br/>
            </w:r>
            <w:r>
              <w:rPr>
                <w:rFonts w:ascii="Times New Roman"/>
                <w:b w:val="false"/>
                <w:i w:val="false"/>
                <w:color w:val="000000"/>
                <w:sz w:val="20"/>
              </w:rPr>
              <w:t>
3</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r>
              <w:br/>
            </w:r>
            <w:r>
              <w:rPr>
                <w:rFonts w:ascii="Times New Roman"/>
                <w:b w:val="false"/>
                <w:i w:val="false"/>
                <w:color w:val="000000"/>
                <w:sz w:val="20"/>
              </w:rPr>
              <w:t>
8</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r>
              <w:br/>
            </w: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179-184</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r>
              <w:br/>
            </w:r>
            <w:r>
              <w:rPr>
                <w:rFonts w:ascii="Times New Roman"/>
                <w:b w:val="false"/>
                <w:i w:val="false"/>
                <w:color w:val="000000"/>
                <w:sz w:val="20"/>
              </w:rPr>
              <w:t>
7</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r>
              <w:br/>
            </w:r>
            <w:r>
              <w:rPr>
                <w:rFonts w:ascii="Times New Roman"/>
                <w:b w:val="false"/>
                <w:i w:val="false"/>
                <w:color w:val="000000"/>
                <w:sz w:val="20"/>
              </w:rPr>
              <w:t>
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r>
              <w:br/>
            </w:r>
            <w:r>
              <w:rPr>
                <w:rFonts w:ascii="Times New Roman"/>
                <w:b w:val="false"/>
                <w:i w:val="false"/>
                <w:color w:val="000000"/>
                <w:sz w:val="20"/>
              </w:rPr>
              <w:t>
 3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r>
              <w:br/>
            </w:r>
            <w:r>
              <w:rPr>
                <w:rFonts w:ascii="Times New Roman"/>
                <w:b w:val="false"/>
                <w:i w:val="false"/>
                <w:color w:val="000000"/>
                <w:sz w:val="20"/>
              </w:rPr>
              <w:t>
5</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r>
              <w:br/>
            </w:r>
            <w:r>
              <w:rPr>
                <w:rFonts w:ascii="Times New Roman"/>
                <w:b w:val="false"/>
                <w:i w:val="false"/>
                <w:color w:val="000000"/>
                <w:sz w:val="20"/>
              </w:rPr>
              <w:t>
 7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r>
              <w:br/>
            </w:r>
            <w:r>
              <w:rPr>
                <w:rFonts w:ascii="Times New Roman"/>
                <w:b w:val="false"/>
                <w:i w:val="false"/>
                <w:color w:val="000000"/>
                <w:sz w:val="20"/>
              </w:rPr>
              <w:t>
0  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185-192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r>
              <w:br/>
            </w:r>
            <w:r>
              <w:rPr>
                <w:rFonts w:ascii="Times New Roman"/>
                <w:b w:val="false"/>
                <w:i w:val="false"/>
                <w:color w:val="000000"/>
                <w:sz w:val="20"/>
              </w:rPr>
              <w:t>
6</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r>
              <w:br/>
            </w:r>
            <w:r>
              <w:rPr>
                <w:rFonts w:ascii="Times New Roman"/>
                <w:b w:val="false"/>
                <w:i w:val="false"/>
                <w:color w:val="000000"/>
                <w:sz w:val="20"/>
              </w:rPr>
              <w:t>
9</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r>
              <w:br/>
            </w:r>
            <w:r>
              <w:rPr>
                <w:rFonts w:ascii="Times New Roman"/>
                <w:b w:val="false"/>
                <w:i w:val="false"/>
                <w:color w:val="000000"/>
                <w:sz w:val="20"/>
              </w:rPr>
              <w:t>
3</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r>
              <w:br/>
            </w:r>
            <w:r>
              <w:rPr>
                <w:rFonts w:ascii="Times New Roman"/>
                <w:b w:val="false"/>
                <w:i w:val="false"/>
                <w:color w:val="000000"/>
                <w:sz w:val="20"/>
              </w:rPr>
              <w:t>
5</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r>
              <w:br/>
            </w:r>
            <w:r>
              <w:rPr>
                <w:rFonts w:ascii="Times New Roman"/>
                <w:b w:val="false"/>
                <w:i w:val="false"/>
                <w:color w:val="000000"/>
                <w:sz w:val="20"/>
              </w:rPr>
              <w:t>
7</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r>
              <w:br/>
            </w:r>
            <w:r>
              <w:rPr>
                <w:rFonts w:ascii="Times New Roman"/>
                <w:b w:val="false"/>
                <w:i w:val="false"/>
                <w:color w:val="000000"/>
                <w:sz w:val="20"/>
              </w:rPr>
              <w:t>
1</w:t>
            </w:r>
          </w:p>
        </w:tc>
      </w:tr>
    </w:tbl>
    <w:bookmarkEnd w:id="20"/>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
        <w:gridCol w:w="1073"/>
        <w:gridCol w:w="1073"/>
        <w:gridCol w:w="1093"/>
        <w:gridCol w:w="1093"/>
        <w:gridCol w:w="1093"/>
        <w:gridCol w:w="1133"/>
        <w:gridCol w:w="1093"/>
        <w:gridCol w:w="1133"/>
        <w:gridCol w:w="1013"/>
        <w:gridCol w:w="953"/>
      </w:tblGrid>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30" w:hRule="atLeast"/>
        </w:trPr>
        <w:tc>
          <w:tcPr>
            <w:tcW w:w="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r>
              <w:br/>
            </w:r>
            <w:r>
              <w:rPr>
                <w:rFonts w:ascii="Times New Roman"/>
                <w:b w:val="false"/>
                <w:i w:val="false"/>
                <w:color w:val="000000"/>
                <w:sz w:val="20"/>
              </w:rPr>
              <w:t>
6</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r>
              <w:br/>
            </w:r>
            <w:r>
              <w:rPr>
                <w:rFonts w:ascii="Times New Roman"/>
                <w:b w:val="false"/>
                <w:i w:val="false"/>
                <w:color w:val="000000"/>
                <w:sz w:val="20"/>
              </w:rPr>
              <w:t>
8</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r>
              <w:br/>
            </w:r>
            <w:r>
              <w:rPr>
                <w:rFonts w:ascii="Times New Roman"/>
                <w:b w:val="false"/>
                <w:i w:val="false"/>
                <w:color w:val="000000"/>
                <w:sz w:val="20"/>
              </w:rPr>
              <w:t>
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r>
              <w:br/>
            </w:r>
            <w:r>
              <w:rPr>
                <w:rFonts w:ascii="Times New Roman"/>
                <w:b w:val="false"/>
                <w:i w:val="false"/>
                <w:color w:val="000000"/>
                <w:sz w:val="20"/>
              </w:rPr>
              <w:t>
5</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r>
              <w:br/>
            </w:r>
            <w:r>
              <w:rPr>
                <w:rFonts w:ascii="Times New Roman"/>
                <w:b w:val="false"/>
                <w:i w:val="false"/>
                <w:color w:val="000000"/>
                <w:sz w:val="20"/>
              </w:rPr>
              <w:t>
9</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r>
              <w:br/>
            </w:r>
            <w:r>
              <w:rPr>
                <w:rFonts w:ascii="Times New Roman"/>
                <w:b w:val="false"/>
                <w:i w:val="false"/>
                <w:color w:val="000000"/>
                <w:sz w:val="20"/>
              </w:rPr>
              <w:t>
4</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r>
              <w:br/>
            </w:r>
            <w:r>
              <w:rPr>
                <w:rFonts w:ascii="Times New Roman"/>
                <w:b w:val="false"/>
                <w:i w:val="false"/>
                <w:color w:val="000000"/>
                <w:sz w:val="20"/>
              </w:rPr>
              <w:t>
9</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r>
              <w:br/>
            </w:r>
            <w:r>
              <w:rPr>
                <w:rFonts w:ascii="Times New Roman"/>
                <w:b w:val="false"/>
                <w:i w:val="false"/>
                <w:color w:val="000000"/>
                <w:sz w:val="20"/>
              </w:rPr>
              <w:t>
5</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r>
              <w:br/>
            </w:r>
            <w:r>
              <w:rPr>
                <w:rFonts w:ascii="Times New Roman"/>
                <w:b w:val="false"/>
                <w:i w:val="false"/>
                <w:color w:val="000000"/>
                <w:sz w:val="20"/>
              </w:rPr>
              <w:t>
5</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r>
              <w:br/>
            </w:r>
            <w:r>
              <w:rPr>
                <w:rFonts w:ascii="Times New Roman"/>
                <w:b w:val="false"/>
                <w:i w:val="false"/>
                <w:color w:val="000000"/>
                <w:sz w:val="20"/>
              </w:rPr>
              <w:t>
7</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r>
              <w:br/>
            </w:r>
            <w:r>
              <w:rPr>
                <w:rFonts w:ascii="Times New Roman"/>
                <w:b w:val="false"/>
                <w:i w:val="false"/>
                <w:color w:val="000000"/>
                <w:sz w:val="20"/>
              </w:rPr>
              <w:t>
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r>
              <w:br/>
            </w:r>
            <w:r>
              <w:rPr>
                <w:rFonts w:ascii="Times New Roman"/>
                <w:b w:val="false"/>
                <w:i w:val="false"/>
                <w:color w:val="000000"/>
                <w:sz w:val="20"/>
              </w:rPr>
              <w:t>
4</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r>
              <w:br/>
            </w:r>
            <w:r>
              <w:rPr>
                <w:rFonts w:ascii="Times New Roman"/>
                <w:b w:val="false"/>
                <w:i w:val="false"/>
                <w:color w:val="000000"/>
                <w:sz w:val="20"/>
              </w:rPr>
              <w:t>
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r>
              <w:br/>
            </w:r>
            <w:r>
              <w:rPr>
                <w:rFonts w:ascii="Times New Roman"/>
                <w:b w:val="false"/>
                <w:i w:val="false"/>
                <w:color w:val="000000"/>
                <w:sz w:val="20"/>
              </w:rPr>
              <w:t>
5</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r>
              <w:br/>
            </w:r>
            <w:r>
              <w:rPr>
                <w:rFonts w:ascii="Times New Roman"/>
                <w:b w:val="false"/>
                <w:i w:val="false"/>
                <w:color w:val="000000"/>
                <w:sz w:val="20"/>
              </w:rPr>
              <w:t>
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r>
              <w:br/>
            </w:r>
            <w:r>
              <w:rPr>
                <w:rFonts w:ascii="Times New Roman"/>
                <w:b w:val="false"/>
                <w:i w:val="false"/>
                <w:color w:val="000000"/>
                <w:sz w:val="20"/>
              </w:rPr>
              <w:t>
6</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r>
              <w:br/>
            </w:r>
            <w:r>
              <w:rPr>
                <w:rFonts w:ascii="Times New Roman"/>
                <w:b w:val="false"/>
                <w:i w:val="false"/>
                <w:color w:val="000000"/>
                <w:sz w:val="20"/>
              </w:rPr>
              <w:t>
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r>
              <w:br/>
            </w:r>
            <w:r>
              <w:rPr>
                <w:rFonts w:ascii="Times New Roman"/>
                <w:b w:val="false"/>
                <w:i w:val="false"/>
                <w:color w:val="000000"/>
                <w:sz w:val="20"/>
              </w:rPr>
              <w:t>
4</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r>
              <w:br/>
            </w:r>
            <w:r>
              <w:rPr>
                <w:rFonts w:ascii="Times New Roman"/>
                <w:b w:val="false"/>
                <w:i w:val="false"/>
                <w:color w:val="000000"/>
                <w:sz w:val="20"/>
              </w:rPr>
              <w:t>
6</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r>
              <w:br/>
            </w:r>
            <w:r>
              <w:rPr>
                <w:rFonts w:ascii="Times New Roman"/>
                <w:b w:val="false"/>
                <w:i w:val="false"/>
                <w:color w:val="000000"/>
                <w:sz w:val="20"/>
              </w:rPr>
              <w:t>
1</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r>
              <w:br/>
            </w:r>
            <w:r>
              <w:rPr>
                <w:rFonts w:ascii="Times New Roman"/>
                <w:b w:val="false"/>
                <w:i w:val="false"/>
                <w:color w:val="000000"/>
                <w:sz w:val="20"/>
              </w:rPr>
              <w:t>
5</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r>
              <w:br/>
            </w:r>
            <w:r>
              <w:rPr>
                <w:rFonts w:ascii="Times New Roman"/>
                <w:b w:val="false"/>
                <w:i w:val="false"/>
                <w:color w:val="000000"/>
                <w:sz w:val="20"/>
              </w:rPr>
              <w:t>
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r>
              <w:br/>
            </w:r>
            <w:r>
              <w:rPr>
                <w:rFonts w:ascii="Times New Roman"/>
                <w:b w:val="false"/>
                <w:i w:val="false"/>
                <w:color w:val="000000"/>
                <w:sz w:val="20"/>
              </w:rPr>
              <w:t>
6</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r>
              <w:br/>
            </w:r>
            <w:r>
              <w:rPr>
                <w:rFonts w:ascii="Times New Roman"/>
                <w:b w:val="false"/>
                <w:i w:val="false"/>
                <w:color w:val="000000"/>
                <w:sz w:val="20"/>
              </w:rPr>
              <w:t>
1</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r>
              <w:br/>
            </w:r>
            <w:r>
              <w:rPr>
                <w:rFonts w:ascii="Times New Roman"/>
                <w:b w:val="false"/>
                <w:i w:val="false"/>
                <w:color w:val="000000"/>
                <w:sz w:val="20"/>
              </w:rPr>
              <w:t>
6</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r>
              <w:br/>
            </w:r>
            <w:r>
              <w:rPr>
                <w:rFonts w:ascii="Times New Roman"/>
                <w:b w:val="false"/>
                <w:i w:val="false"/>
                <w:color w:val="000000"/>
                <w:sz w:val="20"/>
              </w:rPr>
              <w:t>
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r>
              <w:br/>
            </w: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r>
              <w:br/>
            </w:r>
            <w:r>
              <w:rPr>
                <w:rFonts w:ascii="Times New Roman"/>
                <w:b w:val="false"/>
                <w:i w:val="false"/>
                <w:color w:val="000000"/>
                <w:sz w:val="20"/>
              </w:rPr>
              <w:t>
4</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r>
              <w:br/>
            </w:r>
            <w:r>
              <w:rPr>
                <w:rFonts w:ascii="Times New Roman"/>
                <w:b w:val="false"/>
                <w:i w:val="false"/>
                <w:color w:val="000000"/>
                <w:sz w:val="20"/>
              </w:rPr>
              <w:t>
7</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r>
              <w:br/>
            </w:r>
            <w:r>
              <w:rPr>
                <w:rFonts w:ascii="Times New Roman"/>
                <w:b w:val="false"/>
                <w:i w:val="false"/>
                <w:color w:val="000000"/>
                <w:sz w:val="20"/>
              </w:rPr>
              <w:t>
1</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r>
              <w:br/>
            </w:r>
            <w:r>
              <w:rPr>
                <w:rFonts w:ascii="Times New Roman"/>
                <w:b w:val="false"/>
                <w:i w:val="false"/>
                <w:color w:val="000000"/>
                <w:sz w:val="20"/>
              </w:rPr>
              <w:t>
7</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r>
              <w:br/>
            </w:r>
            <w:r>
              <w:rPr>
                <w:rFonts w:ascii="Times New Roman"/>
                <w:b w:val="false"/>
                <w:i w:val="false"/>
                <w:color w:val="000000"/>
                <w:sz w:val="20"/>
              </w:rPr>
              <w:t>
2</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r>
              <w:br/>
            </w:r>
            <w:r>
              <w:rPr>
                <w:rFonts w:ascii="Times New Roman"/>
                <w:b w:val="false"/>
                <w:i w:val="false"/>
                <w:color w:val="000000"/>
                <w:sz w:val="20"/>
              </w:rPr>
              <w:t>
7</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r>
              <w:br/>
            </w:r>
            <w:r>
              <w:rPr>
                <w:rFonts w:ascii="Times New Roman"/>
                <w:b w:val="false"/>
                <w:i w:val="false"/>
                <w:color w:val="000000"/>
                <w:sz w:val="20"/>
              </w:rPr>
              <w:t>
3</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r>
              <w:br/>
            </w:r>
            <w:r>
              <w:rPr>
                <w:rFonts w:ascii="Times New Roman"/>
                <w:b w:val="false"/>
                <w:i w:val="false"/>
                <w:color w:val="000000"/>
                <w:sz w:val="20"/>
              </w:rPr>
              <w:t>
8</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r>
              <w:br/>
            </w:r>
            <w:r>
              <w:rPr>
                <w:rFonts w:ascii="Times New Roman"/>
                <w:b w:val="false"/>
                <w:i w:val="false"/>
                <w:color w:val="000000"/>
                <w:sz w:val="20"/>
              </w:rPr>
              <w:t>
4</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r>
              <w:br/>
            </w:r>
            <w:r>
              <w:rPr>
                <w:rFonts w:ascii="Times New Roman"/>
                <w:b w:val="false"/>
                <w:i w:val="false"/>
                <w:color w:val="000000"/>
                <w:sz w:val="20"/>
              </w:rPr>
              <w:t>
0</w:t>
            </w:r>
          </w:p>
        </w:tc>
      </w:tr>
      <w:tr>
        <w:trPr>
          <w:trHeight w:val="30" w:hRule="atLeast"/>
        </w:trPr>
        <w:tc>
          <w:tcPr>
            <w:tcW w:w="0" w:type="auto"/>
            <w:vMerge/>
            <w:tcBorders>
              <w:top w:val="nil"/>
              <w:left w:val="single" w:color="cfcfcf" w:sz="5"/>
              <w:bottom w:val="single" w:color="cfcfcf" w:sz="5"/>
              <w:right w:val="single" w:color="cfcfcf" w:sz="5"/>
            </w:tcBorders>
          </w:tcP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r>
              <w:br/>
            </w:r>
            <w:r>
              <w:rPr>
                <w:rFonts w:ascii="Times New Roman"/>
                <w:b w:val="false"/>
                <w:i w:val="false"/>
                <w:color w:val="000000"/>
                <w:sz w:val="20"/>
              </w:rPr>
              <w:t>
5</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r>
              <w:br/>
            </w:r>
            <w:r>
              <w:rPr>
                <w:rFonts w:ascii="Times New Roman"/>
                <w:b w:val="false"/>
                <w:i w:val="false"/>
                <w:color w:val="000000"/>
                <w:sz w:val="20"/>
              </w:rPr>
              <w:t>
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r>
              <w:br/>
            </w:r>
            <w:r>
              <w:rPr>
                <w:rFonts w:ascii="Times New Roman"/>
                <w:b w:val="false"/>
                <w:i w:val="false"/>
                <w:color w:val="000000"/>
                <w:sz w:val="20"/>
              </w:rPr>
              <w:t>
5</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r>
              <w:br/>
            </w:r>
            <w:r>
              <w:rPr>
                <w:rFonts w:ascii="Times New Roman"/>
                <w:b w:val="false"/>
                <w:i w:val="false"/>
                <w:color w:val="000000"/>
                <w:sz w:val="20"/>
              </w:rPr>
              <w:t>
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r>
              <w:br/>
            </w:r>
            <w:r>
              <w:rPr>
                <w:rFonts w:ascii="Times New Roman"/>
                <w:b w:val="false"/>
                <w:i w:val="false"/>
                <w:color w:val="000000"/>
                <w:sz w:val="20"/>
              </w:rPr>
              <w:t>
3</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r>
              <w:br/>
            </w:r>
            <w:r>
              <w:rPr>
                <w:rFonts w:ascii="Times New Roman"/>
                <w:b w:val="false"/>
                <w:i w:val="false"/>
                <w:color w:val="000000"/>
                <w:sz w:val="20"/>
              </w:rPr>
              <w:t>
9</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r>
              <w:br/>
            </w:r>
            <w:r>
              <w:rPr>
                <w:rFonts w:ascii="Times New Roman"/>
                <w:b w:val="false"/>
                <w:i w:val="false"/>
                <w:color w:val="000000"/>
                <w:sz w:val="20"/>
              </w:rPr>
              <w:t>
4</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r>
              <w:br/>
            </w:r>
            <w:r>
              <w:rPr>
                <w:rFonts w:ascii="Times New Roman"/>
                <w:b w:val="false"/>
                <w:i w:val="false"/>
                <w:color w:val="000000"/>
                <w:sz w:val="20"/>
              </w:rPr>
              <w:t>
9</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r>
              <w:br/>
            </w:r>
            <w:r>
              <w:rPr>
                <w:rFonts w:ascii="Times New Roman"/>
                <w:b w:val="false"/>
                <w:i w:val="false"/>
                <w:color w:val="000000"/>
                <w:sz w:val="20"/>
              </w:rPr>
              <w:t>
4</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r>
              <w:br/>
            </w:r>
            <w:r>
              <w:rPr>
                <w:rFonts w:ascii="Times New Roman"/>
                <w:b w:val="false"/>
                <w:i w:val="false"/>
                <w:color w:val="000000"/>
                <w:sz w:val="20"/>
              </w:rPr>
              <w:t>
9</w:t>
            </w:r>
          </w:p>
        </w:tc>
      </w:tr>
      <w:tr>
        <w:trPr>
          <w:trHeight w:val="30" w:hRule="atLeast"/>
        </w:trPr>
        <w:tc>
          <w:tcPr>
            <w:tcW w:w="0" w:type="auto"/>
            <w:vMerge/>
            <w:tcBorders>
              <w:top w:val="nil"/>
              <w:left w:val="single" w:color="cfcfcf" w:sz="5"/>
              <w:bottom w:val="single" w:color="cfcfcf" w:sz="5"/>
              <w:right w:val="single" w:color="cfcfcf" w:sz="5"/>
            </w:tcBorders>
          </w:tcP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r>
              <w:br/>
            </w:r>
            <w:r>
              <w:rPr>
                <w:rFonts w:ascii="Times New Roman"/>
                <w:b w:val="false"/>
                <w:i w:val="false"/>
                <w:color w:val="000000"/>
                <w:sz w:val="20"/>
              </w:rPr>
              <w:t>
6</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r>
              <w:br/>
            </w:r>
            <w:r>
              <w:rPr>
                <w:rFonts w:ascii="Times New Roman"/>
                <w:b w:val="false"/>
                <w:i w:val="false"/>
                <w:color w:val="000000"/>
                <w:sz w:val="20"/>
              </w:rPr>
              <w:t>
3</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r>
              <w:br/>
            </w:r>
            <w:r>
              <w:rPr>
                <w:rFonts w:ascii="Times New Roman"/>
                <w:b w:val="false"/>
                <w:i w:val="false"/>
                <w:color w:val="000000"/>
                <w:sz w:val="20"/>
              </w:rPr>
              <w:t>
9</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r>
              <w:br/>
            </w:r>
            <w:r>
              <w:rPr>
                <w:rFonts w:ascii="Times New Roman"/>
                <w:b w:val="false"/>
                <w:i w:val="false"/>
                <w:color w:val="000000"/>
                <w:sz w:val="20"/>
              </w:rPr>
              <w:t>
2</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r>
              <w:br/>
            </w:r>
            <w:r>
              <w:rPr>
                <w:rFonts w:ascii="Times New Roman"/>
                <w:b w:val="false"/>
                <w:i w:val="false"/>
                <w:color w:val="000000"/>
                <w:sz w:val="20"/>
              </w:rPr>
              <w:t>
7</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r>
              <w:br/>
            </w:r>
            <w:r>
              <w:rPr>
                <w:rFonts w:ascii="Times New Roman"/>
                <w:b w:val="false"/>
                <w:i w:val="false"/>
                <w:color w:val="000000"/>
                <w:sz w:val="20"/>
              </w:rPr>
              <w:t>
1</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r>
              <w:br/>
            </w:r>
            <w:r>
              <w:rPr>
                <w:rFonts w:ascii="Times New Roman"/>
                <w:b w:val="false"/>
                <w:i w:val="false"/>
                <w:color w:val="000000"/>
                <w:sz w:val="20"/>
              </w:rPr>
              <w:t>
5</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r>
              <w:br/>
            </w:r>
            <w:r>
              <w:rPr>
                <w:rFonts w:ascii="Times New Roman"/>
                <w:b w:val="false"/>
                <w:i w:val="false"/>
                <w:color w:val="000000"/>
                <w:sz w:val="20"/>
              </w:rPr>
              <w:t>
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r>
              <w:br/>
            </w:r>
            <w:r>
              <w:rPr>
                <w:rFonts w:ascii="Times New Roman"/>
                <w:b w:val="false"/>
                <w:i w:val="false"/>
                <w:color w:val="000000"/>
                <w:sz w:val="20"/>
              </w:rPr>
              <w:t>
5</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r>
              <w:br/>
            </w: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3"/>
        <w:gridCol w:w="1833"/>
        <w:gridCol w:w="873"/>
        <w:gridCol w:w="873"/>
        <w:gridCol w:w="873"/>
        <w:gridCol w:w="1013"/>
        <w:gridCol w:w="1013"/>
        <w:gridCol w:w="873"/>
        <w:gridCol w:w="953"/>
        <w:gridCol w:w="873"/>
        <w:gridCol w:w="873"/>
        <w:gridCol w:w="873"/>
        <w:gridCol w:w="873"/>
      </w:tblGrid>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Китель, юбка повседневные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30" w:hRule="atLeast"/>
        </w:trPr>
        <w:tc>
          <w:tcPr>
            <w:tcW w:w="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вор-</w:t>
            </w:r>
            <w:r>
              <w:br/>
            </w:r>
            <w:r>
              <w:rPr>
                <w:rFonts w:ascii="Times New Roman"/>
                <w:b w:val="false"/>
                <w:i w:val="false"/>
                <w:color w:val="000000"/>
                <w:sz w:val="20"/>
              </w:rPr>
              <w:t>
сованная</w:t>
            </w:r>
            <w:r>
              <w:br/>
            </w:r>
            <w:r>
              <w:rPr>
                <w:rFonts w:ascii="Times New Roman"/>
                <w:b w:val="false"/>
                <w:i w:val="false"/>
                <w:color w:val="000000"/>
                <w:sz w:val="20"/>
              </w:rPr>
              <w:t>
полушер-</w:t>
            </w:r>
            <w:r>
              <w:br/>
            </w:r>
            <w:r>
              <w:rPr>
                <w:rFonts w:ascii="Times New Roman"/>
                <w:b w:val="false"/>
                <w:i w:val="false"/>
                <w:color w:val="000000"/>
                <w:sz w:val="20"/>
              </w:rPr>
              <w:t>
стяная</w:t>
            </w:r>
            <w:r>
              <w:br/>
            </w:r>
            <w:r>
              <w:rPr>
                <w:rFonts w:ascii="Times New Roman"/>
                <w:b w:val="false"/>
                <w:i w:val="false"/>
                <w:color w:val="000000"/>
                <w:sz w:val="20"/>
              </w:rPr>
              <w:t>
ткань</w:t>
            </w:r>
          </w:p>
        </w:tc>
        <w:tc>
          <w:tcPr>
            <w:tcW w:w="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r>
              <w:br/>
            </w:r>
            <w:r>
              <w:rPr>
                <w:rFonts w:ascii="Times New Roman"/>
                <w:b w:val="false"/>
                <w:i w:val="false"/>
                <w:color w:val="000000"/>
                <w:sz w:val="20"/>
              </w:rPr>
              <w:t>
146</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r>
              <w:br/>
            </w:r>
            <w:r>
              <w:rPr>
                <w:rFonts w:ascii="Times New Roman"/>
                <w:b w:val="false"/>
                <w:i w:val="false"/>
                <w:color w:val="000000"/>
                <w:sz w:val="20"/>
              </w:rPr>
              <w:t>
9</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r>
              <w:br/>
            </w:r>
            <w:r>
              <w:rPr>
                <w:rFonts w:ascii="Times New Roman"/>
                <w:b w:val="false"/>
                <w:i w:val="false"/>
                <w:color w:val="000000"/>
                <w:sz w:val="20"/>
              </w:rPr>
              <w:t>
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r>
              <w:br/>
            </w:r>
            <w:r>
              <w:rPr>
                <w:rFonts w:ascii="Times New Roman"/>
                <w:b w:val="false"/>
                <w:i w:val="false"/>
                <w:color w:val="000000"/>
                <w:sz w:val="20"/>
              </w:rPr>
              <w:t>
6</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r>
              <w:br/>
            </w:r>
            <w:r>
              <w:rPr>
                <w:rFonts w:ascii="Times New Roman"/>
                <w:b w:val="false"/>
                <w:i w:val="false"/>
                <w:color w:val="000000"/>
                <w:sz w:val="20"/>
              </w:rPr>
              <w:t>
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r>
              <w:br/>
            </w:r>
            <w:r>
              <w:rPr>
                <w:rFonts w:ascii="Times New Roman"/>
                <w:b w:val="false"/>
                <w:i w:val="false"/>
                <w:color w:val="000000"/>
                <w:sz w:val="20"/>
              </w:rPr>
              <w:t>
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r>
              <w:br/>
            </w:r>
            <w:r>
              <w:rPr>
                <w:rFonts w:ascii="Times New Roman"/>
                <w:b w:val="false"/>
                <w:i w:val="false"/>
                <w:color w:val="000000"/>
                <w:sz w:val="20"/>
              </w:rPr>
              <w:t>
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r>
              <w:br/>
            </w: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147-152</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r>
              <w:br/>
            </w:r>
            <w:r>
              <w:rPr>
                <w:rFonts w:ascii="Times New Roman"/>
                <w:b w:val="false"/>
                <w:i w:val="false"/>
                <w:color w:val="000000"/>
                <w:sz w:val="20"/>
              </w:rPr>
              <w:t>
7</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r>
              <w:br/>
            </w:r>
            <w:r>
              <w:rPr>
                <w:rFonts w:ascii="Times New Roman"/>
                <w:b w:val="false"/>
                <w:i w:val="false"/>
                <w:color w:val="000000"/>
                <w:sz w:val="20"/>
              </w:rPr>
              <w:t>
9</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r>
              <w:br/>
            </w:r>
            <w:r>
              <w:rPr>
                <w:rFonts w:ascii="Times New Roman"/>
                <w:b w:val="false"/>
                <w:i w:val="false"/>
                <w:color w:val="000000"/>
                <w:sz w:val="20"/>
              </w:rPr>
              <w:t>
4</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r>
              <w:br/>
            </w:r>
            <w:r>
              <w:rPr>
                <w:rFonts w:ascii="Times New Roman"/>
                <w:b w:val="false"/>
                <w:i w:val="false"/>
                <w:color w:val="000000"/>
                <w:sz w:val="20"/>
              </w:rPr>
              <w:t>
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r>
              <w:br/>
            </w:r>
            <w:r>
              <w:rPr>
                <w:rFonts w:ascii="Times New Roman"/>
                <w:b w:val="false"/>
                <w:i w:val="false"/>
                <w:color w:val="000000"/>
                <w:sz w:val="20"/>
              </w:rPr>
              <w:t>
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r>
              <w:br/>
            </w: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153-158</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r>
              <w:br/>
            </w:r>
            <w:r>
              <w:rPr>
                <w:rFonts w:ascii="Times New Roman"/>
                <w:b w:val="false"/>
                <w:i w:val="false"/>
                <w:color w:val="000000"/>
                <w:sz w:val="20"/>
              </w:rPr>
              <w:t>
6</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r>
              <w:br/>
            </w:r>
            <w:r>
              <w:rPr>
                <w:rFonts w:ascii="Times New Roman"/>
                <w:b w:val="false"/>
                <w:i w:val="false"/>
                <w:color w:val="000000"/>
                <w:sz w:val="20"/>
              </w:rPr>
              <w:t>
7</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r>
              <w:br/>
            </w:r>
            <w:r>
              <w:rPr>
                <w:rFonts w:ascii="Times New Roman"/>
                <w:b w:val="false"/>
                <w:i w:val="false"/>
                <w:color w:val="000000"/>
                <w:sz w:val="20"/>
              </w:rPr>
              <w:t>
3</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r>
              <w:br/>
            </w: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159-164</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r>
              <w:br/>
            </w:r>
            <w:r>
              <w:rPr>
                <w:rFonts w:ascii="Times New Roman"/>
                <w:b w:val="false"/>
                <w:i w:val="false"/>
                <w:color w:val="000000"/>
                <w:sz w:val="20"/>
              </w:rPr>
              <w:t>
4</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r>
              <w:br/>
            </w:r>
            <w:r>
              <w:rPr>
                <w:rFonts w:ascii="Times New Roman"/>
                <w:b w:val="false"/>
                <w:i w:val="false"/>
                <w:color w:val="000000"/>
                <w:sz w:val="20"/>
              </w:rPr>
              <w:t>
5</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r>
              <w:br/>
            </w:r>
            <w:r>
              <w:rPr>
                <w:rFonts w:ascii="Times New Roman"/>
                <w:b w:val="false"/>
                <w:i w:val="false"/>
                <w:color w:val="000000"/>
                <w:sz w:val="20"/>
              </w:rPr>
              <w:t>
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2,7 7</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r>
              <w:br/>
            </w:r>
            <w:r>
              <w:rPr>
                <w:rFonts w:ascii="Times New Roman"/>
                <w:b w:val="false"/>
                <w:i w:val="false"/>
                <w:color w:val="000000"/>
                <w:sz w:val="20"/>
              </w:rPr>
              <w:t>
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r>
              <w:br/>
            </w: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165-171</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r>
              <w:br/>
            </w:r>
            <w:r>
              <w:rPr>
                <w:rFonts w:ascii="Times New Roman"/>
                <w:b w:val="false"/>
                <w:i w:val="false"/>
                <w:color w:val="000000"/>
                <w:sz w:val="20"/>
              </w:rPr>
              <w:t>
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r>
              <w:br/>
            </w:r>
            <w:r>
              <w:rPr>
                <w:rFonts w:ascii="Times New Roman"/>
                <w:b w:val="false"/>
                <w:i w:val="false"/>
                <w:color w:val="000000"/>
                <w:sz w:val="20"/>
              </w:rPr>
              <w:t>
3</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r>
              <w:br/>
            </w:r>
            <w:r>
              <w:rPr>
                <w:rFonts w:ascii="Times New Roman"/>
                <w:b w:val="false"/>
                <w:i w:val="false"/>
                <w:color w:val="000000"/>
                <w:sz w:val="20"/>
              </w:rPr>
              <w:t>
9</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r>
              <w:br/>
            </w:r>
            <w:r>
              <w:rPr>
                <w:rFonts w:ascii="Times New Roman"/>
                <w:b w:val="false"/>
                <w:i w:val="false"/>
                <w:color w:val="000000"/>
                <w:sz w:val="20"/>
              </w:rPr>
              <w:t>
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r>
              <w:br/>
            </w: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172-178</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r>
              <w:br/>
            </w:r>
            <w:r>
              <w:rPr>
                <w:rFonts w:ascii="Times New Roman"/>
                <w:b w:val="false"/>
                <w:i w:val="false"/>
                <w:color w:val="000000"/>
                <w:sz w:val="20"/>
              </w:rPr>
              <w:t>
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r>
              <w:br/>
            </w:r>
            <w:r>
              <w:rPr>
                <w:rFonts w:ascii="Times New Roman"/>
                <w:b w:val="false"/>
                <w:i w:val="false"/>
                <w:color w:val="000000"/>
                <w:sz w:val="20"/>
              </w:rPr>
              <w:t>
7</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r>
              <w:br/>
            </w:r>
            <w:r>
              <w:rPr>
                <w:rFonts w:ascii="Times New Roman"/>
                <w:b w:val="false"/>
                <w:i w:val="false"/>
                <w:color w:val="000000"/>
                <w:sz w:val="20"/>
              </w:rPr>
              <w:t>
3</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r>
              <w:br/>
            </w:r>
            <w:r>
              <w:rPr>
                <w:rFonts w:ascii="Times New Roman"/>
                <w:b w:val="false"/>
                <w:i w:val="false"/>
                <w:color w:val="000000"/>
                <w:sz w:val="20"/>
              </w:rPr>
              <w:t>
6</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r>
              <w:br/>
            </w:r>
            <w:r>
              <w:rPr>
                <w:rFonts w:ascii="Times New Roman"/>
                <w:b w:val="false"/>
                <w:i w:val="false"/>
                <w:color w:val="000000"/>
                <w:sz w:val="20"/>
              </w:rPr>
              <w:t>
9</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r>
              <w:br/>
            </w:r>
            <w:r>
              <w:rPr>
                <w:rFonts w:ascii="Times New Roman"/>
                <w:b w:val="false"/>
                <w:i w:val="false"/>
                <w:color w:val="000000"/>
                <w:sz w:val="20"/>
              </w:rPr>
              <w:t>
2</w:t>
            </w:r>
          </w:p>
        </w:tc>
      </w:tr>
    </w:tbl>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3"/>
        <w:gridCol w:w="1153"/>
        <w:gridCol w:w="893"/>
        <w:gridCol w:w="1193"/>
        <w:gridCol w:w="1033"/>
        <w:gridCol w:w="1033"/>
        <w:gridCol w:w="1213"/>
        <w:gridCol w:w="1233"/>
        <w:gridCol w:w="1033"/>
        <w:gridCol w:w="1013"/>
        <w:gridCol w:w="893"/>
      </w:tblGrid>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30" w:hRule="atLeast"/>
        </w:trPr>
        <w:tc>
          <w:tcPr>
            <w:tcW w:w="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r>
              <w:br/>
            </w:r>
            <w:r>
              <w:rPr>
                <w:rFonts w:ascii="Times New Roman"/>
                <w:b w:val="false"/>
                <w:i w:val="false"/>
                <w:color w:val="000000"/>
                <w:sz w:val="20"/>
              </w:rPr>
              <w:t>
4</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r>
              <w:br/>
            </w:r>
            <w:r>
              <w:rPr>
                <w:rFonts w:ascii="Times New Roman"/>
                <w:b w:val="false"/>
                <w:i w:val="false"/>
                <w:color w:val="000000"/>
                <w:sz w:val="20"/>
              </w:rPr>
              <w:t>
6</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r>
              <w:br/>
            </w:r>
            <w:r>
              <w:rPr>
                <w:rFonts w:ascii="Times New Roman"/>
                <w:b w:val="false"/>
                <w:i w:val="false"/>
                <w:color w:val="000000"/>
                <w:sz w:val="20"/>
              </w:rPr>
              <w:t>
7</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r>
              <w:br/>
            </w:r>
            <w:r>
              <w:rPr>
                <w:rFonts w:ascii="Times New Roman"/>
                <w:b w:val="false"/>
                <w:i w:val="false"/>
                <w:color w:val="000000"/>
                <w:sz w:val="20"/>
              </w:rPr>
              <w:t>
5</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r>
              <w:br/>
            </w:r>
            <w:r>
              <w:rPr>
                <w:rFonts w:ascii="Times New Roman"/>
                <w:b w:val="false"/>
                <w:i w:val="false"/>
                <w:color w:val="000000"/>
                <w:sz w:val="20"/>
              </w:rPr>
              <w:t>
2</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r>
              <w:br/>
            </w:r>
            <w:r>
              <w:rPr>
                <w:rFonts w:ascii="Times New Roman"/>
                <w:b w:val="false"/>
                <w:i w:val="false"/>
                <w:color w:val="000000"/>
                <w:sz w:val="20"/>
              </w:rPr>
              <w:t>
9</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r>
              <w:br/>
            </w:r>
            <w:r>
              <w:rPr>
                <w:rFonts w:ascii="Times New Roman"/>
                <w:b w:val="false"/>
                <w:i w:val="false"/>
                <w:color w:val="000000"/>
                <w:sz w:val="20"/>
              </w:rPr>
              <w:t>
7</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r>
              <w:br/>
            </w:r>
            <w:r>
              <w:rPr>
                <w:rFonts w:ascii="Times New Roman"/>
                <w:b w:val="false"/>
                <w:i w:val="false"/>
                <w:color w:val="000000"/>
                <w:sz w:val="20"/>
              </w:rPr>
              <w:t>
2</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r>
              <w:br/>
            </w:r>
            <w:r>
              <w:rPr>
                <w:rFonts w:ascii="Times New Roman"/>
                <w:b w:val="false"/>
                <w:i w:val="false"/>
                <w:color w:val="000000"/>
                <w:sz w:val="20"/>
              </w:rPr>
              <w:t>
8</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r>
              <w:br/>
            </w:r>
            <w:r>
              <w:rPr>
                <w:rFonts w:ascii="Times New Roman"/>
                <w:b w:val="false"/>
                <w:i w:val="false"/>
                <w:color w:val="000000"/>
                <w:sz w:val="20"/>
              </w:rPr>
              <w:t>
2</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r>
              <w:br/>
            </w:r>
            <w:r>
              <w:rPr>
                <w:rFonts w:ascii="Times New Roman"/>
                <w:b w:val="false"/>
                <w:i w:val="false"/>
                <w:color w:val="000000"/>
                <w:sz w:val="20"/>
              </w:rPr>
              <w:t>
6</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r>
              <w:br/>
            </w:r>
            <w:r>
              <w:rPr>
                <w:rFonts w:ascii="Times New Roman"/>
                <w:b w:val="false"/>
                <w:i w:val="false"/>
                <w:color w:val="000000"/>
                <w:sz w:val="20"/>
              </w:rPr>
              <w:t>
9</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r>
              <w:br/>
            </w:r>
            <w:r>
              <w:rPr>
                <w:rFonts w:ascii="Times New Roman"/>
                <w:b w:val="false"/>
                <w:i w:val="false"/>
                <w:color w:val="000000"/>
                <w:sz w:val="20"/>
              </w:rPr>
              <w:t>
5</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r>
              <w:br/>
            </w:r>
            <w:r>
              <w:rPr>
                <w:rFonts w:ascii="Times New Roman"/>
                <w:b w:val="false"/>
                <w:i w:val="false"/>
                <w:color w:val="000000"/>
                <w:sz w:val="20"/>
              </w:rPr>
              <w:t>
1</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r>
              <w:br/>
            </w:r>
            <w:r>
              <w:rPr>
                <w:rFonts w:ascii="Times New Roman"/>
                <w:b w:val="false"/>
                <w:i w:val="false"/>
                <w:color w:val="000000"/>
                <w:sz w:val="20"/>
              </w:rPr>
              <w:t>
9</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r>
              <w:br/>
            </w:r>
            <w:r>
              <w:rPr>
                <w:rFonts w:ascii="Times New Roman"/>
                <w:b w:val="false"/>
                <w:i w:val="false"/>
                <w:color w:val="000000"/>
                <w:sz w:val="20"/>
              </w:rPr>
              <w:t>
8</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r>
              <w:br/>
            </w:r>
            <w:r>
              <w:rPr>
                <w:rFonts w:ascii="Times New Roman"/>
                <w:b w:val="false"/>
                <w:i w:val="false"/>
                <w:color w:val="000000"/>
                <w:sz w:val="20"/>
              </w:rPr>
              <w:t>
2</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r>
              <w:br/>
            </w:r>
            <w:r>
              <w:rPr>
                <w:rFonts w:ascii="Times New Roman"/>
                <w:b w:val="false"/>
                <w:i w:val="false"/>
                <w:color w:val="000000"/>
                <w:sz w:val="20"/>
              </w:rPr>
              <w:t>
8</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r>
              <w:br/>
            </w: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r>
              <w:br/>
            </w:r>
            <w:r>
              <w:rPr>
                <w:rFonts w:ascii="Times New Roman"/>
                <w:b w:val="false"/>
                <w:i w:val="false"/>
                <w:color w:val="000000"/>
                <w:sz w:val="20"/>
              </w:rPr>
              <w:t>
0</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r>
              <w:br/>
            </w:r>
            <w:r>
              <w:rPr>
                <w:rFonts w:ascii="Times New Roman"/>
                <w:b w:val="false"/>
                <w:i w:val="false"/>
                <w:color w:val="000000"/>
                <w:sz w:val="20"/>
              </w:rPr>
              <w:t>
5</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r>
              <w:br/>
            </w:r>
            <w:r>
              <w:rPr>
                <w:rFonts w:ascii="Times New Roman"/>
                <w:b w:val="false"/>
                <w:i w:val="false"/>
                <w:color w:val="000000"/>
                <w:sz w:val="20"/>
              </w:rPr>
              <w:t>
1</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r>
              <w:br/>
            </w:r>
            <w:r>
              <w:rPr>
                <w:rFonts w:ascii="Times New Roman"/>
                <w:b w:val="false"/>
                <w:i w:val="false"/>
                <w:color w:val="000000"/>
                <w:sz w:val="20"/>
              </w:rPr>
              <w:t>
6</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r>
              <w:br/>
            </w:r>
            <w:r>
              <w:rPr>
                <w:rFonts w:ascii="Times New Roman"/>
                <w:b w:val="false"/>
                <w:i w:val="false"/>
                <w:color w:val="000000"/>
                <w:sz w:val="20"/>
              </w:rPr>
              <w:t>
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r>
              <w:br/>
            </w:r>
            <w:r>
              <w:rPr>
                <w:rFonts w:ascii="Times New Roman"/>
                <w:b w:val="false"/>
                <w:i w:val="false"/>
                <w:color w:val="000000"/>
                <w:sz w:val="20"/>
              </w:rPr>
              <w:t>
9</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r>
              <w:br/>
            </w:r>
            <w:r>
              <w:rPr>
                <w:rFonts w:ascii="Times New Roman"/>
                <w:b w:val="false"/>
                <w:i w:val="false"/>
                <w:color w:val="000000"/>
                <w:sz w:val="20"/>
              </w:rPr>
              <w:t>
7</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r>
              <w:br/>
            </w:r>
            <w:r>
              <w:rPr>
                <w:rFonts w:ascii="Times New Roman"/>
                <w:b w:val="false"/>
                <w:i w:val="false"/>
                <w:color w:val="000000"/>
                <w:sz w:val="20"/>
              </w:rPr>
              <w:t>
2</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r>
              <w:br/>
            </w:r>
            <w:r>
              <w:rPr>
                <w:rFonts w:ascii="Times New Roman"/>
                <w:b w:val="false"/>
                <w:i w:val="false"/>
                <w:color w:val="000000"/>
                <w:sz w:val="20"/>
              </w:rPr>
              <w:t>
8</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r>
              <w:br/>
            </w: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r>
              <w:br/>
            </w:r>
            <w:r>
              <w:rPr>
                <w:rFonts w:ascii="Times New Roman"/>
                <w:b w:val="false"/>
                <w:i w:val="false"/>
                <w:color w:val="000000"/>
                <w:sz w:val="20"/>
              </w:rPr>
              <w:t>
9</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r>
              <w:br/>
            </w:r>
            <w:r>
              <w:rPr>
                <w:rFonts w:ascii="Times New Roman"/>
                <w:b w:val="false"/>
                <w:i w:val="false"/>
                <w:color w:val="000000"/>
                <w:sz w:val="20"/>
              </w:rPr>
              <w:t>
3</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r>
              <w:br/>
            </w:r>
            <w:r>
              <w:rPr>
                <w:rFonts w:ascii="Times New Roman"/>
                <w:b w:val="false"/>
                <w:i w:val="false"/>
                <w:color w:val="000000"/>
                <w:sz w:val="20"/>
              </w:rPr>
              <w:t>
9</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r>
              <w:br/>
            </w:r>
            <w:r>
              <w:rPr>
                <w:rFonts w:ascii="Times New Roman"/>
                <w:b w:val="false"/>
                <w:i w:val="false"/>
                <w:color w:val="000000"/>
                <w:sz w:val="20"/>
              </w:rPr>
              <w:t>
5</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r>
              <w:br/>
            </w:r>
            <w:r>
              <w:rPr>
                <w:rFonts w:ascii="Times New Roman"/>
                <w:b w:val="false"/>
                <w:i w:val="false"/>
                <w:color w:val="000000"/>
                <w:sz w:val="20"/>
              </w:rPr>
              <w:t>
1</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r>
              <w:br/>
            </w:r>
            <w:r>
              <w:rPr>
                <w:rFonts w:ascii="Times New Roman"/>
                <w:b w:val="false"/>
                <w:i w:val="false"/>
                <w:color w:val="000000"/>
                <w:sz w:val="20"/>
              </w:rPr>
              <w:t>
8</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r>
              <w:br/>
            </w:r>
            <w:r>
              <w:rPr>
                <w:rFonts w:ascii="Times New Roman"/>
                <w:b w:val="false"/>
                <w:i w:val="false"/>
                <w:color w:val="000000"/>
                <w:sz w:val="20"/>
              </w:rPr>
              <w:t>
5</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r>
              <w:br/>
            </w:r>
            <w:r>
              <w:rPr>
                <w:rFonts w:ascii="Times New Roman"/>
                <w:b w:val="false"/>
                <w:i w:val="false"/>
                <w:color w:val="000000"/>
                <w:sz w:val="20"/>
              </w:rPr>
              <w:t>
1</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r>
              <w:br/>
            </w:r>
            <w:r>
              <w:rPr>
                <w:rFonts w:ascii="Times New Roman"/>
                <w:b w:val="false"/>
                <w:i w:val="false"/>
                <w:color w:val="000000"/>
                <w:sz w:val="20"/>
              </w:rPr>
              <w:t>
7</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r>
              <w:br/>
            </w: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r>
              <w:br/>
            </w:r>
            <w:r>
              <w:rPr>
                <w:rFonts w:ascii="Times New Roman"/>
                <w:b w:val="false"/>
                <w:i w:val="false"/>
                <w:color w:val="000000"/>
                <w:sz w:val="20"/>
              </w:rPr>
              <w:t>
8</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r>
              <w:br/>
            </w:r>
            <w:r>
              <w:rPr>
                <w:rFonts w:ascii="Times New Roman"/>
                <w:b w:val="false"/>
                <w:i w:val="false"/>
                <w:color w:val="000000"/>
                <w:sz w:val="20"/>
              </w:rPr>
              <w:t>
3</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r>
              <w:br/>
            </w:r>
            <w:r>
              <w:rPr>
                <w:rFonts w:ascii="Times New Roman"/>
                <w:b w:val="false"/>
                <w:i w:val="false"/>
                <w:color w:val="000000"/>
                <w:sz w:val="20"/>
              </w:rPr>
              <w:t>
9</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r>
              <w:br/>
            </w:r>
            <w:r>
              <w:rPr>
                <w:rFonts w:ascii="Times New Roman"/>
                <w:b w:val="false"/>
                <w:i w:val="false"/>
                <w:color w:val="000000"/>
                <w:sz w:val="20"/>
              </w:rPr>
              <w:t>
5</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r>
              <w:br/>
            </w:r>
            <w:r>
              <w:rPr>
                <w:rFonts w:ascii="Times New Roman"/>
                <w:b w:val="false"/>
                <w:i w:val="false"/>
                <w:color w:val="000000"/>
                <w:sz w:val="20"/>
              </w:rPr>
              <w:t>
2</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r>
              <w:br/>
            </w:r>
            <w:r>
              <w:rPr>
                <w:rFonts w:ascii="Times New Roman"/>
                <w:b w:val="false"/>
                <w:i w:val="false"/>
                <w:color w:val="000000"/>
                <w:sz w:val="20"/>
              </w:rPr>
              <w:t>
9</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r>
              <w:br/>
            </w:r>
            <w:r>
              <w:rPr>
                <w:rFonts w:ascii="Times New Roman"/>
                <w:b w:val="false"/>
                <w:i w:val="false"/>
                <w:color w:val="000000"/>
                <w:sz w:val="20"/>
              </w:rPr>
              <w:t>
6</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r>
              <w:br/>
            </w:r>
            <w:r>
              <w:rPr>
                <w:rFonts w:ascii="Times New Roman"/>
                <w:b w:val="false"/>
                <w:i w:val="false"/>
                <w:color w:val="000000"/>
                <w:sz w:val="20"/>
              </w:rPr>
              <w:t>
1</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r>
              <w:br/>
            </w:r>
            <w:r>
              <w:rPr>
                <w:rFonts w:ascii="Times New Roman"/>
                <w:b w:val="false"/>
                <w:i w:val="false"/>
                <w:color w:val="000000"/>
                <w:sz w:val="20"/>
              </w:rPr>
              <w:t>
7</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r>
              <w:br/>
            </w: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r>
              <w:br/>
            </w:r>
            <w:r>
              <w:rPr>
                <w:rFonts w:ascii="Times New Roman"/>
                <w:b w:val="false"/>
                <w:i w:val="false"/>
                <w:color w:val="000000"/>
                <w:sz w:val="20"/>
              </w:rPr>
              <w:t>
6</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r>
              <w:br/>
            </w:r>
            <w:r>
              <w:rPr>
                <w:rFonts w:ascii="Times New Roman"/>
                <w:b w:val="false"/>
                <w:i w:val="false"/>
                <w:color w:val="000000"/>
                <w:sz w:val="20"/>
              </w:rPr>
              <w:t>
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r>
              <w:br/>
            </w:r>
            <w:r>
              <w:rPr>
                <w:rFonts w:ascii="Times New Roman"/>
                <w:b w:val="false"/>
                <w:i w:val="false"/>
                <w:color w:val="000000"/>
                <w:sz w:val="20"/>
              </w:rPr>
              <w:t>
6</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r>
              <w:br/>
            </w:r>
            <w:r>
              <w:rPr>
                <w:rFonts w:ascii="Times New Roman"/>
                <w:b w:val="false"/>
                <w:i w:val="false"/>
                <w:color w:val="000000"/>
                <w:sz w:val="20"/>
              </w:rPr>
              <w:t>
2</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r>
              <w:br/>
            </w:r>
            <w:r>
              <w:rPr>
                <w:rFonts w:ascii="Times New Roman"/>
                <w:b w:val="false"/>
                <w:i w:val="false"/>
                <w:color w:val="000000"/>
                <w:sz w:val="20"/>
              </w:rPr>
              <w:t>
8</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r>
              <w:br/>
            </w:r>
            <w:r>
              <w:rPr>
                <w:rFonts w:ascii="Times New Roman"/>
                <w:b w:val="false"/>
                <w:i w:val="false"/>
                <w:color w:val="000000"/>
                <w:sz w:val="20"/>
              </w:rPr>
              <w:t>
5</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r>
              <w:br/>
            </w:r>
            <w:r>
              <w:rPr>
                <w:rFonts w:ascii="Times New Roman"/>
                <w:b w:val="false"/>
                <w:i w:val="false"/>
                <w:color w:val="000000"/>
                <w:sz w:val="20"/>
              </w:rPr>
              <w:t>
2</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r>
              <w:br/>
            </w:r>
            <w:r>
              <w:rPr>
                <w:rFonts w:ascii="Times New Roman"/>
                <w:b w:val="false"/>
                <w:i w:val="false"/>
                <w:color w:val="000000"/>
                <w:sz w:val="20"/>
              </w:rPr>
              <w:t>
8</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r>
              <w:br/>
            </w:r>
            <w:r>
              <w:rPr>
                <w:rFonts w:ascii="Times New Roman"/>
                <w:b w:val="false"/>
                <w:i w:val="false"/>
                <w:color w:val="000000"/>
                <w:sz w:val="20"/>
              </w:rPr>
              <w:t>
4</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r>
              <w:br/>
            </w: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3"/>
        <w:gridCol w:w="1473"/>
        <w:gridCol w:w="873"/>
        <w:gridCol w:w="873"/>
        <w:gridCol w:w="873"/>
        <w:gridCol w:w="997"/>
        <w:gridCol w:w="1013"/>
        <w:gridCol w:w="873"/>
        <w:gridCol w:w="893"/>
        <w:gridCol w:w="973"/>
        <w:gridCol w:w="873"/>
        <w:gridCol w:w="873"/>
        <w:gridCol w:w="873"/>
      </w:tblGrid>
      <w:tr>
        <w:trPr>
          <w:trHeight w:val="45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Брюки повседневные мужские</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30" w:hRule="atLeast"/>
        </w:trPr>
        <w:tc>
          <w:tcPr>
            <w:tcW w:w="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w:t>
            </w:r>
            <w:r>
              <w:br/>
            </w:r>
            <w:r>
              <w:rPr>
                <w:rFonts w:ascii="Times New Roman"/>
                <w:b w:val="false"/>
                <w:i w:val="false"/>
                <w:color w:val="000000"/>
                <w:sz w:val="20"/>
              </w:rPr>
              <w:t>
ворсо-</w:t>
            </w:r>
            <w:r>
              <w:br/>
            </w:r>
            <w:r>
              <w:rPr>
                <w:rFonts w:ascii="Times New Roman"/>
                <w:b w:val="false"/>
                <w:i w:val="false"/>
                <w:color w:val="000000"/>
                <w:sz w:val="20"/>
              </w:rPr>
              <w:t>
ванная</w:t>
            </w:r>
            <w:r>
              <w:br/>
            </w:r>
            <w:r>
              <w:rPr>
                <w:rFonts w:ascii="Times New Roman"/>
                <w:b w:val="false"/>
                <w:i w:val="false"/>
                <w:color w:val="000000"/>
                <w:sz w:val="20"/>
              </w:rPr>
              <w:t>
полу-</w:t>
            </w:r>
            <w:r>
              <w:br/>
            </w:r>
            <w:r>
              <w:rPr>
                <w:rFonts w:ascii="Times New Roman"/>
                <w:b w:val="false"/>
                <w:i w:val="false"/>
                <w:color w:val="000000"/>
                <w:sz w:val="20"/>
              </w:rPr>
              <w:t>
шерстя-</w:t>
            </w:r>
            <w:r>
              <w:br/>
            </w:r>
            <w:r>
              <w:rPr>
                <w:rFonts w:ascii="Times New Roman"/>
                <w:b w:val="false"/>
                <w:i w:val="false"/>
                <w:color w:val="000000"/>
                <w:sz w:val="20"/>
              </w:rPr>
              <w:t>
ная</w:t>
            </w:r>
            <w:r>
              <w:br/>
            </w:r>
            <w:r>
              <w:rPr>
                <w:rFonts w:ascii="Times New Roman"/>
                <w:b w:val="false"/>
                <w:i w:val="false"/>
                <w:color w:val="000000"/>
                <w:sz w:val="20"/>
              </w:rPr>
              <w:t>
ткань</w:t>
            </w:r>
          </w:p>
        </w:tc>
        <w:tc>
          <w:tcPr>
            <w:tcW w:w="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154-160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3</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4</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5</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6</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7</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9</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161-166</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7</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8</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9</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r>
              <w:br/>
            </w:r>
            <w:r>
              <w:rPr>
                <w:rFonts w:ascii="Times New Roman"/>
                <w:b w:val="false"/>
                <w:i w:val="false"/>
                <w:color w:val="000000"/>
                <w:sz w:val="20"/>
              </w:rPr>
              <w:t>
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r>
              <w:br/>
            </w:r>
            <w:r>
              <w:rPr>
                <w:rFonts w:ascii="Times New Roman"/>
                <w:b w:val="false"/>
                <w:i w:val="false"/>
                <w:color w:val="000000"/>
                <w:sz w:val="20"/>
              </w:rPr>
              <w:t>
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r>
              <w:br/>
            </w: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167-172</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r>
              <w:br/>
            </w:r>
            <w:r>
              <w:rPr>
                <w:rFonts w:ascii="Times New Roman"/>
                <w:b w:val="false"/>
                <w:i w:val="false"/>
                <w:color w:val="000000"/>
                <w:sz w:val="20"/>
              </w:rPr>
              <w:t>
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r>
              <w:br/>
            </w:r>
            <w:r>
              <w:rPr>
                <w:rFonts w:ascii="Times New Roman"/>
                <w:b w:val="false"/>
                <w:i w:val="false"/>
                <w:color w:val="000000"/>
                <w:sz w:val="20"/>
              </w:rPr>
              <w:t>
2</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r>
              <w:br/>
            </w:r>
            <w:r>
              <w:rPr>
                <w:rFonts w:ascii="Times New Roman"/>
                <w:b w:val="false"/>
                <w:i w:val="false"/>
                <w:color w:val="000000"/>
                <w:sz w:val="20"/>
              </w:rPr>
              <w:t>
2</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r>
              <w:br/>
            </w:r>
            <w:r>
              <w:rPr>
                <w:rFonts w:ascii="Times New Roman"/>
                <w:b w:val="false"/>
                <w:i w:val="false"/>
                <w:color w:val="000000"/>
                <w:sz w:val="20"/>
              </w:rPr>
              <w:t>
3</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r>
              <w:br/>
            </w:r>
            <w:r>
              <w:rPr>
                <w:rFonts w:ascii="Times New Roman"/>
                <w:b w:val="false"/>
                <w:i w:val="false"/>
                <w:color w:val="000000"/>
                <w:sz w:val="20"/>
              </w:rPr>
              <w:t>
6</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r>
              <w:br/>
            </w:r>
            <w:r>
              <w:rPr>
                <w:rFonts w:ascii="Times New Roman"/>
                <w:b w:val="false"/>
                <w:i w:val="false"/>
                <w:color w:val="000000"/>
                <w:sz w:val="20"/>
              </w:rPr>
              <w:t>
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w:t>
            </w:r>
            <w:r>
              <w:br/>
            </w:r>
            <w:r>
              <w:rPr>
                <w:rFonts w:ascii="Times New Roman"/>
                <w:b w:val="false"/>
                <w:i w:val="false"/>
                <w:color w:val="000000"/>
                <w:sz w:val="20"/>
              </w:rPr>
              <w:t>
178</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r>
              <w:br/>
            </w:r>
            <w:r>
              <w:rPr>
                <w:rFonts w:ascii="Times New Roman"/>
                <w:b w:val="false"/>
                <w:i w:val="false"/>
                <w:color w:val="000000"/>
                <w:sz w:val="20"/>
              </w:rPr>
              <w:t>
3</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r>
              <w:br/>
            </w:r>
            <w:r>
              <w:rPr>
                <w:rFonts w:ascii="Times New Roman"/>
                <w:b w:val="false"/>
                <w:i w:val="false"/>
                <w:color w:val="000000"/>
                <w:sz w:val="20"/>
              </w:rPr>
              <w:t>
4</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r>
              <w:br/>
            </w:r>
            <w:r>
              <w:rPr>
                <w:rFonts w:ascii="Times New Roman"/>
                <w:b w:val="false"/>
                <w:i w:val="false"/>
                <w:color w:val="000000"/>
                <w:sz w:val="20"/>
              </w:rPr>
              <w:t>
5</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r>
              <w:br/>
            </w:r>
            <w:r>
              <w:rPr>
                <w:rFonts w:ascii="Times New Roman"/>
                <w:b w:val="false"/>
                <w:i w:val="false"/>
                <w:color w:val="000000"/>
                <w:sz w:val="20"/>
              </w:rPr>
              <w:t>
7</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r>
              <w:br/>
            </w:r>
            <w:r>
              <w:rPr>
                <w:rFonts w:ascii="Times New Roman"/>
                <w:b w:val="false"/>
                <w:i w:val="false"/>
                <w:color w:val="000000"/>
                <w:sz w:val="20"/>
              </w:rPr>
              <w:t>
8</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r>
              <w:br/>
            </w:r>
            <w:r>
              <w:rPr>
                <w:rFonts w:ascii="Times New Roman"/>
                <w:b w:val="false"/>
                <w:i w:val="false"/>
                <w:color w:val="000000"/>
                <w:sz w:val="20"/>
              </w:rPr>
              <w:t>
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r>
              <w:br/>
            </w: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w:t>
            </w:r>
            <w:r>
              <w:br/>
            </w:r>
            <w:r>
              <w:rPr>
                <w:rFonts w:ascii="Times New Roman"/>
                <w:b w:val="false"/>
                <w:i w:val="false"/>
                <w:color w:val="000000"/>
                <w:sz w:val="20"/>
              </w:rPr>
              <w:t>
184</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r>
              <w:br/>
            </w:r>
            <w:r>
              <w:rPr>
                <w:rFonts w:ascii="Times New Roman"/>
                <w:b w:val="false"/>
                <w:i w:val="false"/>
                <w:color w:val="000000"/>
                <w:sz w:val="20"/>
              </w:rPr>
              <w:t>
7</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r>
              <w:br/>
            </w:r>
            <w:r>
              <w:rPr>
                <w:rFonts w:ascii="Times New Roman"/>
                <w:b w:val="false"/>
                <w:i w:val="false"/>
                <w:color w:val="000000"/>
                <w:sz w:val="20"/>
              </w:rPr>
              <w:t>
8</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r>
              <w:br/>
            </w:r>
            <w:r>
              <w:rPr>
                <w:rFonts w:ascii="Times New Roman"/>
                <w:b w:val="false"/>
                <w:i w:val="false"/>
                <w:color w:val="000000"/>
                <w:sz w:val="20"/>
              </w:rPr>
              <w:t>
9</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r>
              <w:br/>
            </w:r>
            <w:r>
              <w:rPr>
                <w:rFonts w:ascii="Times New Roman"/>
                <w:b w:val="false"/>
                <w:i w:val="false"/>
                <w:color w:val="000000"/>
                <w:sz w:val="20"/>
              </w:rPr>
              <w:t>
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r>
              <w:br/>
            </w:r>
            <w:r>
              <w:rPr>
                <w:rFonts w:ascii="Times New Roman"/>
                <w:b w:val="false"/>
                <w:i w:val="false"/>
                <w:color w:val="000000"/>
                <w:sz w:val="20"/>
              </w:rPr>
              <w:t>
5</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r>
              <w:br/>
            </w:r>
            <w:r>
              <w:rPr>
                <w:rFonts w:ascii="Times New Roman"/>
                <w:b w:val="false"/>
                <w:i w:val="false"/>
                <w:color w:val="000000"/>
                <w:sz w:val="20"/>
              </w:rPr>
              <w:t>
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185-192</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r>
              <w:br/>
            </w:r>
            <w:r>
              <w:rPr>
                <w:rFonts w:ascii="Times New Roman"/>
                <w:b w:val="false"/>
                <w:i w:val="false"/>
                <w:color w:val="000000"/>
                <w:sz w:val="20"/>
              </w:rPr>
              <w:t>
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r>
              <w:br/>
            </w:r>
            <w:r>
              <w:rPr>
                <w:rFonts w:ascii="Times New Roman"/>
                <w:b w:val="false"/>
                <w:i w:val="false"/>
                <w:color w:val="000000"/>
                <w:sz w:val="20"/>
              </w:rPr>
              <w:t>
1</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r>
              <w:br/>
            </w:r>
            <w:r>
              <w:rPr>
                <w:rFonts w:ascii="Times New Roman"/>
                <w:b w:val="false"/>
                <w:i w:val="false"/>
                <w:color w:val="000000"/>
                <w:sz w:val="20"/>
              </w:rPr>
              <w:t>
4</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r>
              <w:br/>
            </w:r>
            <w:r>
              <w:rPr>
                <w:rFonts w:ascii="Times New Roman"/>
                <w:b w:val="false"/>
                <w:i w:val="false"/>
                <w:color w:val="000000"/>
                <w:sz w:val="20"/>
              </w:rPr>
              <w:t>
6</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3</w:t>
            </w:r>
          </w:p>
        </w:tc>
      </w:tr>
    </w:tbl>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3"/>
        <w:gridCol w:w="1133"/>
        <w:gridCol w:w="1073"/>
        <w:gridCol w:w="1113"/>
        <w:gridCol w:w="1113"/>
        <w:gridCol w:w="1033"/>
        <w:gridCol w:w="1333"/>
        <w:gridCol w:w="1213"/>
        <w:gridCol w:w="1233"/>
        <w:gridCol w:w="773"/>
        <w:gridCol w:w="893"/>
      </w:tblGrid>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30" w:hRule="atLeast"/>
        </w:trPr>
        <w:tc>
          <w:tcPr>
            <w:tcW w:w="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r>
              <w:br/>
            </w:r>
            <w:r>
              <w:rPr>
                <w:rFonts w:ascii="Times New Roman"/>
                <w:b w:val="false"/>
                <w:i w:val="false"/>
                <w:color w:val="000000"/>
                <w:sz w:val="20"/>
              </w:rPr>
              <w:t>
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r>
              <w:br/>
            </w:r>
            <w:r>
              <w:rPr>
                <w:rFonts w:ascii="Times New Roman"/>
                <w:b w:val="false"/>
                <w:i w:val="false"/>
                <w:color w:val="000000"/>
                <w:sz w:val="20"/>
              </w:rPr>
              <w:t>
2</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r>
              <w:br/>
            </w:r>
            <w:r>
              <w:rPr>
                <w:rFonts w:ascii="Times New Roman"/>
                <w:b w:val="false"/>
                <w:i w:val="false"/>
                <w:color w:val="000000"/>
                <w:sz w:val="20"/>
              </w:rPr>
              <w:t>
4</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r>
              <w:br/>
            </w:r>
            <w:r>
              <w:rPr>
                <w:rFonts w:ascii="Times New Roman"/>
                <w:b w:val="false"/>
                <w:i w:val="false"/>
                <w:color w:val="000000"/>
                <w:sz w:val="20"/>
              </w:rPr>
              <w:t>
5</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r>
              <w:br/>
            </w:r>
            <w:r>
              <w:rPr>
                <w:rFonts w:ascii="Times New Roman"/>
                <w:b w:val="false"/>
                <w:i w:val="false"/>
                <w:color w:val="000000"/>
                <w:sz w:val="20"/>
              </w:rPr>
              <w:t>
6</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r>
              <w:br/>
            </w:r>
            <w:r>
              <w:rPr>
                <w:rFonts w:ascii="Times New Roman"/>
                <w:b w:val="false"/>
                <w:i w:val="false"/>
                <w:color w:val="000000"/>
                <w:sz w:val="20"/>
              </w:rPr>
              <w:t>
1</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r>
              <w:br/>
            </w:r>
            <w:r>
              <w:rPr>
                <w:rFonts w:ascii="Times New Roman"/>
                <w:b w:val="false"/>
                <w:i w:val="false"/>
                <w:color w:val="000000"/>
                <w:sz w:val="20"/>
              </w:rPr>
              <w:t>
5</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r>
              <w:br/>
            </w:r>
            <w:r>
              <w:rPr>
                <w:rFonts w:ascii="Times New Roman"/>
                <w:b w:val="false"/>
                <w:i w:val="false"/>
                <w:color w:val="000000"/>
                <w:sz w:val="20"/>
              </w:rPr>
              <w:t>
9</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4</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r>
              <w:br/>
            </w:r>
            <w:r>
              <w:rPr>
                <w:rFonts w:ascii="Times New Roman"/>
                <w:b w:val="false"/>
                <w:i w:val="false"/>
                <w:color w:val="000000"/>
                <w:sz w:val="20"/>
              </w:rPr>
              <w:t>
4</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r>
              <w:br/>
            </w:r>
            <w:r>
              <w:rPr>
                <w:rFonts w:ascii="Times New Roman"/>
                <w:b w:val="false"/>
                <w:i w:val="false"/>
                <w:color w:val="000000"/>
                <w:sz w:val="20"/>
              </w:rPr>
              <w:t>
6</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r>
              <w:br/>
            </w:r>
            <w:r>
              <w:rPr>
                <w:rFonts w:ascii="Times New Roman"/>
                <w:b w:val="false"/>
                <w:i w:val="false"/>
                <w:color w:val="000000"/>
                <w:sz w:val="20"/>
              </w:rPr>
              <w:t>
9</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r>
              <w:br/>
            </w:r>
            <w:r>
              <w:rPr>
                <w:rFonts w:ascii="Times New Roman"/>
                <w:b w:val="false"/>
                <w:i w:val="false"/>
                <w:color w:val="000000"/>
                <w:sz w:val="20"/>
              </w:rPr>
              <w:t>
1</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r>
              <w:br/>
            </w:r>
            <w:r>
              <w:rPr>
                <w:rFonts w:ascii="Times New Roman"/>
                <w:b w:val="false"/>
                <w:i w:val="false"/>
                <w:color w:val="000000"/>
                <w:sz w:val="20"/>
              </w:rPr>
              <w:t>
3</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r>
              <w:br/>
            </w:r>
            <w:r>
              <w:rPr>
                <w:rFonts w:ascii="Times New Roman"/>
                <w:b w:val="false"/>
                <w:i w:val="false"/>
                <w:color w:val="000000"/>
                <w:sz w:val="20"/>
              </w:rPr>
              <w:t>
7</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1</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r>
              <w:br/>
            </w: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r>
              <w:br/>
            </w:r>
            <w:r>
              <w:rPr>
                <w:rFonts w:ascii="Times New Roman"/>
                <w:b w:val="false"/>
                <w:i w:val="false"/>
                <w:color w:val="000000"/>
                <w:sz w:val="20"/>
              </w:rPr>
              <w:t>
9</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r>
              <w:br/>
            </w:r>
            <w:r>
              <w:rPr>
                <w:rFonts w:ascii="Times New Roman"/>
                <w:b w:val="false"/>
                <w:i w:val="false"/>
                <w:color w:val="000000"/>
                <w:sz w:val="20"/>
              </w:rPr>
              <w:t>
1</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r>
              <w:br/>
            </w:r>
            <w:r>
              <w:rPr>
                <w:rFonts w:ascii="Times New Roman"/>
                <w:b w:val="false"/>
                <w:i w:val="false"/>
                <w:color w:val="000000"/>
                <w:sz w:val="20"/>
              </w:rPr>
              <w:t>
4</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r>
              <w:br/>
            </w:r>
            <w:r>
              <w:rPr>
                <w:rFonts w:ascii="Times New Roman"/>
                <w:b w:val="false"/>
                <w:i w:val="false"/>
                <w:color w:val="000000"/>
                <w:sz w:val="20"/>
              </w:rPr>
              <w:t>
7</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0</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3</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7</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9</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r>
              <w:br/>
            </w:r>
            <w:r>
              <w:rPr>
                <w:rFonts w:ascii="Times New Roman"/>
                <w:b w:val="false"/>
                <w:i w:val="false"/>
                <w:color w:val="000000"/>
                <w:sz w:val="20"/>
              </w:rPr>
              <w:t>
3</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r>
              <w:br/>
            </w:r>
            <w:r>
              <w:rPr>
                <w:rFonts w:ascii="Times New Roman"/>
                <w:b w:val="false"/>
                <w:i w:val="false"/>
                <w:color w:val="000000"/>
                <w:sz w:val="20"/>
              </w:rPr>
              <w:t>
7</w:t>
            </w:r>
          </w:p>
        </w:tc>
      </w:tr>
      <w:tr>
        <w:trPr>
          <w:trHeight w:val="30" w:hRule="atLeast"/>
        </w:trPr>
        <w:tc>
          <w:tcPr>
            <w:tcW w:w="0" w:type="auto"/>
            <w:vMerge/>
            <w:tcBorders>
              <w:top w:val="nil"/>
              <w:left w:val="single" w:color="cfcfcf" w:sz="5"/>
              <w:bottom w:val="single" w:color="cfcfcf" w:sz="5"/>
              <w:right w:val="single" w:color="cfcfcf" w:sz="5"/>
            </w:tcBorders>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r>
              <w:br/>
            </w:r>
            <w:r>
              <w:rPr>
                <w:rFonts w:ascii="Times New Roman"/>
                <w:b w:val="false"/>
                <w:i w:val="false"/>
                <w:color w:val="000000"/>
                <w:sz w:val="20"/>
              </w:rPr>
              <w:t>
5</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r>
              <w:br/>
            </w:r>
            <w:r>
              <w:rPr>
                <w:rFonts w:ascii="Times New Roman"/>
                <w:b w:val="false"/>
                <w:i w:val="false"/>
                <w:color w:val="000000"/>
                <w:sz w:val="20"/>
              </w:rPr>
              <w:t>
7</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r>
              <w:br/>
            </w:r>
            <w:r>
              <w:rPr>
                <w:rFonts w:ascii="Times New Roman"/>
                <w:b w:val="false"/>
                <w:i w:val="false"/>
                <w:color w:val="000000"/>
                <w:sz w:val="20"/>
              </w:rPr>
              <w:t>
9</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3</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7</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9</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r>
              <w:br/>
            </w:r>
            <w:r>
              <w:rPr>
                <w:rFonts w:ascii="Times New Roman"/>
                <w:b w:val="false"/>
                <w:i w:val="false"/>
                <w:color w:val="000000"/>
                <w:sz w:val="20"/>
              </w:rPr>
              <w:t>
3</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r>
              <w:br/>
            </w:r>
            <w:r>
              <w:rPr>
                <w:rFonts w:ascii="Times New Roman"/>
                <w:b w:val="false"/>
                <w:i w:val="false"/>
                <w:color w:val="000000"/>
                <w:sz w:val="20"/>
              </w:rPr>
              <w:t>
6</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r>
              <w:br/>
            </w: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2</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5</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8</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r>
              <w:br/>
            </w:r>
            <w:r>
              <w:rPr>
                <w:rFonts w:ascii="Times New Roman"/>
                <w:b w:val="false"/>
                <w:i w:val="false"/>
                <w:color w:val="000000"/>
                <w:sz w:val="20"/>
              </w:rPr>
              <w:t>
7</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r>
              <w:br/>
            </w:r>
            <w:r>
              <w:rPr>
                <w:rFonts w:ascii="Times New Roman"/>
                <w:b w:val="false"/>
                <w:i w:val="false"/>
                <w:color w:val="000000"/>
                <w:sz w:val="20"/>
              </w:rPr>
              <w:t>
5</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r>
              <w:br/>
            </w:r>
            <w:r>
              <w:rPr>
                <w:rFonts w:ascii="Times New Roman"/>
                <w:b w:val="false"/>
                <w:i w:val="false"/>
                <w:color w:val="000000"/>
                <w:sz w:val="20"/>
              </w:rPr>
              <w:t>
9</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r>
              <w:br/>
            </w:r>
            <w:r>
              <w:rPr>
                <w:rFonts w:ascii="Times New Roman"/>
                <w:b w:val="false"/>
                <w:i w:val="false"/>
                <w:color w:val="000000"/>
                <w:sz w:val="20"/>
              </w:rPr>
              <w:t>
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r>
              <w:br/>
            </w:r>
            <w:r>
              <w:rPr>
                <w:rFonts w:ascii="Times New Roman"/>
                <w:b w:val="false"/>
                <w:i w:val="false"/>
                <w:color w:val="000000"/>
                <w:sz w:val="20"/>
              </w:rPr>
              <w:t>
6</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r>
              <w:br/>
            </w:r>
            <w:r>
              <w:rPr>
                <w:rFonts w:ascii="Times New Roman"/>
                <w:b w:val="false"/>
                <w:i w:val="false"/>
                <w:color w:val="000000"/>
                <w:sz w:val="20"/>
              </w:rPr>
              <w:t>
0</w:t>
            </w:r>
          </w:p>
        </w:tc>
      </w:tr>
      <w:tr>
        <w:trPr>
          <w:trHeight w:val="30" w:hRule="atLeast"/>
        </w:trPr>
        <w:tc>
          <w:tcPr>
            <w:tcW w:w="0" w:type="auto"/>
            <w:vMerge/>
            <w:tcBorders>
              <w:top w:val="nil"/>
              <w:left w:val="single" w:color="cfcfcf" w:sz="5"/>
              <w:bottom w:val="single" w:color="cfcfcf" w:sz="5"/>
              <w:right w:val="single" w:color="cfcfcf" w:sz="5"/>
            </w:tcBorders>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6</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7</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r>
              <w:br/>
            </w:r>
            <w:r>
              <w:rPr>
                <w:rFonts w:ascii="Times New Roman"/>
                <w:b w:val="false"/>
                <w:i w:val="false"/>
                <w:color w:val="000000"/>
                <w:sz w:val="20"/>
              </w:rPr>
              <w:t>
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r>
              <w:br/>
            </w:r>
            <w:r>
              <w:rPr>
                <w:rFonts w:ascii="Times New Roman"/>
                <w:b w:val="false"/>
                <w:i w:val="false"/>
                <w:color w:val="000000"/>
                <w:sz w:val="20"/>
              </w:rPr>
              <w:t>
4</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r>
              <w:br/>
            </w:r>
            <w:r>
              <w:rPr>
                <w:rFonts w:ascii="Times New Roman"/>
                <w:b w:val="false"/>
                <w:i w:val="false"/>
                <w:color w:val="000000"/>
                <w:sz w:val="20"/>
              </w:rPr>
              <w:t>
8</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r>
              <w:br/>
            </w:r>
            <w:r>
              <w:rPr>
                <w:rFonts w:ascii="Times New Roman"/>
                <w:b w:val="false"/>
                <w:i w:val="false"/>
                <w:color w:val="000000"/>
                <w:sz w:val="20"/>
              </w:rPr>
              <w:t>
1</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r>
              <w:br/>
            </w:r>
            <w:r>
              <w:rPr>
                <w:rFonts w:ascii="Times New Roman"/>
                <w:b w:val="false"/>
                <w:i w:val="false"/>
                <w:color w:val="000000"/>
                <w:sz w:val="20"/>
              </w:rPr>
              <w:t>
5</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r>
              <w:br/>
            </w:r>
            <w:r>
              <w:rPr>
                <w:rFonts w:ascii="Times New Roman"/>
                <w:b w:val="false"/>
                <w:i w:val="false"/>
                <w:color w:val="000000"/>
                <w:sz w:val="20"/>
              </w:rPr>
              <w:t>
8</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r>
              <w:br/>
            </w:r>
            <w:r>
              <w:rPr>
                <w:rFonts w:ascii="Times New Roman"/>
                <w:b w:val="false"/>
                <w:i w:val="false"/>
                <w:color w:val="000000"/>
                <w:sz w:val="20"/>
              </w:rPr>
              <w:t>
2</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r>
              <w:br/>
            </w:r>
            <w:r>
              <w:rPr>
                <w:rFonts w:ascii="Times New Roman"/>
                <w:b w:val="false"/>
                <w:i w:val="false"/>
                <w:color w:val="000000"/>
                <w:sz w:val="20"/>
              </w:rPr>
              <w:t>
6</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3"/>
        <w:gridCol w:w="1853"/>
        <w:gridCol w:w="873"/>
        <w:gridCol w:w="873"/>
        <w:gridCol w:w="873"/>
        <w:gridCol w:w="997"/>
        <w:gridCol w:w="873"/>
        <w:gridCol w:w="873"/>
        <w:gridCol w:w="873"/>
        <w:gridCol w:w="873"/>
        <w:gridCol w:w="893"/>
        <w:gridCol w:w="873"/>
        <w:gridCol w:w="873"/>
      </w:tblGrid>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Брюки повседневные женские</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30" w:hRule="atLeast"/>
        </w:trPr>
        <w:tc>
          <w:tcPr>
            <w:tcW w:w="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ворсо-</w:t>
            </w:r>
            <w:r>
              <w:br/>
            </w:r>
            <w:r>
              <w:rPr>
                <w:rFonts w:ascii="Times New Roman"/>
                <w:b w:val="false"/>
                <w:i w:val="false"/>
                <w:color w:val="000000"/>
                <w:sz w:val="20"/>
              </w:rPr>
              <w:t>
ванная</w:t>
            </w:r>
            <w:r>
              <w:br/>
            </w:r>
            <w:r>
              <w:rPr>
                <w:rFonts w:ascii="Times New Roman"/>
                <w:b w:val="false"/>
                <w:i w:val="false"/>
                <w:color w:val="000000"/>
                <w:sz w:val="20"/>
              </w:rPr>
              <w:t>
полу-</w:t>
            </w:r>
            <w:r>
              <w:br/>
            </w:r>
            <w:r>
              <w:rPr>
                <w:rFonts w:ascii="Times New Roman"/>
                <w:b w:val="false"/>
                <w:i w:val="false"/>
                <w:color w:val="000000"/>
                <w:sz w:val="20"/>
              </w:rPr>
              <w:t>
шерстяная</w:t>
            </w:r>
            <w:r>
              <w:br/>
            </w:r>
            <w:r>
              <w:rPr>
                <w:rFonts w:ascii="Times New Roman"/>
                <w:b w:val="false"/>
                <w:i w:val="false"/>
                <w:color w:val="000000"/>
                <w:sz w:val="20"/>
              </w:rPr>
              <w:t>
ткань</w:t>
            </w:r>
          </w:p>
        </w:tc>
        <w:tc>
          <w:tcPr>
            <w:tcW w:w="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r>
              <w:br/>
            </w:r>
            <w:r>
              <w:rPr>
                <w:rFonts w:ascii="Times New Roman"/>
                <w:b w:val="false"/>
                <w:i w:val="false"/>
                <w:color w:val="000000"/>
                <w:sz w:val="20"/>
              </w:rPr>
              <w:t>
146</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r>
              <w:br/>
            </w:r>
            <w:r>
              <w:rPr>
                <w:rFonts w:ascii="Times New Roman"/>
                <w:b w:val="false"/>
                <w:i w:val="false"/>
                <w:color w:val="000000"/>
                <w:sz w:val="20"/>
              </w:rPr>
              <w:t>
9</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2</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3</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5</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147-152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3</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6</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7</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8</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153-158</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6</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7</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9</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r>
              <w:br/>
            </w:r>
            <w:r>
              <w:rPr>
                <w:rFonts w:ascii="Times New Roman"/>
                <w:b w:val="false"/>
                <w:i w:val="false"/>
                <w:color w:val="000000"/>
                <w:sz w:val="20"/>
              </w:rPr>
              <w:t>
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r>
              <w:br/>
            </w:r>
            <w:r>
              <w:rPr>
                <w:rFonts w:ascii="Times New Roman"/>
                <w:b w:val="false"/>
                <w:i w:val="false"/>
                <w:color w:val="000000"/>
                <w:sz w:val="20"/>
              </w:rPr>
              <w:t>
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r>
              <w:br/>
            </w: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159-164</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9</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r>
              <w:br/>
            </w:r>
            <w:r>
              <w:rPr>
                <w:rFonts w:ascii="Times New Roman"/>
                <w:b w:val="false"/>
                <w:i w:val="false"/>
                <w:color w:val="000000"/>
                <w:sz w:val="20"/>
              </w:rPr>
              <w:t>
3</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r>
              <w:br/>
            </w:r>
            <w:r>
              <w:rPr>
                <w:rFonts w:ascii="Times New Roman"/>
                <w:b w:val="false"/>
                <w:i w:val="false"/>
                <w:color w:val="000000"/>
                <w:sz w:val="20"/>
              </w:rPr>
              <w:t>
4</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r>
              <w:br/>
            </w: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165-171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r>
              <w:br/>
            </w:r>
            <w:r>
              <w:rPr>
                <w:rFonts w:ascii="Times New Roman"/>
                <w:b w:val="false"/>
                <w:i w:val="false"/>
                <w:color w:val="000000"/>
                <w:sz w:val="20"/>
              </w:rPr>
              <w:t>
3</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r>
              <w:br/>
            </w:r>
            <w:r>
              <w:rPr>
                <w:rFonts w:ascii="Times New Roman"/>
                <w:b w:val="false"/>
                <w:i w:val="false"/>
                <w:color w:val="000000"/>
                <w:sz w:val="20"/>
              </w:rPr>
              <w:t>
4</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r>
              <w:br/>
            </w:r>
            <w:r>
              <w:rPr>
                <w:rFonts w:ascii="Times New Roman"/>
                <w:b w:val="false"/>
                <w:i w:val="false"/>
                <w:color w:val="000000"/>
                <w:sz w:val="20"/>
              </w:rPr>
              <w:t>
7</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r>
              <w:br/>
            </w:r>
            <w:r>
              <w:rPr>
                <w:rFonts w:ascii="Times New Roman"/>
                <w:b w:val="false"/>
                <w:i w:val="false"/>
                <w:color w:val="000000"/>
                <w:sz w:val="20"/>
              </w:rPr>
              <w:t>
8</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r>
              <w:br/>
            </w:r>
            <w:r>
              <w:rPr>
                <w:rFonts w:ascii="Times New Roman"/>
                <w:b w:val="false"/>
                <w:i w:val="false"/>
                <w:color w:val="000000"/>
                <w:sz w:val="20"/>
              </w:rPr>
              <w:t>
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r>
              <w:br/>
            </w: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172-178</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r>
              <w:br/>
            </w:r>
            <w:r>
              <w:rPr>
                <w:rFonts w:ascii="Times New Roman"/>
                <w:b w:val="false"/>
                <w:i w:val="false"/>
                <w:color w:val="000000"/>
                <w:sz w:val="20"/>
              </w:rPr>
              <w:t>
7</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r>
              <w:br/>
            </w:r>
            <w:r>
              <w:rPr>
                <w:rFonts w:ascii="Times New Roman"/>
                <w:b w:val="false"/>
                <w:i w:val="false"/>
                <w:color w:val="000000"/>
                <w:sz w:val="20"/>
              </w:rPr>
              <w:t>
8</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r>
              <w:br/>
            </w:r>
            <w:r>
              <w:rPr>
                <w:rFonts w:ascii="Times New Roman"/>
                <w:b w:val="false"/>
                <w:i w:val="false"/>
                <w:color w:val="000000"/>
                <w:sz w:val="20"/>
              </w:rPr>
              <w:t>
1</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r>
              <w:br/>
            </w:r>
            <w:r>
              <w:rPr>
                <w:rFonts w:ascii="Times New Roman"/>
                <w:b w:val="false"/>
                <w:i w:val="false"/>
                <w:color w:val="000000"/>
                <w:sz w:val="20"/>
              </w:rPr>
              <w:t>
3</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r>
              <w:br/>
            </w:r>
            <w:r>
              <w:rPr>
                <w:rFonts w:ascii="Times New Roman"/>
                <w:b w:val="false"/>
                <w:i w:val="false"/>
                <w:color w:val="000000"/>
                <w:sz w:val="20"/>
              </w:rPr>
              <w:t>
5</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r>
              <w:br/>
            </w:r>
            <w:r>
              <w:rPr>
                <w:rFonts w:ascii="Times New Roman"/>
                <w:b w:val="false"/>
                <w:i w:val="false"/>
                <w:color w:val="000000"/>
                <w:sz w:val="20"/>
              </w:rPr>
              <w:t>
8</w:t>
            </w:r>
          </w:p>
        </w:tc>
      </w:tr>
    </w:tbl>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1053"/>
        <w:gridCol w:w="853"/>
        <w:gridCol w:w="1113"/>
        <w:gridCol w:w="1013"/>
        <w:gridCol w:w="1313"/>
        <w:gridCol w:w="1193"/>
        <w:gridCol w:w="1193"/>
        <w:gridCol w:w="993"/>
        <w:gridCol w:w="1073"/>
        <w:gridCol w:w="1073"/>
      </w:tblGrid>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30" w:hRule="atLeast"/>
        </w:trPr>
        <w:tc>
          <w:tcPr>
            <w:tcW w:w="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7</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r>
              <w:br/>
            </w:r>
            <w:r>
              <w:rPr>
                <w:rFonts w:ascii="Times New Roman"/>
                <w:b w:val="false"/>
                <w:i w:val="false"/>
                <w:color w:val="000000"/>
                <w:sz w:val="20"/>
              </w:rPr>
              <w:t>
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r>
              <w:br/>
            </w:r>
            <w:r>
              <w:rPr>
                <w:rFonts w:ascii="Times New Roman"/>
                <w:b w:val="false"/>
                <w:i w:val="false"/>
                <w:color w:val="000000"/>
                <w:sz w:val="20"/>
              </w:rPr>
              <w:t>
1</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r>
              <w:br/>
            </w:r>
            <w:r>
              <w:rPr>
                <w:rFonts w:ascii="Times New Roman"/>
                <w:b w:val="false"/>
                <w:i w:val="false"/>
                <w:color w:val="000000"/>
                <w:sz w:val="20"/>
              </w:rPr>
              <w:t>
2</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r>
              <w:br/>
            </w:r>
            <w:r>
              <w:rPr>
                <w:rFonts w:ascii="Times New Roman"/>
                <w:b w:val="false"/>
                <w:i w:val="false"/>
                <w:color w:val="000000"/>
                <w:sz w:val="20"/>
              </w:rPr>
              <w:t>
7</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r>
              <w:br/>
            </w:r>
            <w:r>
              <w:rPr>
                <w:rFonts w:ascii="Times New Roman"/>
                <w:b w:val="false"/>
                <w:i w:val="false"/>
                <w:color w:val="000000"/>
                <w:sz w:val="20"/>
              </w:rPr>
              <w:t>
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r>
              <w:br/>
            </w:r>
            <w:r>
              <w:rPr>
                <w:rFonts w:ascii="Times New Roman"/>
                <w:b w:val="false"/>
                <w:i w:val="false"/>
                <w:color w:val="000000"/>
                <w:sz w:val="20"/>
              </w:rPr>
              <w:t>
4</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r>
              <w:br/>
            </w:r>
            <w:r>
              <w:rPr>
                <w:rFonts w:ascii="Times New Roman"/>
                <w:b w:val="false"/>
                <w:i w:val="false"/>
                <w:color w:val="000000"/>
                <w:sz w:val="20"/>
              </w:rPr>
              <w:t>
9</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vMerge/>
            <w:tcBorders>
              <w:top w:val="nil"/>
              <w:left w:val="single" w:color="cfcfcf" w:sz="5"/>
              <w:bottom w:val="single" w:color="cfcfcf" w:sz="5"/>
              <w:right w:val="single" w:color="cfcfcf" w:sz="5"/>
            </w:tcBorders>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r>
              <w:br/>
            </w:r>
            <w:r>
              <w:rPr>
                <w:rFonts w:ascii="Times New Roman"/>
                <w:b w:val="false"/>
                <w:i w:val="false"/>
                <w:color w:val="000000"/>
                <w:sz w:val="20"/>
              </w:rPr>
              <w:t>
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r>
              <w:br/>
            </w:r>
            <w:r>
              <w:rPr>
                <w:rFonts w:ascii="Times New Roman"/>
                <w:b w:val="false"/>
                <w:i w:val="false"/>
                <w:color w:val="000000"/>
                <w:sz w:val="20"/>
              </w:rPr>
              <w:t>
2</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r>
              <w:br/>
            </w:r>
            <w:r>
              <w:rPr>
                <w:rFonts w:ascii="Times New Roman"/>
                <w:b w:val="false"/>
                <w:i w:val="false"/>
                <w:color w:val="000000"/>
                <w:sz w:val="20"/>
              </w:rPr>
              <w:t>
5</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r>
              <w:br/>
            </w:r>
            <w:r>
              <w:rPr>
                <w:rFonts w:ascii="Times New Roman"/>
                <w:b w:val="false"/>
                <w:i w:val="false"/>
                <w:color w:val="000000"/>
                <w:sz w:val="20"/>
              </w:rPr>
              <w:t>
7</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r>
              <w:br/>
            </w:r>
            <w:r>
              <w:rPr>
                <w:rFonts w:ascii="Times New Roman"/>
                <w:b w:val="false"/>
                <w:i w:val="false"/>
                <w:color w:val="000000"/>
                <w:sz w:val="20"/>
              </w:rPr>
              <w:t>
8</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r>
              <w:br/>
            </w:r>
            <w:r>
              <w:rPr>
                <w:rFonts w:ascii="Times New Roman"/>
                <w:b w:val="false"/>
                <w:i w:val="false"/>
                <w:color w:val="000000"/>
                <w:sz w:val="20"/>
              </w:rPr>
              <w:t>
2</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r>
              <w:br/>
            </w:r>
            <w:r>
              <w:rPr>
                <w:rFonts w:ascii="Times New Roman"/>
                <w:b w:val="false"/>
                <w:i w:val="false"/>
                <w:color w:val="000000"/>
                <w:sz w:val="20"/>
              </w:rPr>
              <w:t>
6</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3</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r>
              <w:br/>
            </w:r>
            <w:r>
              <w:rPr>
                <w:rFonts w:ascii="Times New Roman"/>
                <w:b w:val="false"/>
                <w:i w:val="false"/>
                <w:color w:val="000000"/>
                <w:sz w:val="20"/>
              </w:rPr>
              <w:t>
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r>
              <w:br/>
            </w:r>
            <w:r>
              <w:rPr>
                <w:rFonts w:ascii="Times New Roman"/>
                <w:b w:val="false"/>
                <w:i w:val="false"/>
                <w:color w:val="000000"/>
                <w:sz w:val="20"/>
              </w:rPr>
              <w:t>
7</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r>
              <w:br/>
            </w:r>
            <w:r>
              <w:rPr>
                <w:rFonts w:ascii="Times New Roman"/>
                <w:b w:val="false"/>
                <w:i w:val="false"/>
                <w:color w:val="000000"/>
                <w:sz w:val="20"/>
              </w:rPr>
              <w:t>
9</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r>
              <w:br/>
            </w:r>
            <w:r>
              <w:rPr>
                <w:rFonts w:ascii="Times New Roman"/>
                <w:b w:val="false"/>
                <w:i w:val="false"/>
                <w:color w:val="000000"/>
                <w:sz w:val="20"/>
              </w:rPr>
              <w:t>
2</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r>
              <w:br/>
            </w:r>
            <w:r>
              <w:rPr>
                <w:rFonts w:ascii="Times New Roman"/>
                <w:b w:val="false"/>
                <w:i w:val="false"/>
                <w:color w:val="000000"/>
                <w:sz w:val="20"/>
              </w:rPr>
              <w:t>
5</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r>
              <w:br/>
            </w:r>
            <w:r>
              <w:rPr>
                <w:rFonts w:ascii="Times New Roman"/>
                <w:b w:val="false"/>
                <w:i w:val="false"/>
                <w:color w:val="000000"/>
                <w:sz w:val="20"/>
              </w:rPr>
              <w:t>
8</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1</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4</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8</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r>
              <w:br/>
            </w: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r>
              <w:br/>
            </w:r>
            <w:r>
              <w:rPr>
                <w:rFonts w:ascii="Times New Roman"/>
                <w:b w:val="false"/>
                <w:i w:val="false"/>
                <w:color w:val="000000"/>
                <w:sz w:val="20"/>
              </w:rPr>
              <w:t>
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r>
              <w:br/>
            </w:r>
            <w:r>
              <w:rPr>
                <w:rFonts w:ascii="Times New Roman"/>
                <w:b w:val="false"/>
                <w:i w:val="false"/>
                <w:color w:val="000000"/>
                <w:sz w:val="20"/>
              </w:rPr>
              <w:t>
2</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r>
              <w:br/>
            </w:r>
            <w:r>
              <w:rPr>
                <w:rFonts w:ascii="Times New Roman"/>
                <w:b w:val="false"/>
                <w:i w:val="false"/>
                <w:color w:val="000000"/>
                <w:sz w:val="20"/>
              </w:rPr>
              <w:t>
4</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r>
              <w:br/>
            </w:r>
            <w:r>
              <w:rPr>
                <w:rFonts w:ascii="Times New Roman"/>
                <w:b w:val="false"/>
                <w:i w:val="false"/>
                <w:color w:val="000000"/>
                <w:sz w:val="20"/>
              </w:rPr>
              <w:t>
8</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1</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4</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8</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r>
              <w:br/>
            </w:r>
            <w:r>
              <w:rPr>
                <w:rFonts w:ascii="Times New Roman"/>
                <w:b w:val="false"/>
                <w:i w:val="false"/>
                <w:color w:val="000000"/>
                <w:sz w:val="20"/>
              </w:rPr>
              <w:t>
1</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r>
              <w:br/>
            </w:r>
            <w:r>
              <w:rPr>
                <w:rFonts w:ascii="Times New Roman"/>
                <w:b w:val="false"/>
                <w:i w:val="false"/>
                <w:color w:val="000000"/>
                <w:sz w:val="20"/>
              </w:rPr>
              <w:t>
4</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r>
              <w:br/>
            </w:r>
            <w:r>
              <w:rPr>
                <w:rFonts w:ascii="Times New Roman"/>
                <w:b w:val="false"/>
                <w:i w:val="false"/>
                <w:color w:val="000000"/>
                <w:sz w:val="20"/>
              </w:rPr>
              <w:t>
7</w:t>
            </w:r>
          </w:p>
        </w:tc>
      </w:tr>
      <w:tr>
        <w:trPr>
          <w:trHeight w:val="30" w:hRule="atLeast"/>
        </w:trPr>
        <w:tc>
          <w:tcPr>
            <w:tcW w:w="0" w:type="auto"/>
            <w:vMerge/>
            <w:tcBorders>
              <w:top w:val="nil"/>
              <w:left w:val="single" w:color="cfcfcf" w:sz="5"/>
              <w:bottom w:val="single" w:color="cfcfcf" w:sz="5"/>
              <w:right w:val="single" w:color="cfcfcf" w:sz="5"/>
            </w:tcBorders>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r>
              <w:br/>
            </w:r>
            <w:r>
              <w:rPr>
                <w:rFonts w:ascii="Times New Roman"/>
                <w:b w:val="false"/>
                <w:i w:val="false"/>
                <w:color w:val="000000"/>
                <w:sz w:val="20"/>
              </w:rPr>
              <w:t>
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r>
              <w:br/>
            </w:r>
            <w:r>
              <w:rPr>
                <w:rFonts w:ascii="Times New Roman"/>
                <w:b w:val="false"/>
                <w:i w:val="false"/>
                <w:color w:val="000000"/>
                <w:sz w:val="20"/>
              </w:rPr>
              <w:t>
7</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3</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7</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r>
              <w:br/>
            </w:r>
            <w:r>
              <w:rPr>
                <w:rFonts w:ascii="Times New Roman"/>
                <w:b w:val="false"/>
                <w:i w:val="false"/>
                <w:color w:val="000000"/>
                <w:sz w:val="20"/>
              </w:rPr>
              <w:t>
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r>
              <w:br/>
            </w:r>
            <w:r>
              <w:rPr>
                <w:rFonts w:ascii="Times New Roman"/>
                <w:b w:val="false"/>
                <w:i w:val="false"/>
                <w:color w:val="000000"/>
                <w:sz w:val="20"/>
              </w:rPr>
              <w:t>
3</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r>
              <w:br/>
            </w:r>
            <w:r>
              <w:rPr>
                <w:rFonts w:ascii="Times New Roman"/>
                <w:b w:val="false"/>
                <w:i w:val="false"/>
                <w:color w:val="000000"/>
                <w:sz w:val="20"/>
              </w:rPr>
              <w:t>
6</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r>
              <w:br/>
            </w:r>
            <w:r>
              <w:rPr>
                <w:rFonts w:ascii="Times New Roman"/>
                <w:b w:val="false"/>
                <w:i w:val="false"/>
                <w:color w:val="000000"/>
                <w:sz w:val="20"/>
              </w:rPr>
              <w:t>
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r>
              <w:br/>
            </w: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2</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5</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9</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r>
              <w:br/>
            </w:r>
            <w:r>
              <w:rPr>
                <w:rFonts w:ascii="Times New Roman"/>
                <w:b w:val="false"/>
                <w:i w:val="false"/>
                <w:color w:val="000000"/>
                <w:sz w:val="20"/>
              </w:rPr>
              <w:t>
3</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r>
              <w:br/>
            </w:r>
            <w:r>
              <w:rPr>
                <w:rFonts w:ascii="Times New Roman"/>
                <w:b w:val="false"/>
                <w:i w:val="false"/>
                <w:color w:val="000000"/>
                <w:sz w:val="20"/>
              </w:rPr>
              <w:t>
5</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r>
              <w:br/>
            </w:r>
            <w:r>
              <w:rPr>
                <w:rFonts w:ascii="Times New Roman"/>
                <w:b w:val="false"/>
                <w:i w:val="false"/>
                <w:color w:val="000000"/>
                <w:sz w:val="20"/>
              </w:rPr>
              <w:t>
9</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r>
              <w:br/>
            </w:r>
            <w:r>
              <w:rPr>
                <w:rFonts w:ascii="Times New Roman"/>
                <w:b w:val="false"/>
                <w:i w:val="false"/>
                <w:color w:val="000000"/>
                <w:sz w:val="20"/>
              </w:rPr>
              <w:t>
2</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r>
              <w:br/>
            </w:r>
            <w:r>
              <w:rPr>
                <w:rFonts w:ascii="Times New Roman"/>
                <w:b w:val="false"/>
                <w:i w:val="false"/>
                <w:color w:val="000000"/>
                <w:sz w:val="20"/>
              </w:rPr>
              <w:t>
6</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r>
              <w:br/>
            </w: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3"/>
        <w:gridCol w:w="1333"/>
        <w:gridCol w:w="873"/>
        <w:gridCol w:w="873"/>
        <w:gridCol w:w="913"/>
        <w:gridCol w:w="997"/>
        <w:gridCol w:w="973"/>
        <w:gridCol w:w="873"/>
        <w:gridCol w:w="1093"/>
        <w:gridCol w:w="873"/>
        <w:gridCol w:w="933"/>
        <w:gridCol w:w="913"/>
        <w:gridCol w:w="873"/>
      </w:tblGrid>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Рубашка форменная с длинным рукавом мужская</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915" w:hRule="atLeast"/>
        </w:trPr>
        <w:tc>
          <w:tcPr>
            <w:tcW w:w="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Ткань</w:t>
            </w:r>
            <w:r>
              <w:br/>
            </w:r>
            <w:r>
              <w:rPr>
                <w:rFonts w:ascii="Times New Roman"/>
                <w:b w:val="false"/>
                <w:i w:val="false"/>
                <w:color w:val="000000"/>
                <w:sz w:val="20"/>
              </w:rPr>
              <w:t>
соро-</w:t>
            </w:r>
            <w:r>
              <w:br/>
            </w:r>
            <w:r>
              <w:rPr>
                <w:rFonts w:ascii="Times New Roman"/>
                <w:b w:val="false"/>
                <w:i w:val="false"/>
                <w:color w:val="000000"/>
                <w:sz w:val="20"/>
              </w:rPr>
              <w:t>
чечная</w:t>
            </w:r>
          </w:p>
        </w:tc>
        <w:tc>
          <w:tcPr>
            <w:tcW w:w="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166-172</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r>
              <w:br/>
            </w:r>
            <w:r>
              <w:rPr>
                <w:rFonts w:ascii="Times New Roman"/>
                <w:b w:val="false"/>
                <w:i w:val="false"/>
                <w:color w:val="000000"/>
                <w:sz w:val="20"/>
              </w:rPr>
              <w:t>
6</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r>
              <w:br/>
            </w:r>
            <w:r>
              <w:rPr>
                <w:rFonts w:ascii="Times New Roman"/>
                <w:b w:val="false"/>
                <w:i w:val="false"/>
                <w:color w:val="000000"/>
                <w:sz w:val="20"/>
              </w:rPr>
              <w:t>
9</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r>
              <w:br/>
            </w:r>
            <w:r>
              <w:rPr>
                <w:rFonts w:ascii="Times New Roman"/>
                <w:b w:val="false"/>
                <w:i w:val="false"/>
                <w:color w:val="000000"/>
                <w:sz w:val="20"/>
              </w:rPr>
              <w:t>
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r>
              <w:br/>
            </w:r>
            <w:r>
              <w:rPr>
                <w:rFonts w:ascii="Times New Roman"/>
                <w:b w:val="false"/>
                <w:i w:val="false"/>
                <w:color w:val="000000"/>
                <w:sz w:val="20"/>
              </w:rPr>
              <w:t>
 3</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r>
              <w:br/>
            </w:r>
            <w:r>
              <w:rPr>
                <w:rFonts w:ascii="Times New Roman"/>
                <w:b w:val="false"/>
                <w:i w:val="false"/>
                <w:color w:val="000000"/>
                <w:sz w:val="20"/>
              </w:rPr>
              <w:t>
5</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r>
              <w:br/>
            </w:r>
            <w:r>
              <w:rPr>
                <w:rFonts w:ascii="Times New Roman"/>
                <w:b w:val="false"/>
                <w:i w:val="false"/>
                <w:color w:val="000000"/>
                <w:sz w:val="20"/>
              </w:rPr>
              <w:t>
8</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r>
              <w:br/>
            </w: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172-184</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r>
              <w:br/>
            </w:r>
            <w:r>
              <w:rPr>
                <w:rFonts w:ascii="Times New Roman"/>
                <w:b w:val="false"/>
                <w:i w:val="false"/>
                <w:color w:val="000000"/>
                <w:sz w:val="20"/>
              </w:rPr>
              <w:t>
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r>
              <w:br/>
            </w:r>
            <w:r>
              <w:rPr>
                <w:rFonts w:ascii="Times New Roman"/>
                <w:b w:val="false"/>
                <w:i w:val="false"/>
                <w:color w:val="000000"/>
                <w:sz w:val="20"/>
              </w:rPr>
              <w:t>
2</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r>
              <w:br/>
            </w:r>
            <w:r>
              <w:rPr>
                <w:rFonts w:ascii="Times New Roman"/>
                <w:b w:val="false"/>
                <w:i w:val="false"/>
                <w:color w:val="000000"/>
                <w:sz w:val="20"/>
              </w:rPr>
              <w:t>
5</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r>
              <w:br/>
            </w:r>
            <w:r>
              <w:rPr>
                <w:rFonts w:ascii="Times New Roman"/>
                <w:b w:val="false"/>
                <w:i w:val="false"/>
                <w:color w:val="000000"/>
                <w:sz w:val="20"/>
              </w:rPr>
              <w:t>
7</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r>
              <w:br/>
            </w:r>
            <w:r>
              <w:rPr>
                <w:rFonts w:ascii="Times New Roman"/>
                <w:b w:val="false"/>
                <w:i w:val="false"/>
                <w:color w:val="000000"/>
                <w:sz w:val="20"/>
              </w:rPr>
              <w:t>
9</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r>
              <w:br/>
            </w:r>
            <w:r>
              <w:rPr>
                <w:rFonts w:ascii="Times New Roman"/>
                <w:b w:val="false"/>
                <w:i w:val="false"/>
                <w:color w:val="000000"/>
                <w:sz w:val="20"/>
              </w:rPr>
              <w:t>
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r>
              <w:br/>
            </w:r>
            <w:r>
              <w:rPr>
                <w:rFonts w:ascii="Times New Roman"/>
                <w:b w:val="false"/>
                <w:i w:val="false"/>
                <w:color w:val="000000"/>
                <w:sz w:val="20"/>
              </w:rPr>
              <w:t>
5</w:t>
            </w:r>
          </w:p>
        </w:tc>
      </w:tr>
      <w:tr>
        <w:trPr>
          <w:trHeight w:val="9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Свы-</w:t>
            </w:r>
            <w:r>
              <w:br/>
            </w:r>
            <w:r>
              <w:rPr>
                <w:rFonts w:ascii="Times New Roman"/>
                <w:b w:val="false"/>
                <w:i w:val="false"/>
                <w:color w:val="000000"/>
                <w:sz w:val="20"/>
              </w:rPr>
              <w:t>
ше</w:t>
            </w:r>
            <w:r>
              <w:br/>
            </w:r>
            <w:r>
              <w:rPr>
                <w:rFonts w:ascii="Times New Roman"/>
                <w:b w:val="false"/>
                <w:i w:val="false"/>
                <w:color w:val="000000"/>
                <w:sz w:val="20"/>
              </w:rPr>
              <w:t>
184</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r>
              <w:br/>
            </w:r>
            <w:r>
              <w:rPr>
                <w:rFonts w:ascii="Times New Roman"/>
                <w:b w:val="false"/>
                <w:i w:val="false"/>
                <w:color w:val="000000"/>
                <w:sz w:val="20"/>
              </w:rPr>
              <w:t>
5</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r>
              <w:br/>
            </w:r>
            <w:r>
              <w:rPr>
                <w:rFonts w:ascii="Times New Roman"/>
                <w:b w:val="false"/>
                <w:i w:val="false"/>
                <w:color w:val="000000"/>
                <w:sz w:val="20"/>
              </w:rPr>
              <w:t>
7</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r>
              <w:br/>
            </w:r>
            <w:r>
              <w:rPr>
                <w:rFonts w:ascii="Times New Roman"/>
                <w:b w:val="false"/>
                <w:i w:val="false"/>
                <w:color w:val="000000"/>
                <w:sz w:val="20"/>
              </w:rPr>
              <w:t>
9</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r>
              <w:br/>
            </w:r>
            <w:r>
              <w:rPr>
                <w:rFonts w:ascii="Times New Roman"/>
                <w:b w:val="false"/>
                <w:i w:val="false"/>
                <w:color w:val="000000"/>
                <w:sz w:val="20"/>
              </w:rPr>
              <w:t>
2</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r>
              <w:br/>
            </w:r>
            <w:r>
              <w:rPr>
                <w:rFonts w:ascii="Times New Roman"/>
                <w:b w:val="false"/>
                <w:i w:val="false"/>
                <w:color w:val="000000"/>
                <w:sz w:val="20"/>
              </w:rPr>
              <w:t>
4</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r>
              <w:br/>
            </w:r>
            <w:r>
              <w:rPr>
                <w:rFonts w:ascii="Times New Roman"/>
                <w:b w:val="false"/>
                <w:i w:val="false"/>
                <w:color w:val="000000"/>
                <w:sz w:val="20"/>
              </w:rPr>
              <w:t>
6</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r>
              <w:br/>
            </w:r>
            <w:r>
              <w:rPr>
                <w:rFonts w:ascii="Times New Roman"/>
                <w:b w:val="false"/>
                <w:i w:val="false"/>
                <w:color w:val="000000"/>
                <w:sz w:val="20"/>
              </w:rPr>
              <w:t>
9</w:t>
            </w:r>
          </w:p>
        </w:tc>
      </w:tr>
    </w:tbl>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
        <w:gridCol w:w="973"/>
        <w:gridCol w:w="1033"/>
        <w:gridCol w:w="1093"/>
        <w:gridCol w:w="1053"/>
        <w:gridCol w:w="1113"/>
        <w:gridCol w:w="1113"/>
        <w:gridCol w:w="1193"/>
        <w:gridCol w:w="1153"/>
        <w:gridCol w:w="1113"/>
        <w:gridCol w:w="1033"/>
      </w:tblGrid>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30" w:hRule="atLeast"/>
        </w:trPr>
        <w:tc>
          <w:tcPr>
            <w:tcW w:w="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r>
              <w:br/>
            </w:r>
            <w:r>
              <w:rPr>
                <w:rFonts w:ascii="Times New Roman"/>
                <w:b w:val="false"/>
                <w:i w:val="false"/>
                <w:color w:val="000000"/>
                <w:sz w:val="20"/>
              </w:rPr>
              <w:t>
8</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r>
              <w:br/>
            </w:r>
            <w:r>
              <w:rPr>
                <w:rFonts w:ascii="Times New Roman"/>
                <w:b w:val="false"/>
                <w:i w:val="false"/>
                <w:color w:val="000000"/>
                <w:sz w:val="20"/>
              </w:rPr>
              <w:t>
3</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r>
              <w:br/>
            </w:r>
            <w:r>
              <w:rPr>
                <w:rFonts w:ascii="Times New Roman"/>
                <w:b w:val="false"/>
                <w:i w:val="false"/>
                <w:color w:val="000000"/>
                <w:sz w:val="20"/>
              </w:rPr>
              <w:t>
7</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r>
              <w:br/>
            </w: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r>
              <w:br/>
            </w:r>
            <w:r>
              <w:rPr>
                <w:rFonts w:ascii="Times New Roman"/>
                <w:b w:val="false"/>
                <w:i w:val="false"/>
                <w:color w:val="000000"/>
                <w:sz w:val="20"/>
              </w:rPr>
              <w:t>
3</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r>
              <w:br/>
            </w:r>
            <w:r>
              <w:rPr>
                <w:rFonts w:ascii="Times New Roman"/>
                <w:b w:val="false"/>
                <w:i w:val="false"/>
                <w:color w:val="000000"/>
                <w:sz w:val="20"/>
              </w:rPr>
              <w:t>
6</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r>
              <w:br/>
            </w:r>
            <w:r>
              <w:rPr>
                <w:rFonts w:ascii="Times New Roman"/>
                <w:b w:val="false"/>
                <w:i w:val="false"/>
                <w:color w:val="000000"/>
                <w:sz w:val="20"/>
              </w:rPr>
              <w:t>
9</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r>
              <w:br/>
            </w:r>
            <w:r>
              <w:rPr>
                <w:rFonts w:ascii="Times New Roman"/>
                <w:b w:val="false"/>
                <w:i w:val="false"/>
                <w:color w:val="000000"/>
                <w:sz w:val="20"/>
              </w:rPr>
              <w:t>
3</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r>
              <w:br/>
            </w:r>
            <w:r>
              <w:rPr>
                <w:rFonts w:ascii="Times New Roman"/>
                <w:b w:val="false"/>
                <w:i w:val="false"/>
                <w:color w:val="000000"/>
                <w:sz w:val="20"/>
              </w:rPr>
              <w:t>
6</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r>
              <w:br/>
            </w:r>
            <w:r>
              <w:rPr>
                <w:rFonts w:ascii="Times New Roman"/>
                <w:b w:val="false"/>
                <w:i w:val="false"/>
                <w:color w:val="000000"/>
                <w:sz w:val="20"/>
              </w:rPr>
              <w:t>
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r>
              <w:br/>
            </w:r>
            <w:r>
              <w:rPr>
                <w:rFonts w:ascii="Times New Roman"/>
                <w:b w:val="false"/>
                <w:i w:val="false"/>
                <w:color w:val="000000"/>
                <w:sz w:val="20"/>
              </w:rPr>
              <w:t>
3</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r>
              <w:br/>
            </w:r>
            <w:r>
              <w:rPr>
                <w:rFonts w:ascii="Times New Roman"/>
                <w:b w:val="false"/>
                <w:i w:val="false"/>
                <w:color w:val="000000"/>
                <w:sz w:val="20"/>
              </w:rPr>
              <w:t>
8</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r>
              <w:br/>
            </w:r>
            <w:r>
              <w:rPr>
                <w:rFonts w:ascii="Times New Roman"/>
                <w:b w:val="false"/>
                <w:i w:val="false"/>
                <w:color w:val="000000"/>
                <w:sz w:val="20"/>
              </w:rPr>
              <w:t>
2</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r>
              <w:br/>
            </w:r>
            <w:r>
              <w:rPr>
                <w:rFonts w:ascii="Times New Roman"/>
                <w:b w:val="false"/>
                <w:i w:val="false"/>
                <w:color w:val="000000"/>
                <w:sz w:val="20"/>
              </w:rPr>
              <w:t>
7</w:t>
            </w:r>
          </w:p>
        </w:tc>
      </w:tr>
      <w:tr>
        <w:trPr>
          <w:trHeight w:val="30" w:hRule="atLeast"/>
        </w:trPr>
        <w:tc>
          <w:tcPr>
            <w:tcW w:w="0" w:type="auto"/>
            <w:vMerge/>
            <w:tcBorders>
              <w:top w:val="nil"/>
              <w:left w:val="single" w:color="cfcfcf" w:sz="5"/>
              <w:bottom w:val="single" w:color="cfcfcf" w:sz="5"/>
              <w:right w:val="single" w:color="cfcfcf" w:sz="5"/>
            </w:tcBorders>
          </w:tcP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r>
              <w:br/>
            </w:r>
            <w:r>
              <w:rPr>
                <w:rFonts w:ascii="Times New Roman"/>
                <w:b w:val="false"/>
                <w:i w:val="false"/>
                <w:color w:val="000000"/>
                <w:sz w:val="20"/>
              </w:rPr>
              <w:t>
7</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r>
              <w:br/>
            </w:r>
            <w:r>
              <w:rPr>
                <w:rFonts w:ascii="Times New Roman"/>
                <w:b w:val="false"/>
                <w:i w:val="false"/>
                <w:color w:val="000000"/>
                <w:sz w:val="20"/>
              </w:rPr>
              <w:t>
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r>
              <w:br/>
            </w:r>
            <w:r>
              <w:rPr>
                <w:rFonts w:ascii="Times New Roman"/>
                <w:b w:val="false"/>
                <w:i w:val="false"/>
                <w:color w:val="000000"/>
                <w:sz w:val="20"/>
              </w:rPr>
              <w:t>
3</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r>
              <w:br/>
            </w:r>
            <w:r>
              <w:rPr>
                <w:rFonts w:ascii="Times New Roman"/>
                <w:b w:val="false"/>
                <w:i w:val="false"/>
                <w:color w:val="000000"/>
                <w:sz w:val="20"/>
              </w:rPr>
              <w:t>
7</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r>
              <w:br/>
            </w:r>
            <w:r>
              <w:rPr>
                <w:rFonts w:ascii="Times New Roman"/>
                <w:b w:val="false"/>
                <w:i w:val="false"/>
                <w:color w:val="000000"/>
                <w:sz w:val="20"/>
              </w:rPr>
              <w:t>
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r>
              <w:br/>
            </w:r>
            <w:r>
              <w:rPr>
                <w:rFonts w:ascii="Times New Roman"/>
                <w:b w:val="false"/>
                <w:i w:val="false"/>
                <w:color w:val="000000"/>
                <w:sz w:val="20"/>
              </w:rPr>
              <w:t>
4</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r>
              <w:br/>
            </w:r>
            <w:r>
              <w:rPr>
                <w:rFonts w:ascii="Times New Roman"/>
                <w:b w:val="false"/>
                <w:i w:val="false"/>
                <w:color w:val="000000"/>
                <w:sz w:val="20"/>
              </w:rPr>
              <w:t>
8</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r>
              <w:br/>
            </w:r>
            <w:r>
              <w:rPr>
                <w:rFonts w:ascii="Times New Roman"/>
                <w:b w:val="false"/>
                <w:i w:val="false"/>
                <w:color w:val="000000"/>
                <w:sz w:val="20"/>
              </w:rPr>
              <w:t>
3</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r>
              <w:br/>
            </w:r>
            <w:r>
              <w:rPr>
                <w:rFonts w:ascii="Times New Roman"/>
                <w:b w:val="false"/>
                <w:i w:val="false"/>
                <w:color w:val="000000"/>
                <w:sz w:val="20"/>
              </w:rPr>
              <w:t>
7</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r>
              <w:br/>
            </w: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r>
              <w:br/>
            </w:r>
            <w:r>
              <w:rPr>
                <w:rFonts w:ascii="Times New Roman"/>
                <w:b w:val="false"/>
                <w:i w:val="false"/>
                <w:color w:val="000000"/>
                <w:sz w:val="20"/>
              </w:rPr>
              <w:t>
1</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r>
              <w:br/>
            </w:r>
            <w:r>
              <w:rPr>
                <w:rFonts w:ascii="Times New Roman"/>
                <w:b w:val="false"/>
                <w:i w:val="false"/>
                <w:color w:val="000000"/>
                <w:sz w:val="20"/>
              </w:rPr>
              <w:t>
4</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r>
              <w:br/>
            </w:r>
            <w:r>
              <w:rPr>
                <w:rFonts w:ascii="Times New Roman"/>
                <w:b w:val="false"/>
                <w:i w:val="false"/>
                <w:color w:val="000000"/>
                <w:sz w:val="20"/>
              </w:rPr>
              <w:t>
7</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r>
              <w:br/>
            </w:r>
            <w:r>
              <w:rPr>
                <w:rFonts w:ascii="Times New Roman"/>
                <w:b w:val="false"/>
                <w:i w:val="false"/>
                <w:color w:val="000000"/>
                <w:sz w:val="20"/>
              </w:rPr>
              <w:t>
1</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r>
              <w:br/>
            </w:r>
            <w:r>
              <w:rPr>
                <w:rFonts w:ascii="Times New Roman"/>
                <w:b w:val="false"/>
                <w:i w:val="false"/>
                <w:color w:val="000000"/>
                <w:sz w:val="20"/>
              </w:rPr>
              <w:t>
5</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r>
              <w:br/>
            </w:r>
            <w:r>
              <w:rPr>
                <w:rFonts w:ascii="Times New Roman"/>
                <w:b w:val="false"/>
                <w:i w:val="false"/>
                <w:color w:val="000000"/>
                <w:sz w:val="20"/>
              </w:rPr>
              <w:t>
8</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r>
              <w:br/>
            </w:r>
            <w:r>
              <w:rPr>
                <w:rFonts w:ascii="Times New Roman"/>
                <w:b w:val="false"/>
                <w:i w:val="false"/>
                <w:color w:val="000000"/>
                <w:sz w:val="20"/>
              </w:rPr>
              <w:t>
3</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r>
              <w:br/>
            </w:r>
            <w:r>
              <w:rPr>
                <w:rFonts w:ascii="Times New Roman"/>
                <w:b w:val="false"/>
                <w:i w:val="false"/>
                <w:color w:val="000000"/>
                <w:sz w:val="20"/>
              </w:rPr>
              <w:t>
7</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r>
              <w:br/>
            </w:r>
            <w:r>
              <w:rPr>
                <w:rFonts w:ascii="Times New Roman"/>
                <w:b w:val="false"/>
                <w:i w:val="false"/>
                <w:color w:val="000000"/>
                <w:sz w:val="20"/>
              </w:rPr>
              <w:t>
1</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r>
              <w:br/>
            </w:r>
            <w:r>
              <w:rPr>
                <w:rFonts w:ascii="Times New Roman"/>
                <w:b w:val="false"/>
                <w:i w:val="false"/>
                <w:color w:val="000000"/>
                <w:sz w:val="20"/>
              </w:rPr>
              <w:t>
5</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3"/>
        <w:gridCol w:w="1513"/>
        <w:gridCol w:w="873"/>
        <w:gridCol w:w="873"/>
        <w:gridCol w:w="873"/>
        <w:gridCol w:w="1013"/>
        <w:gridCol w:w="1073"/>
        <w:gridCol w:w="893"/>
        <w:gridCol w:w="1013"/>
        <w:gridCol w:w="933"/>
        <w:gridCol w:w="873"/>
        <w:gridCol w:w="873"/>
        <w:gridCol w:w="873"/>
      </w:tblGrid>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Рубашка (блузка) форменная с длинным рукавом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30" w:hRule="atLeast"/>
        </w:trPr>
        <w:tc>
          <w:tcPr>
            <w:tcW w:w="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Ткань</w:t>
            </w:r>
            <w:r>
              <w:br/>
            </w:r>
            <w:r>
              <w:rPr>
                <w:rFonts w:ascii="Times New Roman"/>
                <w:b w:val="false"/>
                <w:i w:val="false"/>
                <w:color w:val="000000"/>
                <w:sz w:val="20"/>
              </w:rPr>
              <w:t>
соро-</w:t>
            </w:r>
            <w:r>
              <w:br/>
            </w:r>
            <w:r>
              <w:rPr>
                <w:rFonts w:ascii="Times New Roman"/>
                <w:b w:val="false"/>
                <w:i w:val="false"/>
                <w:color w:val="000000"/>
                <w:sz w:val="20"/>
              </w:rPr>
              <w:t>
чечная</w:t>
            </w:r>
          </w:p>
        </w:tc>
        <w:tc>
          <w:tcPr>
            <w:tcW w:w="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141-153</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r>
              <w:br/>
            </w:r>
            <w:r>
              <w:rPr>
                <w:rFonts w:ascii="Times New Roman"/>
                <w:b w:val="false"/>
                <w:i w:val="false"/>
                <w:color w:val="000000"/>
                <w:sz w:val="20"/>
              </w:rPr>
              <w:t>
7</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r>
              <w:br/>
            </w:r>
            <w:r>
              <w:rPr>
                <w:rFonts w:ascii="Times New Roman"/>
                <w:b w:val="false"/>
                <w:i w:val="false"/>
                <w:color w:val="000000"/>
                <w:sz w:val="20"/>
              </w:rPr>
              <w:t>
8</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r>
              <w:br/>
            </w:r>
            <w:r>
              <w:rPr>
                <w:rFonts w:ascii="Times New Roman"/>
                <w:b w:val="false"/>
                <w:i w:val="false"/>
                <w:color w:val="000000"/>
                <w:sz w:val="20"/>
              </w:rPr>
              <w:t>
8</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r>
              <w:br/>
            </w:r>
            <w:r>
              <w:rPr>
                <w:rFonts w:ascii="Times New Roman"/>
                <w:b w:val="false"/>
                <w:i w:val="false"/>
                <w:color w:val="000000"/>
                <w:sz w:val="20"/>
              </w:rPr>
              <w:t>
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r>
              <w:br/>
            </w:r>
            <w:r>
              <w:rPr>
                <w:rFonts w:ascii="Times New Roman"/>
                <w:b w:val="false"/>
                <w:i w:val="false"/>
                <w:color w:val="000000"/>
                <w:sz w:val="20"/>
              </w:rPr>
              <w:t>
5</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153-165</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r>
              <w:br/>
            </w:r>
            <w:r>
              <w:rPr>
                <w:rFonts w:ascii="Times New Roman"/>
                <w:b w:val="false"/>
                <w:i w:val="false"/>
                <w:color w:val="000000"/>
                <w:sz w:val="20"/>
              </w:rPr>
              <w:t>
0</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r>
              <w:br/>
            </w:r>
            <w:r>
              <w:rPr>
                <w:rFonts w:ascii="Times New Roman"/>
                <w:b w:val="false"/>
                <w:i w:val="false"/>
                <w:color w:val="000000"/>
                <w:sz w:val="20"/>
              </w:rPr>
              <w:t>
2</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r>
              <w:br/>
            </w:r>
            <w:r>
              <w:rPr>
                <w:rFonts w:ascii="Times New Roman"/>
                <w:b w:val="false"/>
                <w:i w:val="false"/>
                <w:color w:val="000000"/>
                <w:sz w:val="20"/>
              </w:rPr>
              <w:t>
3</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r>
              <w:br/>
            </w:r>
            <w:r>
              <w:rPr>
                <w:rFonts w:ascii="Times New Roman"/>
                <w:b w:val="false"/>
                <w:i w:val="false"/>
                <w:color w:val="000000"/>
                <w:sz w:val="20"/>
              </w:rPr>
              <w:t>
5</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r>
              <w:br/>
            </w:r>
            <w:r>
              <w:rPr>
                <w:rFonts w:ascii="Times New Roman"/>
                <w:b w:val="false"/>
                <w:i w:val="false"/>
                <w:color w:val="000000"/>
                <w:sz w:val="20"/>
              </w:rPr>
              <w:t>
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свы-ше</w:t>
            </w:r>
            <w:r>
              <w:br/>
            </w:r>
            <w:r>
              <w:rPr>
                <w:rFonts w:ascii="Times New Roman"/>
                <w:b w:val="false"/>
                <w:i w:val="false"/>
                <w:color w:val="000000"/>
                <w:sz w:val="20"/>
              </w:rPr>
              <w:t>
165</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r>
              <w:br/>
            </w:r>
            <w:r>
              <w:rPr>
                <w:rFonts w:ascii="Times New Roman"/>
                <w:b w:val="false"/>
                <w:i w:val="false"/>
                <w:color w:val="000000"/>
                <w:sz w:val="20"/>
              </w:rPr>
              <w:t>
3</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r>
              <w:br/>
            </w:r>
            <w:r>
              <w:rPr>
                <w:rFonts w:ascii="Times New Roman"/>
                <w:b w:val="false"/>
                <w:i w:val="false"/>
                <w:color w:val="000000"/>
                <w:sz w:val="20"/>
              </w:rPr>
              <w:t>
5</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r>
              <w:br/>
            </w:r>
            <w:r>
              <w:rPr>
                <w:rFonts w:ascii="Times New Roman"/>
                <w:b w:val="false"/>
                <w:i w:val="false"/>
                <w:color w:val="000000"/>
                <w:sz w:val="20"/>
              </w:rPr>
              <w:t>
7</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r>
              <w:br/>
            </w:r>
            <w:r>
              <w:rPr>
                <w:rFonts w:ascii="Times New Roman"/>
                <w:b w:val="false"/>
                <w:i w:val="false"/>
                <w:color w:val="000000"/>
                <w:sz w:val="20"/>
              </w:rPr>
              <w:t>
9</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r>
              <w:br/>
            </w:r>
            <w:r>
              <w:rPr>
                <w:rFonts w:ascii="Times New Roman"/>
                <w:b w:val="false"/>
                <w:i w:val="false"/>
                <w:color w:val="000000"/>
                <w:sz w:val="20"/>
              </w:rPr>
              <w:t>
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r>
              <w:br/>
            </w:r>
            <w:r>
              <w:rPr>
                <w:rFonts w:ascii="Times New Roman"/>
                <w:b w:val="false"/>
                <w:i w:val="false"/>
                <w:color w:val="000000"/>
                <w:sz w:val="20"/>
              </w:rPr>
              <w:t>
3</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r>
              <w:br/>
            </w:r>
            <w:r>
              <w:rPr>
                <w:rFonts w:ascii="Times New Roman"/>
                <w:b w:val="false"/>
                <w:i w:val="false"/>
                <w:color w:val="000000"/>
                <w:sz w:val="20"/>
              </w:rPr>
              <w:t>
6</w:t>
            </w:r>
          </w:p>
        </w:tc>
      </w:tr>
    </w:tbl>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
        <w:gridCol w:w="1033"/>
        <w:gridCol w:w="1353"/>
        <w:gridCol w:w="1073"/>
        <w:gridCol w:w="1073"/>
        <w:gridCol w:w="1093"/>
        <w:gridCol w:w="1153"/>
        <w:gridCol w:w="1133"/>
        <w:gridCol w:w="1173"/>
        <w:gridCol w:w="1013"/>
        <w:gridCol w:w="913"/>
      </w:tblGrid>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30" w:hRule="atLeast"/>
        </w:trPr>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r>
              <w:br/>
            </w:r>
            <w:r>
              <w:rPr>
                <w:rFonts w:ascii="Times New Roman"/>
                <w:b w:val="false"/>
                <w:i w:val="false"/>
                <w:color w:val="000000"/>
                <w:sz w:val="20"/>
              </w:rPr>
              <w:t>
9</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r>
              <w:br/>
            </w:r>
            <w:r>
              <w:rPr>
                <w:rFonts w:ascii="Times New Roman"/>
                <w:b w:val="false"/>
                <w:i w:val="false"/>
                <w:color w:val="000000"/>
                <w:sz w:val="20"/>
              </w:rPr>
              <w:t>
2</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r>
              <w:br/>
            </w:r>
            <w:r>
              <w:rPr>
                <w:rFonts w:ascii="Times New Roman"/>
                <w:b w:val="false"/>
                <w:i w:val="false"/>
                <w:color w:val="000000"/>
                <w:sz w:val="20"/>
              </w:rPr>
              <w:t>
4</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r>
              <w:br/>
            </w:r>
            <w:r>
              <w:rPr>
                <w:rFonts w:ascii="Times New Roman"/>
                <w:b w:val="false"/>
                <w:i w:val="false"/>
                <w:color w:val="000000"/>
                <w:sz w:val="20"/>
              </w:rPr>
              <w:t>
8</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r>
              <w:br/>
            </w:r>
            <w:r>
              <w:rPr>
                <w:rFonts w:ascii="Times New Roman"/>
                <w:b w:val="false"/>
                <w:i w:val="false"/>
                <w:color w:val="000000"/>
                <w:sz w:val="20"/>
              </w:rPr>
              <w:t>
2</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r>
              <w:br/>
            </w:r>
            <w:r>
              <w:rPr>
                <w:rFonts w:ascii="Times New Roman"/>
                <w:b w:val="false"/>
                <w:i w:val="false"/>
                <w:color w:val="000000"/>
                <w:sz w:val="20"/>
              </w:rPr>
              <w:t>
5</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r>
              <w:br/>
            </w:r>
            <w:r>
              <w:rPr>
                <w:rFonts w:ascii="Times New Roman"/>
                <w:b w:val="false"/>
                <w:i w:val="false"/>
                <w:color w:val="000000"/>
                <w:sz w:val="20"/>
              </w:rPr>
              <w:t>
9</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r>
              <w:br/>
            </w:r>
            <w:r>
              <w:rPr>
                <w:rFonts w:ascii="Times New Roman"/>
                <w:b w:val="false"/>
                <w:i w:val="false"/>
                <w:color w:val="000000"/>
                <w:sz w:val="20"/>
              </w:rPr>
              <w:t>
2</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r>
              <w:br/>
            </w:r>
            <w:r>
              <w:rPr>
                <w:rFonts w:ascii="Times New Roman"/>
                <w:b w:val="false"/>
                <w:i w:val="false"/>
                <w:color w:val="000000"/>
                <w:sz w:val="20"/>
              </w:rPr>
              <w:t>
6</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r>
              <w:br/>
            </w:r>
            <w:r>
              <w:rPr>
                <w:rFonts w:ascii="Times New Roman"/>
                <w:b w:val="false"/>
                <w:i w:val="false"/>
                <w:color w:val="000000"/>
                <w:sz w:val="20"/>
              </w:rPr>
              <w:t>
0</w:t>
            </w:r>
          </w:p>
        </w:tc>
      </w:tr>
      <w:tr>
        <w:trPr>
          <w:trHeight w:val="30" w:hRule="atLeast"/>
        </w:trPr>
        <w:tc>
          <w:tcPr>
            <w:tcW w:w="0" w:type="auto"/>
            <w:vMerge/>
            <w:tcBorders>
              <w:top w:val="nil"/>
              <w:left w:val="single" w:color="cfcfcf" w:sz="5"/>
              <w:bottom w:val="single" w:color="cfcfcf" w:sz="5"/>
              <w:right w:val="single" w:color="cfcfcf" w:sz="5"/>
            </w:tcBorders>
          </w:tcP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r>
              <w:br/>
            </w:r>
            <w:r>
              <w:rPr>
                <w:rFonts w:ascii="Times New Roman"/>
                <w:b w:val="false"/>
                <w:i w:val="false"/>
                <w:color w:val="000000"/>
                <w:sz w:val="20"/>
              </w:rPr>
              <w:t>
5</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r>
              <w:br/>
            </w:r>
            <w:r>
              <w:rPr>
                <w:rFonts w:ascii="Times New Roman"/>
                <w:b w:val="false"/>
                <w:i w:val="false"/>
                <w:color w:val="000000"/>
                <w:sz w:val="20"/>
              </w:rPr>
              <w:t>
9</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r>
              <w:br/>
            </w:r>
            <w:r>
              <w:rPr>
                <w:rFonts w:ascii="Times New Roman"/>
                <w:b w:val="false"/>
                <w:i w:val="false"/>
                <w:color w:val="000000"/>
                <w:sz w:val="20"/>
              </w:rPr>
              <w:t>
2</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r>
              <w:br/>
            </w:r>
            <w:r>
              <w:rPr>
                <w:rFonts w:ascii="Times New Roman"/>
                <w:b w:val="false"/>
                <w:i w:val="false"/>
                <w:color w:val="000000"/>
                <w:sz w:val="20"/>
              </w:rPr>
              <w:t>
6</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r>
              <w:br/>
            </w:r>
            <w:r>
              <w:rPr>
                <w:rFonts w:ascii="Times New Roman"/>
                <w:b w:val="false"/>
                <w:i w:val="false"/>
                <w:color w:val="000000"/>
                <w:sz w:val="20"/>
              </w:rPr>
              <w:t>
9</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r>
              <w:br/>
            </w:r>
            <w:r>
              <w:rPr>
                <w:rFonts w:ascii="Times New Roman"/>
                <w:b w:val="false"/>
                <w:i w:val="false"/>
                <w:color w:val="000000"/>
                <w:sz w:val="20"/>
              </w:rPr>
              <w:t>
3</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r>
              <w:br/>
            </w:r>
            <w:r>
              <w:rPr>
                <w:rFonts w:ascii="Times New Roman"/>
                <w:b w:val="false"/>
                <w:i w:val="false"/>
                <w:color w:val="000000"/>
                <w:sz w:val="20"/>
              </w:rPr>
              <w:t>
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r>
              <w:br/>
            </w:r>
            <w:r>
              <w:rPr>
                <w:rFonts w:ascii="Times New Roman"/>
                <w:b w:val="false"/>
                <w:i w:val="false"/>
                <w:color w:val="000000"/>
                <w:sz w:val="20"/>
              </w:rPr>
              <w:t>
1</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r>
              <w:br/>
            </w:r>
            <w:r>
              <w:rPr>
                <w:rFonts w:ascii="Times New Roman"/>
                <w:b w:val="false"/>
                <w:i w:val="false"/>
                <w:color w:val="000000"/>
                <w:sz w:val="20"/>
              </w:rPr>
              <w:t>
5</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r>
              <w:br/>
            </w:r>
            <w:r>
              <w:rPr>
                <w:rFonts w:ascii="Times New Roman"/>
                <w:b w:val="false"/>
                <w:i w:val="false"/>
                <w:color w:val="000000"/>
                <w:sz w:val="20"/>
              </w:rPr>
              <w:t>
9</w:t>
            </w:r>
          </w:p>
        </w:tc>
      </w:tr>
      <w:tr>
        <w:trPr>
          <w:trHeight w:val="30" w:hRule="atLeast"/>
        </w:trPr>
        <w:tc>
          <w:tcPr>
            <w:tcW w:w="0" w:type="auto"/>
            <w:vMerge/>
            <w:tcBorders>
              <w:top w:val="nil"/>
              <w:left w:val="single" w:color="cfcfcf" w:sz="5"/>
              <w:bottom w:val="single" w:color="cfcfcf" w:sz="5"/>
              <w:right w:val="single" w:color="cfcfcf" w:sz="5"/>
            </w:tcBorders>
          </w:tcP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r>
              <w:br/>
            </w:r>
            <w:r>
              <w:rPr>
                <w:rFonts w:ascii="Times New Roman"/>
                <w:b w:val="false"/>
                <w:i w:val="false"/>
                <w:color w:val="000000"/>
                <w:sz w:val="20"/>
              </w:rPr>
              <w:t>
9</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r>
              <w:br/>
            </w:r>
            <w:r>
              <w:rPr>
                <w:rFonts w:ascii="Times New Roman"/>
                <w:b w:val="false"/>
                <w:i w:val="false"/>
                <w:color w:val="000000"/>
                <w:sz w:val="20"/>
              </w:rPr>
              <w:t>
2</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r>
              <w:br/>
            </w:r>
            <w:r>
              <w:rPr>
                <w:rFonts w:ascii="Times New Roman"/>
                <w:b w:val="false"/>
                <w:i w:val="false"/>
                <w:color w:val="000000"/>
                <w:sz w:val="20"/>
              </w:rPr>
              <w:t>
6</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r>
              <w:br/>
            </w:r>
            <w:r>
              <w:rPr>
                <w:rFonts w:ascii="Times New Roman"/>
                <w:b w:val="false"/>
                <w:i w:val="false"/>
                <w:color w:val="000000"/>
                <w:sz w:val="20"/>
              </w:rPr>
              <w:t>
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r>
              <w:br/>
            </w:r>
            <w:r>
              <w:rPr>
                <w:rFonts w:ascii="Times New Roman"/>
                <w:b w:val="false"/>
                <w:i w:val="false"/>
                <w:color w:val="000000"/>
                <w:sz w:val="20"/>
              </w:rPr>
              <w:t>
4</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r>
              <w:br/>
            </w:r>
            <w:r>
              <w:rPr>
                <w:rFonts w:ascii="Times New Roman"/>
                <w:b w:val="false"/>
                <w:i w:val="false"/>
                <w:color w:val="000000"/>
                <w:sz w:val="20"/>
              </w:rPr>
              <w:t>
7</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r>
              <w:br/>
            </w:r>
            <w:r>
              <w:rPr>
                <w:rFonts w:ascii="Times New Roman"/>
                <w:b w:val="false"/>
                <w:i w:val="false"/>
                <w:color w:val="000000"/>
                <w:sz w:val="20"/>
              </w:rPr>
              <w:t>
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r>
              <w:br/>
            </w:r>
            <w:r>
              <w:rPr>
                <w:rFonts w:ascii="Times New Roman"/>
                <w:b w:val="false"/>
                <w:i w:val="false"/>
                <w:color w:val="000000"/>
                <w:sz w:val="20"/>
              </w:rPr>
              <w:t>
5</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r>
              <w:br/>
            </w:r>
            <w:r>
              <w:rPr>
                <w:rFonts w:ascii="Times New Roman"/>
                <w:b w:val="false"/>
                <w:i w:val="false"/>
                <w:color w:val="000000"/>
                <w:sz w:val="20"/>
              </w:rPr>
              <w:t>
9</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r>
              <w:br/>
            </w:r>
            <w:r>
              <w:rPr>
                <w:rFonts w:ascii="Times New Roman"/>
                <w:b w:val="false"/>
                <w:i w:val="false"/>
                <w:color w:val="000000"/>
                <w:sz w:val="20"/>
              </w:rPr>
              <w:t>
3</w:t>
            </w:r>
          </w:p>
        </w:tc>
      </w:tr>
    </w:tbl>
    <w:p>
      <w:pPr>
        <w:spacing w:after="0"/>
        <w:ind w:left="0"/>
        <w:jc w:val="both"/>
      </w:pPr>
      <w:r>
        <w:rPr>
          <w:rFonts w:ascii="Times New Roman"/>
          <w:b w:val="false"/>
          <w:i w:val="false"/>
          <w:color w:val="000000"/>
          <w:sz w:val="28"/>
        </w:rPr>
        <w:t>      </w:t>
      </w:r>
      <w:r>
        <w:rPr>
          <w:rFonts w:ascii="Times New Roman"/>
          <w:b/>
          <w:i w:val="false"/>
          <w:color w:val="000000"/>
          <w:sz w:val="28"/>
        </w:rPr>
        <w:t>Примечание:</w:t>
      </w:r>
      <w:r>
        <w:br/>
      </w:r>
      <w:r>
        <w:rPr>
          <w:rFonts w:ascii="Times New Roman"/>
          <w:b w:val="false"/>
          <w:i w:val="false"/>
          <w:color w:val="000000"/>
          <w:sz w:val="28"/>
        </w:rPr>
        <w:t>
      1. Сукно приборное на канты при индивидуальной выдаче отпускается полоской, вырезанной вдоль основы ткани, шириной 3,5 см, длина полоски: для 1-2 роста - 1,06 м; для 3-4 роста - 1,14 м; для 5-6 роста - 1,22 м.</w:t>
      </w:r>
      <w:r>
        <w:br/>
      </w:r>
      <w:r>
        <w:rPr>
          <w:rFonts w:ascii="Times New Roman"/>
          <w:b w:val="false"/>
          <w:i w:val="false"/>
          <w:color w:val="000000"/>
          <w:sz w:val="28"/>
        </w:rPr>
        <w:t>
      2. Для полного использования ширины сукна последнее может быть отпущено отдельной полоской на каждый кант, ширина полоски для одного канта - 1,75 см, при этом разнооттеночность сукна на кантах не допускается.</w:t>
      </w:r>
      <w:r>
        <w:br/>
      </w:r>
      <w:r>
        <w:rPr>
          <w:rFonts w:ascii="Times New Roman"/>
          <w:b w:val="false"/>
          <w:i w:val="false"/>
          <w:color w:val="000000"/>
          <w:sz w:val="28"/>
        </w:rPr>
        <w:t>
      3. При массовом отпуске сукна метражом на канты средняя норма отпуска на одни брюки будет 0,03 м, при этом отпускаемое сукно по длине должно быть кратным 122 см, ширина сукна  - 136 см. </w:t>
      </w:r>
    </w:p>
    <w:bookmarkStart w:name="z23" w:id="21"/>
    <w:p>
      <w:pPr>
        <w:spacing w:after="0"/>
        <w:ind w:left="0"/>
        <w:jc w:val="left"/>
      </w:pPr>
      <w:r>
        <w:rPr>
          <w:rFonts w:ascii="Times New Roman"/>
          <w:b/>
          <w:i w:val="false"/>
          <w:color w:val="000000"/>
        </w:rPr>
        <w:t xml:space="preserve"> 
Общие указания</w:t>
      </w:r>
      <w:r>
        <w:br/>
      </w:r>
      <w:r>
        <w:rPr>
          <w:rFonts w:ascii="Times New Roman"/>
          <w:b/>
          <w:i w:val="false"/>
          <w:color w:val="000000"/>
        </w:rPr>
        <w:t>
по применению норм расхода тканей</w:t>
      </w:r>
      <w:r>
        <w:br/>
      </w:r>
      <w:r>
        <w:rPr>
          <w:rFonts w:ascii="Times New Roman"/>
          <w:b/>
          <w:i w:val="false"/>
          <w:color w:val="000000"/>
        </w:rPr>
        <w:t>
на индивидуальный пошив форменного обмундирования</w:t>
      </w:r>
      <w:r>
        <w:br/>
      </w:r>
      <w:r>
        <w:rPr>
          <w:rFonts w:ascii="Times New Roman"/>
          <w:b/>
          <w:i w:val="false"/>
          <w:color w:val="000000"/>
        </w:rPr>
        <w:t>
сотрудников органов внутренних дел</w:t>
      </w:r>
    </w:p>
    <w:bookmarkEnd w:id="21"/>
    <w:p>
      <w:pPr>
        <w:spacing w:after="0"/>
        <w:ind w:left="0"/>
        <w:jc w:val="both"/>
      </w:pPr>
      <w:r>
        <w:rPr>
          <w:rFonts w:ascii="Times New Roman"/>
          <w:b w:val="false"/>
          <w:i w:val="false"/>
          <w:color w:val="000000"/>
          <w:sz w:val="28"/>
        </w:rPr>
        <w:t xml:space="preserve">      1. Для заказчиков, имеющих отклонения в телосложении, которые вызывают увеличение </w:t>
      </w:r>
      <w:r>
        <w:br/>
      </w:r>
      <w:r>
        <w:rPr>
          <w:rFonts w:ascii="Times New Roman"/>
          <w:b w:val="false"/>
          <w:i w:val="false"/>
          <w:color w:val="000000"/>
          <w:sz w:val="28"/>
        </w:rPr>
        <w:t>
расхода тканей против установленных норм, расход тканей устанавливается по фактическим раскладкам лекал при раскрое и оформляется актом с указанием в нем мерки заказчика, вызвавшей перерасход ткани, и количества фактически израсходованной ткани. Акт подписывается закройщиком, начальником (директором) ателье и представителем учреждения,</w:t>
      </w:r>
      <w:r>
        <w:br/>
      </w:r>
      <w:r>
        <w:rPr>
          <w:rFonts w:ascii="Times New Roman"/>
          <w:b w:val="false"/>
          <w:i w:val="false"/>
          <w:color w:val="000000"/>
          <w:sz w:val="28"/>
        </w:rPr>
        <w:t>
для которых производится пошив форменной одежды. На исполнение заказов, требующих меньше тканей,  чем по нормам, списание их производится по фактическому расходу.</w:t>
      </w:r>
      <w:r>
        <w:br/>
      </w:r>
      <w:r>
        <w:rPr>
          <w:rFonts w:ascii="Times New Roman"/>
          <w:b w:val="false"/>
          <w:i w:val="false"/>
          <w:color w:val="000000"/>
          <w:sz w:val="28"/>
        </w:rPr>
        <w:t>
      2. В случаях, когда при снятии мерки с заказчика будет установлен промежуточный (нечетный) размер обхвата груди (93, 95, и т. д.), расход ткани производится по норме, предусмотренной для последующего четного размера. Например: обхват груди составляет 91 см - расход ткани определяется по норме, предусмотренной для размера с обхватом груди 92 см.</w:t>
      </w:r>
      <w:r>
        <w:br/>
      </w:r>
      <w:r>
        <w:rPr>
          <w:rFonts w:ascii="Times New Roman"/>
          <w:b w:val="false"/>
          <w:i w:val="false"/>
          <w:color w:val="000000"/>
          <w:sz w:val="28"/>
        </w:rPr>
        <w:t>
      3. При организованном массовом пошиве форменной одежды по индивидуальным заказам, в целях экономии ткани необходимо раскраивать одновременно на несколько предметов одинаковых или разных ростов, размеров и полнот. При этом и списание тканей сокращается по сравнению с утвержденными нормами:</w:t>
      </w:r>
      <w:r>
        <w:br/>
      </w:r>
      <w:r>
        <w:rPr>
          <w:rFonts w:ascii="Times New Roman"/>
          <w:b w:val="false"/>
          <w:i w:val="false"/>
          <w:color w:val="000000"/>
          <w:sz w:val="28"/>
        </w:rPr>
        <w:t>
      по брюкам при ширине ткани 139 см - на 1,5 %;</w:t>
      </w:r>
      <w:r>
        <w:br/>
      </w:r>
      <w:r>
        <w:rPr>
          <w:rFonts w:ascii="Times New Roman"/>
          <w:b w:val="false"/>
          <w:i w:val="false"/>
          <w:color w:val="000000"/>
          <w:sz w:val="28"/>
        </w:rPr>
        <w:t>
      по брюкам при ширине ткани 142 см - на 1,0 %;</w:t>
      </w:r>
      <w:r>
        <w:br/>
      </w:r>
      <w:r>
        <w:rPr>
          <w:rFonts w:ascii="Times New Roman"/>
          <w:b w:val="false"/>
          <w:i w:val="false"/>
          <w:color w:val="000000"/>
          <w:sz w:val="28"/>
        </w:rPr>
        <w:t>
      по мундирам и кителям при любой ширине ткани - на 1,0 %;</w:t>
      </w:r>
      <w:r>
        <w:br/>
      </w:r>
      <w:r>
        <w:rPr>
          <w:rFonts w:ascii="Times New Roman"/>
          <w:b w:val="false"/>
          <w:i w:val="false"/>
          <w:color w:val="000000"/>
          <w:sz w:val="28"/>
        </w:rPr>
        <w:t>
      по пальто при любой ширине ткани - на 0,5 %.</w:t>
      </w:r>
      <w:r>
        <w:br/>
      </w:r>
      <w:r>
        <w:rPr>
          <w:rFonts w:ascii="Times New Roman"/>
          <w:b w:val="false"/>
          <w:i w:val="false"/>
          <w:color w:val="000000"/>
          <w:sz w:val="28"/>
        </w:rPr>
        <w:t>
      4. При выдаче тканей другой ширины, не указанной в норме, следует производить перерасчет действующей нормы на эту ширину. Например: на китель повседневный рост 3, обхват груди 96 норма подкладочной ткани при ширине 73 см составляет 2,52 м; а при ширине 80 см расход ткани будет 2,3 м (2,52 x 0,73 : 0,8 = 2,3 м).</w:t>
      </w:r>
    </w:p>
    <w:bookmarkStart w:name="z24" w:id="22"/>
    <w:p>
      <w:pPr>
        <w:spacing w:after="0"/>
        <w:ind w:left="0"/>
        <w:jc w:val="left"/>
      </w:pPr>
      <w:r>
        <w:rPr>
          <w:rFonts w:ascii="Times New Roman"/>
          <w:b/>
          <w:i w:val="false"/>
          <w:color w:val="000000"/>
        </w:rPr>
        <w:t xml:space="preserve"> 
Натуральная норма снабжения сотрудников подразделений</w:t>
      </w:r>
      <w:r>
        <w:br/>
      </w:r>
      <w:r>
        <w:rPr>
          <w:rFonts w:ascii="Times New Roman"/>
          <w:b/>
          <w:i w:val="false"/>
          <w:color w:val="000000"/>
        </w:rPr>
        <w:t>
специального назначения "Сункар" Министерства</w:t>
      </w:r>
      <w:r>
        <w:br/>
      </w:r>
      <w:r>
        <w:rPr>
          <w:rFonts w:ascii="Times New Roman"/>
          <w:b/>
          <w:i w:val="false"/>
          <w:color w:val="000000"/>
        </w:rPr>
        <w:t>
внутренних дел Республики Казахстан и "Арлан"</w:t>
      </w:r>
      <w:r>
        <w:br/>
      </w:r>
      <w:r>
        <w:rPr>
          <w:rFonts w:ascii="Times New Roman"/>
          <w:b/>
          <w:i w:val="false"/>
          <w:color w:val="000000"/>
        </w:rPr>
        <w:t>
органов внутренних дел специальным вещевым имуществом</w:t>
      </w:r>
    </w:p>
    <w:bookmarkEnd w:id="22"/>
    <w:p>
      <w:pPr>
        <w:spacing w:after="0"/>
        <w:ind w:left="0"/>
        <w:jc w:val="both"/>
      </w:pPr>
      <w:r>
        <w:rPr>
          <w:rFonts w:ascii="Times New Roman"/>
          <w:b w:val="false"/>
          <w:i w:val="false"/>
          <w:color w:val="ff0000"/>
          <w:sz w:val="28"/>
        </w:rPr>
        <w:t xml:space="preserve">      Сноска. Раздел с изменениями, внесенными постановлением Правительства РК от 04.11.2009 </w:t>
      </w:r>
      <w:r>
        <w:rPr>
          <w:rFonts w:ascii="Times New Roman"/>
          <w:b w:val="false"/>
          <w:i w:val="false"/>
          <w:color w:val="ff0000"/>
          <w:sz w:val="28"/>
        </w:rPr>
        <w:t>№ 1756</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
        <w:gridCol w:w="3333"/>
        <w:gridCol w:w="2473"/>
        <w:gridCol w:w="2093"/>
        <w:gridCol w:w="2633"/>
      </w:tblGrid>
      <w:tr>
        <w:trPr>
          <w:trHeight w:val="147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r>
              <w:br/>
            </w:r>
            <w:r>
              <w:rPr>
                <w:rFonts w:ascii="Times New Roman"/>
                <w:b w:val="false"/>
                <w:i w:val="false"/>
                <w:color w:val="000000"/>
                <w:sz w:val="20"/>
              </w:rPr>
              <w:t>
п/п</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предметов</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r>
              <w:br/>
            </w:r>
            <w:r>
              <w:rPr>
                <w:rFonts w:ascii="Times New Roman"/>
                <w:b w:val="false"/>
                <w:i w:val="false"/>
                <w:color w:val="000000"/>
                <w:sz w:val="20"/>
              </w:rPr>
              <w:t>
предметов </w:t>
            </w:r>
            <w:r>
              <w:br/>
            </w:r>
            <w:r>
              <w:rPr>
                <w:rFonts w:ascii="Times New Roman"/>
                <w:b w:val="false"/>
                <w:i w:val="false"/>
                <w:color w:val="000000"/>
                <w:sz w:val="20"/>
              </w:rPr>
              <w:t>
на одного</w:t>
            </w:r>
            <w:r>
              <w:br/>
            </w:r>
            <w:r>
              <w:rPr>
                <w:rFonts w:ascii="Times New Roman"/>
                <w:b w:val="false"/>
                <w:i w:val="false"/>
                <w:color w:val="000000"/>
                <w:sz w:val="20"/>
              </w:rPr>
              <w:t>
человека</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w:t>
            </w:r>
            <w:r>
              <w:br/>
            </w:r>
            <w:r>
              <w:rPr>
                <w:rFonts w:ascii="Times New Roman"/>
                <w:b w:val="false"/>
                <w:i w:val="false"/>
                <w:color w:val="000000"/>
                <w:sz w:val="20"/>
              </w:rPr>
              <w:t>
носки</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пункта</w:t>
            </w:r>
            <w:r>
              <w:br/>
            </w:r>
            <w:r>
              <w:rPr>
                <w:rFonts w:ascii="Times New Roman"/>
                <w:b w:val="false"/>
                <w:i w:val="false"/>
                <w:color w:val="000000"/>
                <w:sz w:val="20"/>
              </w:rPr>
              <w:t>
примечания,</w:t>
            </w:r>
            <w:r>
              <w:br/>
            </w:r>
            <w:r>
              <w:rPr>
                <w:rFonts w:ascii="Times New Roman"/>
                <w:b w:val="false"/>
                <w:i w:val="false"/>
                <w:color w:val="000000"/>
                <w:sz w:val="20"/>
              </w:rPr>
              <w:t>
применяемого</w:t>
            </w:r>
            <w:r>
              <w:br/>
            </w:r>
            <w:r>
              <w:rPr>
                <w:rFonts w:ascii="Times New Roman"/>
                <w:b w:val="false"/>
                <w:i w:val="false"/>
                <w:color w:val="000000"/>
                <w:sz w:val="20"/>
              </w:rPr>
              <w:t>
при выдаче</w:t>
            </w:r>
            <w:r>
              <w:br/>
            </w:r>
            <w:r>
              <w:rPr>
                <w:rFonts w:ascii="Times New Roman"/>
                <w:b w:val="false"/>
                <w:i w:val="false"/>
                <w:color w:val="000000"/>
                <w:sz w:val="20"/>
              </w:rPr>
              <w:t>
данного</w:t>
            </w:r>
            <w:r>
              <w:br/>
            </w:r>
            <w:r>
              <w:rPr>
                <w:rFonts w:ascii="Times New Roman"/>
                <w:b w:val="false"/>
                <w:i w:val="false"/>
                <w:color w:val="000000"/>
                <w:sz w:val="20"/>
              </w:rPr>
              <w:t>
предмета</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Вещевое имущество
</w:t>
            </w:r>
          </w:p>
        </w:tc>
      </w:tr>
      <w:tr>
        <w:trPr>
          <w:trHeight w:val="54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Разгрузочный</w:t>
            </w:r>
            <w:r>
              <w:br/>
            </w:r>
            <w:r>
              <w:rPr>
                <w:rFonts w:ascii="Times New Roman"/>
                <w:b w:val="false"/>
                <w:i w:val="false"/>
                <w:color w:val="000000"/>
                <w:sz w:val="20"/>
              </w:rPr>
              <w:t>
жилет из ткани</w:t>
            </w:r>
            <w:r>
              <w:br/>
            </w:r>
            <w:r>
              <w:rPr>
                <w:rFonts w:ascii="Times New Roman"/>
                <w:b w:val="false"/>
                <w:i w:val="false"/>
                <w:color w:val="000000"/>
                <w:sz w:val="20"/>
              </w:rPr>
              <w:t>
камуфляжной</w:t>
            </w:r>
            <w:r>
              <w:br/>
            </w:r>
            <w:r>
              <w:rPr>
                <w:rFonts w:ascii="Times New Roman"/>
                <w:b w:val="false"/>
                <w:i w:val="false"/>
                <w:color w:val="000000"/>
                <w:sz w:val="20"/>
              </w:rPr>
              <w:t>
расцветки</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шт.</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года</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Разгрузочный жи-</w:t>
            </w:r>
            <w:r>
              <w:br/>
            </w:r>
            <w:r>
              <w:rPr>
                <w:rFonts w:ascii="Times New Roman"/>
                <w:b w:val="false"/>
                <w:i w:val="false"/>
                <w:color w:val="000000"/>
                <w:sz w:val="20"/>
              </w:rPr>
              <w:t>
лет черного цве-</w:t>
            </w:r>
            <w:r>
              <w:br/>
            </w:r>
            <w:r>
              <w:rPr>
                <w:rFonts w:ascii="Times New Roman"/>
                <w:b w:val="false"/>
                <w:i w:val="false"/>
                <w:color w:val="000000"/>
                <w:sz w:val="20"/>
              </w:rPr>
              <w:t>
та</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шт.</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года</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1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Кобура набедрен-</w:t>
            </w:r>
            <w:r>
              <w:br/>
            </w:r>
            <w:r>
              <w:rPr>
                <w:rFonts w:ascii="Times New Roman"/>
                <w:b w:val="false"/>
                <w:i w:val="false"/>
                <w:color w:val="000000"/>
                <w:sz w:val="20"/>
              </w:rPr>
              <w:t xml:space="preserve">
ная: </w:t>
            </w:r>
            <w:r>
              <w:br/>
            </w:r>
            <w:r>
              <w:rPr>
                <w:rFonts w:ascii="Times New Roman"/>
                <w:b w:val="false"/>
                <w:i w:val="false"/>
                <w:color w:val="000000"/>
                <w:sz w:val="20"/>
              </w:rPr>
              <w:t>
из синтети-</w:t>
            </w:r>
            <w:r>
              <w:br/>
            </w:r>
            <w:r>
              <w:rPr>
                <w:rFonts w:ascii="Times New Roman"/>
                <w:b w:val="false"/>
                <w:i w:val="false"/>
                <w:color w:val="000000"/>
                <w:sz w:val="20"/>
              </w:rPr>
              <w:t>
ческой ткани;</w:t>
            </w:r>
            <w:r>
              <w:br/>
            </w:r>
            <w:r>
              <w:rPr>
                <w:rFonts w:ascii="Times New Roman"/>
                <w:b w:val="false"/>
                <w:i w:val="false"/>
                <w:color w:val="000000"/>
                <w:sz w:val="20"/>
              </w:rPr>
              <w:t>
кожаная</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1 шт.</w:t>
            </w:r>
            <w:r>
              <w:br/>
            </w:r>
            <w:r>
              <w:rPr>
                <w:rFonts w:ascii="Times New Roman"/>
                <w:b w:val="false"/>
                <w:i w:val="false"/>
                <w:color w:val="000000"/>
                <w:sz w:val="20"/>
              </w:rPr>
              <w:t>
 </w:t>
            </w:r>
            <w:r>
              <w:br/>
            </w:r>
            <w:r>
              <w:rPr>
                <w:rFonts w:ascii="Times New Roman"/>
                <w:b w:val="false"/>
                <w:i w:val="false"/>
                <w:color w:val="000000"/>
                <w:sz w:val="20"/>
              </w:rPr>
              <w:t>
1 шт.</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3 года</w:t>
            </w:r>
            <w:r>
              <w:br/>
            </w:r>
            <w:r>
              <w:rPr>
                <w:rFonts w:ascii="Times New Roman"/>
                <w:b w:val="false"/>
                <w:i w:val="false"/>
                <w:color w:val="000000"/>
                <w:sz w:val="20"/>
              </w:rPr>
              <w:t>
 </w:t>
            </w:r>
            <w:r>
              <w:br/>
            </w:r>
            <w:r>
              <w:rPr>
                <w:rFonts w:ascii="Times New Roman"/>
                <w:b w:val="false"/>
                <w:i w:val="false"/>
                <w:color w:val="000000"/>
                <w:sz w:val="20"/>
              </w:rPr>
              <w:t>
5 лет</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1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Кобура поясная:</w:t>
            </w:r>
            <w:r>
              <w:br/>
            </w:r>
            <w:r>
              <w:rPr>
                <w:rFonts w:ascii="Times New Roman"/>
                <w:b w:val="false"/>
                <w:i w:val="false"/>
                <w:color w:val="000000"/>
                <w:sz w:val="20"/>
              </w:rPr>
              <w:t>
из синтетической</w:t>
            </w:r>
            <w:r>
              <w:br/>
            </w:r>
            <w:r>
              <w:rPr>
                <w:rFonts w:ascii="Times New Roman"/>
                <w:b w:val="false"/>
                <w:i w:val="false"/>
                <w:color w:val="000000"/>
                <w:sz w:val="20"/>
              </w:rPr>
              <w:t>
ткани;</w:t>
            </w:r>
            <w:r>
              <w:br/>
            </w:r>
            <w:r>
              <w:rPr>
                <w:rFonts w:ascii="Times New Roman"/>
                <w:b w:val="false"/>
                <w:i w:val="false"/>
                <w:color w:val="000000"/>
                <w:sz w:val="20"/>
              </w:rPr>
              <w:t>
кожаная</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 шт.</w:t>
            </w:r>
            <w:r>
              <w:br/>
            </w:r>
            <w:r>
              <w:rPr>
                <w:rFonts w:ascii="Times New Roman"/>
                <w:b w:val="false"/>
                <w:i w:val="false"/>
                <w:color w:val="000000"/>
                <w:sz w:val="20"/>
              </w:rPr>
              <w:t>
 </w:t>
            </w:r>
            <w:r>
              <w:br/>
            </w:r>
            <w:r>
              <w:rPr>
                <w:rFonts w:ascii="Times New Roman"/>
                <w:b w:val="false"/>
                <w:i w:val="false"/>
                <w:color w:val="000000"/>
                <w:sz w:val="20"/>
              </w:rPr>
              <w:t>
1 шт.</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3 года</w:t>
            </w:r>
            <w:r>
              <w:br/>
            </w:r>
            <w:r>
              <w:rPr>
                <w:rFonts w:ascii="Times New Roman"/>
                <w:b w:val="false"/>
                <w:i w:val="false"/>
                <w:color w:val="000000"/>
                <w:sz w:val="20"/>
              </w:rPr>
              <w:t>
 </w:t>
            </w:r>
            <w:r>
              <w:br/>
            </w:r>
            <w:r>
              <w:rPr>
                <w:rFonts w:ascii="Times New Roman"/>
                <w:b w:val="false"/>
                <w:i w:val="false"/>
                <w:color w:val="000000"/>
                <w:sz w:val="20"/>
              </w:rPr>
              <w:t>
5 лет</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2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Тактический поясной ремень:</w:t>
            </w:r>
            <w:r>
              <w:br/>
            </w:r>
            <w:r>
              <w:rPr>
                <w:rFonts w:ascii="Times New Roman"/>
                <w:b w:val="false"/>
                <w:i w:val="false"/>
                <w:color w:val="000000"/>
                <w:sz w:val="20"/>
              </w:rPr>
              <w:t>
из синтетической</w:t>
            </w:r>
            <w:r>
              <w:br/>
            </w:r>
            <w:r>
              <w:rPr>
                <w:rFonts w:ascii="Times New Roman"/>
                <w:b w:val="false"/>
                <w:i w:val="false"/>
                <w:color w:val="000000"/>
                <w:sz w:val="20"/>
              </w:rPr>
              <w:t>
ткани;</w:t>
            </w:r>
            <w:r>
              <w:br/>
            </w:r>
            <w:r>
              <w:rPr>
                <w:rFonts w:ascii="Times New Roman"/>
                <w:b w:val="false"/>
                <w:i w:val="false"/>
                <w:color w:val="000000"/>
                <w:sz w:val="20"/>
              </w:rPr>
              <w:t>
кожаный</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1 шт.</w:t>
            </w:r>
          </w:p>
          <w:p>
            <w:pPr>
              <w:spacing w:after="20"/>
              <w:ind w:left="20"/>
              <w:jc w:val="both"/>
            </w:pPr>
            <w:r>
              <w:rPr>
                <w:rFonts w:ascii="Times New Roman"/>
                <w:b w:val="false"/>
                <w:i w:val="false"/>
                <w:color w:val="000000"/>
                <w:sz w:val="20"/>
              </w:rPr>
              <w:t>1 шт.</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3 года</w:t>
            </w:r>
            <w:r>
              <w:br/>
            </w:r>
            <w:r>
              <w:rPr>
                <w:rFonts w:ascii="Times New Roman"/>
                <w:b w:val="false"/>
                <w:i w:val="false"/>
                <w:color w:val="000000"/>
                <w:sz w:val="20"/>
              </w:rPr>
              <w:t>
 </w:t>
            </w:r>
            <w:r>
              <w:br/>
            </w:r>
            <w:r>
              <w:rPr>
                <w:rFonts w:ascii="Times New Roman"/>
                <w:b w:val="false"/>
                <w:i w:val="false"/>
                <w:color w:val="000000"/>
                <w:sz w:val="20"/>
              </w:rPr>
              <w:t>
5 лет</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6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Подсумок для пистолетных ма-</w:t>
            </w:r>
            <w:r>
              <w:br/>
            </w:r>
            <w:r>
              <w:rPr>
                <w:rFonts w:ascii="Times New Roman"/>
                <w:b w:val="false"/>
                <w:i w:val="false"/>
                <w:color w:val="000000"/>
                <w:sz w:val="20"/>
              </w:rPr>
              <w:t xml:space="preserve">
газинов: </w:t>
            </w:r>
            <w:r>
              <w:br/>
            </w:r>
            <w:r>
              <w:rPr>
                <w:rFonts w:ascii="Times New Roman"/>
                <w:b w:val="false"/>
                <w:i w:val="false"/>
                <w:color w:val="000000"/>
                <w:sz w:val="20"/>
              </w:rPr>
              <w:t>
из синтетической</w:t>
            </w:r>
            <w:r>
              <w:br/>
            </w:r>
            <w:r>
              <w:rPr>
                <w:rFonts w:ascii="Times New Roman"/>
                <w:b w:val="false"/>
                <w:i w:val="false"/>
                <w:color w:val="000000"/>
                <w:sz w:val="20"/>
              </w:rPr>
              <w:t>
ткани;</w:t>
            </w:r>
            <w:r>
              <w:br/>
            </w:r>
            <w:r>
              <w:rPr>
                <w:rFonts w:ascii="Times New Roman"/>
                <w:b w:val="false"/>
                <w:i w:val="false"/>
                <w:color w:val="000000"/>
                <w:sz w:val="20"/>
              </w:rPr>
              <w:t>
кожаный</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1 пара</w:t>
            </w:r>
            <w:r>
              <w:br/>
            </w:r>
            <w:r>
              <w:rPr>
                <w:rFonts w:ascii="Times New Roman"/>
                <w:b w:val="false"/>
                <w:i w:val="false"/>
                <w:color w:val="000000"/>
                <w:sz w:val="20"/>
              </w:rPr>
              <w:t>
 </w:t>
            </w:r>
            <w:r>
              <w:br/>
            </w:r>
            <w:r>
              <w:rPr>
                <w:rFonts w:ascii="Times New Roman"/>
                <w:b w:val="false"/>
                <w:i w:val="false"/>
                <w:color w:val="000000"/>
                <w:sz w:val="20"/>
              </w:rPr>
              <w:t>
1 пара</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3 года</w:t>
            </w:r>
            <w:r>
              <w:br/>
            </w:r>
            <w:r>
              <w:rPr>
                <w:rFonts w:ascii="Times New Roman"/>
                <w:b w:val="false"/>
                <w:i w:val="false"/>
                <w:color w:val="000000"/>
                <w:sz w:val="20"/>
              </w:rPr>
              <w:t>
 </w:t>
            </w:r>
            <w:r>
              <w:br/>
            </w:r>
            <w:r>
              <w:rPr>
                <w:rFonts w:ascii="Times New Roman"/>
                <w:b w:val="false"/>
                <w:i w:val="false"/>
                <w:color w:val="000000"/>
                <w:sz w:val="20"/>
              </w:rPr>
              <w:t>
5 лет</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Наколенники</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года</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Налокотники</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года</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Очки увеличен-</w:t>
            </w:r>
            <w:r>
              <w:br/>
            </w:r>
            <w:r>
              <w:rPr>
                <w:rFonts w:ascii="Times New Roman"/>
                <w:b w:val="false"/>
                <w:i w:val="false"/>
                <w:color w:val="000000"/>
                <w:sz w:val="20"/>
              </w:rPr>
              <w:t>
ного обзора</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шт.</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года</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w:t>
            </w:r>
            <w:r>
              <w:br/>
            </w:r>
            <w:r>
              <w:rPr>
                <w:rFonts w:ascii="Times New Roman"/>
                <w:b w:val="false"/>
                <w:i w:val="false"/>
                <w:color w:val="000000"/>
                <w:sz w:val="20"/>
              </w:rPr>
              <w:t>
штурмовые</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года</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Планшет</w:t>
            </w:r>
            <w:r>
              <w:br/>
            </w:r>
            <w:r>
              <w:rPr>
                <w:rFonts w:ascii="Times New Roman"/>
                <w:b w:val="false"/>
                <w:i w:val="false"/>
                <w:color w:val="000000"/>
                <w:sz w:val="20"/>
              </w:rPr>
              <w:t>
офицерский</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шт.</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лет</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Компас</w:t>
            </w:r>
            <w:r>
              <w:br/>
            </w:r>
            <w:r>
              <w:rPr>
                <w:rFonts w:ascii="Times New Roman"/>
                <w:b w:val="false"/>
                <w:i w:val="false"/>
                <w:color w:val="000000"/>
                <w:sz w:val="20"/>
              </w:rPr>
              <w:t>
топографический</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шт.</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лет</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летний</w:t>
            </w:r>
            <w:r>
              <w:br/>
            </w:r>
            <w:r>
              <w:rPr>
                <w:rFonts w:ascii="Times New Roman"/>
                <w:b w:val="false"/>
                <w:i w:val="false"/>
                <w:color w:val="000000"/>
                <w:sz w:val="20"/>
              </w:rPr>
              <w:t>
камуфляжной</w:t>
            </w:r>
            <w:r>
              <w:br/>
            </w:r>
            <w:r>
              <w:rPr>
                <w:rFonts w:ascii="Times New Roman"/>
                <w:b w:val="false"/>
                <w:i w:val="false"/>
                <w:color w:val="000000"/>
                <w:sz w:val="20"/>
              </w:rPr>
              <w:t>
расцветки 4-х</w:t>
            </w:r>
            <w:r>
              <w:br/>
            </w:r>
            <w:r>
              <w:rPr>
                <w:rFonts w:ascii="Times New Roman"/>
                <w:b w:val="false"/>
                <w:i w:val="false"/>
                <w:color w:val="000000"/>
                <w:sz w:val="20"/>
              </w:rPr>
              <w:t>
цветный (кепи,</w:t>
            </w:r>
            <w:r>
              <w:br/>
            </w:r>
            <w:r>
              <w:rPr>
                <w:rFonts w:ascii="Times New Roman"/>
                <w:b w:val="false"/>
                <w:i w:val="false"/>
                <w:color w:val="000000"/>
                <w:sz w:val="20"/>
              </w:rPr>
              <w:t>
куртка, брюки)</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к-т</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год</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маскиро-</w:t>
            </w:r>
            <w:r>
              <w:br/>
            </w:r>
            <w:r>
              <w:rPr>
                <w:rFonts w:ascii="Times New Roman"/>
                <w:b w:val="false"/>
                <w:i w:val="false"/>
                <w:color w:val="000000"/>
                <w:sz w:val="20"/>
              </w:rPr>
              <w:t>
вочный зимний</w:t>
            </w:r>
            <w:r>
              <w:br/>
            </w:r>
            <w:r>
              <w:rPr>
                <w:rFonts w:ascii="Times New Roman"/>
                <w:b w:val="false"/>
                <w:i w:val="false"/>
                <w:color w:val="000000"/>
                <w:sz w:val="20"/>
              </w:rPr>
              <w:t>
белого цвета</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к-т</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года</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утеплен-</w:t>
            </w:r>
            <w:r>
              <w:br/>
            </w:r>
            <w:r>
              <w:rPr>
                <w:rFonts w:ascii="Times New Roman"/>
                <w:b w:val="false"/>
                <w:i w:val="false"/>
                <w:color w:val="000000"/>
                <w:sz w:val="20"/>
              </w:rPr>
              <w:t>
ный камуфляжной</w:t>
            </w:r>
            <w:r>
              <w:br/>
            </w:r>
            <w:r>
              <w:rPr>
                <w:rFonts w:ascii="Times New Roman"/>
                <w:b w:val="false"/>
                <w:i w:val="false"/>
                <w:color w:val="000000"/>
                <w:sz w:val="20"/>
              </w:rPr>
              <w:t>
расцветки 4-х</w:t>
            </w:r>
            <w:r>
              <w:br/>
            </w:r>
            <w:r>
              <w:rPr>
                <w:rFonts w:ascii="Times New Roman"/>
                <w:b w:val="false"/>
                <w:i w:val="false"/>
                <w:color w:val="000000"/>
                <w:sz w:val="20"/>
              </w:rPr>
              <w:t>
цветный (куртка,</w:t>
            </w:r>
            <w:r>
              <w:br/>
            </w:r>
            <w:r>
              <w:rPr>
                <w:rFonts w:ascii="Times New Roman"/>
                <w:b w:val="false"/>
                <w:i w:val="false"/>
                <w:color w:val="000000"/>
                <w:sz w:val="20"/>
              </w:rPr>
              <w:t>
брюки)</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к-т</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года</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w:t>
            </w:r>
            <w:r>
              <w:br/>
            </w:r>
            <w:r>
              <w:rPr>
                <w:rFonts w:ascii="Times New Roman"/>
                <w:b w:val="false"/>
                <w:i w:val="false"/>
                <w:color w:val="000000"/>
                <w:sz w:val="20"/>
              </w:rPr>
              <w:t>
камуфляжной</w:t>
            </w:r>
            <w:r>
              <w:br/>
            </w:r>
            <w:r>
              <w:rPr>
                <w:rFonts w:ascii="Times New Roman"/>
                <w:b w:val="false"/>
                <w:i w:val="false"/>
                <w:color w:val="000000"/>
                <w:sz w:val="20"/>
              </w:rPr>
              <w:t>
расцветки</w:t>
            </w:r>
            <w:r>
              <w:br/>
            </w:r>
            <w:r>
              <w:rPr>
                <w:rFonts w:ascii="Times New Roman"/>
                <w:b w:val="false"/>
                <w:i w:val="false"/>
                <w:color w:val="000000"/>
                <w:sz w:val="20"/>
              </w:rPr>
              <w:t>
специальный для</w:t>
            </w:r>
            <w:r>
              <w:br/>
            </w:r>
            <w:r>
              <w:rPr>
                <w:rFonts w:ascii="Times New Roman"/>
                <w:b w:val="false"/>
                <w:i w:val="false"/>
                <w:color w:val="000000"/>
                <w:sz w:val="20"/>
              </w:rPr>
              <w:t>
горной местности</w:t>
            </w:r>
            <w:r>
              <w:br/>
            </w:r>
            <w:r>
              <w:rPr>
                <w:rFonts w:ascii="Times New Roman"/>
                <w:b w:val="false"/>
                <w:i w:val="false"/>
                <w:color w:val="000000"/>
                <w:sz w:val="20"/>
              </w:rPr>
              <w:t>
(куртка верхняя,</w:t>
            </w:r>
            <w:r>
              <w:br/>
            </w:r>
            <w:r>
              <w:rPr>
                <w:rFonts w:ascii="Times New Roman"/>
                <w:b w:val="false"/>
                <w:i w:val="false"/>
                <w:color w:val="000000"/>
                <w:sz w:val="20"/>
              </w:rPr>
              <w:t>
куртка, брюки</w:t>
            </w:r>
            <w:r>
              <w:br/>
            </w:r>
            <w:r>
              <w:rPr>
                <w:rFonts w:ascii="Times New Roman"/>
                <w:b w:val="false"/>
                <w:i w:val="false"/>
                <w:color w:val="000000"/>
                <w:sz w:val="20"/>
              </w:rPr>
              <w:t>
внутренние</w:t>
            </w:r>
            <w:r>
              <w:br/>
            </w:r>
            <w:r>
              <w:rPr>
                <w:rFonts w:ascii="Times New Roman"/>
                <w:b w:val="false"/>
                <w:i w:val="false"/>
                <w:color w:val="000000"/>
                <w:sz w:val="20"/>
              </w:rPr>
              <w:t>
утепленные)</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к-т</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года</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летний</w:t>
            </w:r>
            <w:r>
              <w:br/>
            </w:r>
            <w:r>
              <w:rPr>
                <w:rFonts w:ascii="Times New Roman"/>
                <w:b w:val="false"/>
                <w:i w:val="false"/>
                <w:color w:val="000000"/>
                <w:sz w:val="20"/>
              </w:rPr>
              <w:t>
х/б бежевый ка-</w:t>
            </w:r>
            <w:r>
              <w:br/>
            </w:r>
            <w:r>
              <w:rPr>
                <w:rFonts w:ascii="Times New Roman"/>
                <w:b w:val="false"/>
                <w:i w:val="false"/>
                <w:color w:val="000000"/>
                <w:sz w:val="20"/>
              </w:rPr>
              <w:t>
муфляж (панама,</w:t>
            </w:r>
            <w:r>
              <w:br/>
            </w:r>
            <w:r>
              <w:rPr>
                <w:rFonts w:ascii="Times New Roman"/>
                <w:b w:val="false"/>
                <w:i w:val="false"/>
                <w:color w:val="000000"/>
                <w:sz w:val="20"/>
              </w:rPr>
              <w:t>
куртка с корот-</w:t>
            </w:r>
            <w:r>
              <w:br/>
            </w:r>
            <w:r>
              <w:rPr>
                <w:rFonts w:ascii="Times New Roman"/>
                <w:b w:val="false"/>
                <w:i w:val="false"/>
                <w:color w:val="000000"/>
                <w:sz w:val="20"/>
              </w:rPr>
              <w:t>
кими рукавами,</w:t>
            </w:r>
            <w:r>
              <w:br/>
            </w:r>
            <w:r>
              <w:rPr>
                <w:rFonts w:ascii="Times New Roman"/>
                <w:b w:val="false"/>
                <w:i w:val="false"/>
                <w:color w:val="000000"/>
                <w:sz w:val="20"/>
              </w:rPr>
              <w:t>
брюки)</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к-т</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года</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летний</w:t>
            </w:r>
            <w:r>
              <w:br/>
            </w:r>
            <w:r>
              <w:rPr>
                <w:rFonts w:ascii="Times New Roman"/>
                <w:b w:val="false"/>
                <w:i w:val="false"/>
                <w:color w:val="000000"/>
                <w:sz w:val="20"/>
              </w:rPr>
              <w:t>
штурмовой черно-</w:t>
            </w:r>
            <w:r>
              <w:br/>
            </w:r>
            <w:r>
              <w:rPr>
                <w:rFonts w:ascii="Times New Roman"/>
                <w:b w:val="false"/>
                <w:i w:val="false"/>
                <w:color w:val="000000"/>
                <w:sz w:val="20"/>
              </w:rPr>
              <w:t>
го цвета (берет,</w:t>
            </w:r>
            <w:r>
              <w:br/>
            </w:r>
            <w:r>
              <w:rPr>
                <w:rFonts w:ascii="Times New Roman"/>
                <w:b w:val="false"/>
                <w:i w:val="false"/>
                <w:color w:val="000000"/>
                <w:sz w:val="20"/>
              </w:rPr>
              <w:t>
куртка, брюки)</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к-т</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года</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утеплен-</w:t>
            </w:r>
            <w:r>
              <w:br/>
            </w:r>
            <w:r>
              <w:rPr>
                <w:rFonts w:ascii="Times New Roman"/>
                <w:b w:val="false"/>
                <w:i w:val="false"/>
                <w:color w:val="000000"/>
                <w:sz w:val="20"/>
              </w:rPr>
              <w:t>
ный штурмовой</w:t>
            </w:r>
            <w:r>
              <w:br/>
            </w:r>
            <w:r>
              <w:rPr>
                <w:rFonts w:ascii="Times New Roman"/>
                <w:b w:val="false"/>
                <w:i w:val="false"/>
                <w:color w:val="000000"/>
                <w:sz w:val="20"/>
              </w:rPr>
              <w:t>
черного цвета</w:t>
            </w:r>
            <w:r>
              <w:br/>
            </w:r>
            <w:r>
              <w:rPr>
                <w:rFonts w:ascii="Times New Roman"/>
                <w:b w:val="false"/>
                <w:i w:val="false"/>
                <w:color w:val="000000"/>
                <w:sz w:val="20"/>
              </w:rPr>
              <w:t>
(куртка, брюки)</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к-т</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года</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для тех-</w:t>
            </w:r>
            <w:r>
              <w:br/>
            </w:r>
            <w:r>
              <w:rPr>
                <w:rFonts w:ascii="Times New Roman"/>
                <w:b w:val="false"/>
                <w:i w:val="false"/>
                <w:color w:val="000000"/>
                <w:sz w:val="20"/>
              </w:rPr>
              <w:t>
нических работ</w:t>
            </w:r>
            <w:r>
              <w:br/>
            </w:r>
            <w:r>
              <w:rPr>
                <w:rFonts w:ascii="Times New Roman"/>
                <w:b w:val="false"/>
                <w:i w:val="false"/>
                <w:color w:val="000000"/>
                <w:sz w:val="20"/>
              </w:rPr>
              <w:t>
одноцветный тем-</w:t>
            </w:r>
            <w:r>
              <w:br/>
            </w:r>
            <w:r>
              <w:rPr>
                <w:rFonts w:ascii="Times New Roman"/>
                <w:b w:val="false"/>
                <w:i w:val="false"/>
                <w:color w:val="000000"/>
                <w:sz w:val="20"/>
              </w:rPr>
              <w:t>
ных  тонов (из</w:t>
            </w:r>
            <w:r>
              <w:br/>
            </w:r>
            <w:r>
              <w:rPr>
                <w:rFonts w:ascii="Times New Roman"/>
                <w:b w:val="false"/>
                <w:i w:val="false"/>
                <w:color w:val="000000"/>
                <w:sz w:val="20"/>
              </w:rPr>
              <w:t>
упрочненной тка-</w:t>
            </w:r>
            <w:r>
              <w:br/>
            </w:r>
            <w:r>
              <w:rPr>
                <w:rFonts w:ascii="Times New Roman"/>
                <w:b w:val="false"/>
                <w:i w:val="false"/>
                <w:color w:val="000000"/>
                <w:sz w:val="20"/>
              </w:rPr>
              <w:t>
ни)</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к-т</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год</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Пуловер</w:t>
            </w:r>
            <w:r>
              <w:br/>
            </w:r>
            <w:r>
              <w:rPr>
                <w:rFonts w:ascii="Times New Roman"/>
                <w:b w:val="false"/>
                <w:i w:val="false"/>
                <w:color w:val="000000"/>
                <w:sz w:val="20"/>
              </w:rPr>
              <w:t>
черного цвета</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шт.</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года</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Гамаши</w:t>
            </w:r>
            <w:r>
              <w:br/>
            </w:r>
            <w:r>
              <w:rPr>
                <w:rFonts w:ascii="Times New Roman"/>
                <w:b w:val="false"/>
                <w:i w:val="false"/>
                <w:color w:val="000000"/>
                <w:sz w:val="20"/>
              </w:rPr>
              <w:t>
черного цвета</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шт.</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года</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ветровла-</w:t>
            </w:r>
            <w:r>
              <w:br/>
            </w:r>
            <w:r>
              <w:rPr>
                <w:rFonts w:ascii="Times New Roman"/>
                <w:b w:val="false"/>
                <w:i w:val="false"/>
                <w:color w:val="000000"/>
                <w:sz w:val="20"/>
              </w:rPr>
              <w:t>
гозащитный</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к-т</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года</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с высо-</w:t>
            </w:r>
            <w:r>
              <w:br/>
            </w:r>
            <w:r>
              <w:rPr>
                <w:rFonts w:ascii="Times New Roman"/>
                <w:b w:val="false"/>
                <w:i w:val="false"/>
                <w:color w:val="000000"/>
                <w:sz w:val="20"/>
              </w:rPr>
              <w:t>
ким берцем</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год</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с высо-</w:t>
            </w:r>
            <w:r>
              <w:br/>
            </w:r>
            <w:r>
              <w:rPr>
                <w:rFonts w:ascii="Times New Roman"/>
                <w:b w:val="false"/>
                <w:i w:val="false"/>
                <w:color w:val="000000"/>
                <w:sz w:val="20"/>
              </w:rPr>
              <w:t>
ким берцем утеп-</w:t>
            </w:r>
            <w:r>
              <w:br/>
            </w:r>
            <w:r>
              <w:rPr>
                <w:rFonts w:ascii="Times New Roman"/>
                <w:b w:val="false"/>
                <w:i w:val="false"/>
                <w:color w:val="000000"/>
                <w:sz w:val="20"/>
              </w:rPr>
              <w:t>
ленные</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года</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Носки</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год</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Носки п/ш</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мес.</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Носки х/б</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пары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мес.</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кожаная</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шт.</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лет</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Шапка вязанная</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шт.</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года</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Полотенце х/б</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шт.</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мес.</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Котелок - фляга</w:t>
            </w:r>
            <w:r>
              <w:br/>
            </w:r>
            <w:r>
              <w:rPr>
                <w:rFonts w:ascii="Times New Roman"/>
                <w:b w:val="false"/>
                <w:i w:val="false"/>
                <w:color w:val="000000"/>
                <w:sz w:val="20"/>
              </w:rPr>
              <w:t>
универсальный</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шт.</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лет</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Термосы пищевые:</w:t>
            </w:r>
            <w:r>
              <w:br/>
            </w:r>
            <w:r>
              <w:rPr>
                <w:rFonts w:ascii="Times New Roman"/>
                <w:b w:val="false"/>
                <w:i w:val="false"/>
                <w:color w:val="000000"/>
                <w:sz w:val="20"/>
              </w:rPr>
              <w:t xml:space="preserve">
6 литров; </w:t>
            </w:r>
            <w:r>
              <w:br/>
            </w:r>
            <w:r>
              <w:rPr>
                <w:rFonts w:ascii="Times New Roman"/>
                <w:b w:val="false"/>
                <w:i w:val="false"/>
                <w:color w:val="000000"/>
                <w:sz w:val="20"/>
              </w:rPr>
              <w:t xml:space="preserve">
12 литров; </w:t>
            </w:r>
            <w:r>
              <w:br/>
            </w:r>
            <w:r>
              <w:rPr>
                <w:rFonts w:ascii="Times New Roman"/>
                <w:b w:val="false"/>
                <w:i w:val="false"/>
                <w:color w:val="000000"/>
                <w:sz w:val="20"/>
              </w:rPr>
              <w:t>
36 литров</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8 шт.</w:t>
            </w:r>
            <w:r>
              <w:br/>
            </w:r>
            <w:r>
              <w:rPr>
                <w:rFonts w:ascii="Times New Roman"/>
                <w:b w:val="false"/>
                <w:i w:val="false"/>
                <w:color w:val="000000"/>
                <w:sz w:val="20"/>
              </w:rPr>
              <w:t>
4 шт.</w:t>
            </w:r>
            <w:r>
              <w:br/>
            </w:r>
            <w:r>
              <w:rPr>
                <w:rFonts w:ascii="Times New Roman"/>
                <w:b w:val="false"/>
                <w:i w:val="false"/>
                <w:color w:val="000000"/>
                <w:sz w:val="20"/>
              </w:rPr>
              <w:t>
2 шт.</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5 лет</w:t>
            </w:r>
            <w:r>
              <w:br/>
            </w:r>
            <w:r>
              <w:rPr>
                <w:rFonts w:ascii="Times New Roman"/>
                <w:b w:val="false"/>
                <w:i w:val="false"/>
                <w:color w:val="000000"/>
                <w:sz w:val="20"/>
              </w:rPr>
              <w:t>
5 лет</w:t>
            </w:r>
            <w:r>
              <w:br/>
            </w:r>
            <w:r>
              <w:rPr>
                <w:rFonts w:ascii="Times New Roman"/>
                <w:b w:val="false"/>
                <w:i w:val="false"/>
                <w:color w:val="000000"/>
                <w:sz w:val="20"/>
              </w:rPr>
              <w:t>
5 лет</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Спальные мешки</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шт.</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года</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Спальные</w:t>
            </w:r>
            <w:r>
              <w:br/>
            </w:r>
            <w:r>
              <w:rPr>
                <w:rFonts w:ascii="Times New Roman"/>
                <w:b w:val="false"/>
                <w:i w:val="false"/>
                <w:color w:val="000000"/>
                <w:sz w:val="20"/>
              </w:rPr>
              <w:t>
принадлежности</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к-та</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год</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Тельняшки</w:t>
            </w:r>
            <w:r>
              <w:br/>
            </w:r>
            <w:r>
              <w:rPr>
                <w:rFonts w:ascii="Times New Roman"/>
                <w:b w:val="false"/>
                <w:i w:val="false"/>
                <w:color w:val="000000"/>
                <w:sz w:val="20"/>
              </w:rPr>
              <w:t>
безрукавки</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шт.</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года</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Пологи</w:t>
            </w:r>
            <w:r>
              <w:br/>
            </w:r>
            <w:r>
              <w:rPr>
                <w:rFonts w:ascii="Times New Roman"/>
                <w:b w:val="false"/>
                <w:i w:val="false"/>
                <w:color w:val="000000"/>
                <w:sz w:val="20"/>
              </w:rPr>
              <w:t>
противомоскитные</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шт.</w:t>
            </w:r>
            <w:r>
              <w:br/>
            </w:r>
            <w:r>
              <w:rPr>
                <w:rFonts w:ascii="Times New Roman"/>
                <w:b w:val="false"/>
                <w:i w:val="false"/>
                <w:color w:val="000000"/>
                <w:sz w:val="20"/>
              </w:rPr>
              <w:t>
на отделение</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года</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Рюкзак</w:t>
            </w:r>
            <w:r>
              <w:br/>
            </w:r>
            <w:r>
              <w:rPr>
                <w:rFonts w:ascii="Times New Roman"/>
                <w:b w:val="false"/>
                <w:i w:val="false"/>
                <w:color w:val="000000"/>
                <w:sz w:val="20"/>
              </w:rPr>
              <w:t>
специальный</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шт.</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года</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меховые</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шт.</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года</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Маска</w:t>
            </w:r>
            <w:r>
              <w:br/>
            </w:r>
            <w:r>
              <w:rPr>
                <w:rFonts w:ascii="Times New Roman"/>
                <w:b w:val="false"/>
                <w:i w:val="false"/>
                <w:color w:val="000000"/>
                <w:sz w:val="20"/>
              </w:rPr>
              <w:t>
трикотажная</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шт.</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года</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Фляжка для воды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шт.</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лет</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Каримат (коврик</w:t>
            </w:r>
            <w:r>
              <w:br/>
            </w:r>
            <w:r>
              <w:rPr>
                <w:rFonts w:ascii="Times New Roman"/>
                <w:b w:val="false"/>
                <w:i w:val="false"/>
                <w:color w:val="000000"/>
                <w:sz w:val="20"/>
              </w:rPr>
              <w:t>
резиновый турис-</w:t>
            </w:r>
            <w:r>
              <w:br/>
            </w:r>
            <w:r>
              <w:rPr>
                <w:rFonts w:ascii="Times New Roman"/>
                <w:b w:val="false"/>
                <w:i w:val="false"/>
                <w:color w:val="000000"/>
                <w:sz w:val="20"/>
              </w:rPr>
              <w:t>
тический)</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шт.</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года</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Подушка</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шт.</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года</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Одеяло шерстяное</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шт.</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года</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Тельняшка утеп-</w:t>
            </w:r>
            <w:r>
              <w:br/>
            </w:r>
            <w:r>
              <w:rPr>
                <w:rFonts w:ascii="Times New Roman"/>
                <w:b w:val="false"/>
                <w:i w:val="false"/>
                <w:color w:val="000000"/>
                <w:sz w:val="20"/>
              </w:rPr>
              <w:t>
ленная с рукава-</w:t>
            </w:r>
            <w:r>
              <w:br/>
            </w:r>
            <w:r>
              <w:rPr>
                <w:rFonts w:ascii="Times New Roman"/>
                <w:b w:val="false"/>
                <w:i w:val="false"/>
                <w:color w:val="000000"/>
                <w:sz w:val="20"/>
              </w:rPr>
              <w:t>
ми</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шт.</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года</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Майка-футболка</w:t>
            </w:r>
            <w:r>
              <w:br/>
            </w:r>
            <w:r>
              <w:rPr>
                <w:rFonts w:ascii="Times New Roman"/>
                <w:b w:val="false"/>
                <w:i w:val="false"/>
                <w:color w:val="000000"/>
                <w:sz w:val="20"/>
              </w:rPr>
              <w:t>
х/б</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шт.</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год</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Наушники шумо-</w:t>
            </w:r>
            <w:r>
              <w:br/>
            </w:r>
            <w:r>
              <w:rPr>
                <w:rFonts w:ascii="Times New Roman"/>
                <w:b w:val="false"/>
                <w:i w:val="false"/>
                <w:color w:val="000000"/>
                <w:sz w:val="20"/>
              </w:rPr>
              <w:t>
изоляционные</w:t>
            </w:r>
            <w:r>
              <w:br/>
            </w:r>
            <w:r>
              <w:rPr>
                <w:rFonts w:ascii="Times New Roman"/>
                <w:b w:val="false"/>
                <w:i w:val="false"/>
                <w:color w:val="000000"/>
                <w:sz w:val="20"/>
              </w:rPr>
              <w:t>
(для стрельбы в</w:t>
            </w:r>
            <w:r>
              <w:br/>
            </w:r>
            <w:r>
              <w:rPr>
                <w:rFonts w:ascii="Times New Roman"/>
                <w:b w:val="false"/>
                <w:i w:val="false"/>
                <w:color w:val="000000"/>
                <w:sz w:val="20"/>
              </w:rPr>
              <w:t>
тире)</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шт.</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года</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Сумка-баул</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шт.</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года</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Палатка 3-х местная</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к-та на</w:t>
            </w:r>
            <w:r>
              <w:br/>
            </w:r>
            <w:r>
              <w:rPr>
                <w:rFonts w:ascii="Times New Roman"/>
                <w:b w:val="false"/>
                <w:i w:val="false"/>
                <w:color w:val="000000"/>
                <w:sz w:val="20"/>
              </w:rPr>
              <w:t>
отделение</w:t>
            </w:r>
            <w:r>
              <w:br/>
            </w:r>
            <w:r>
              <w:rPr>
                <w:rFonts w:ascii="Times New Roman"/>
                <w:b w:val="false"/>
                <w:i w:val="false"/>
                <w:color w:val="000000"/>
                <w:sz w:val="20"/>
              </w:rPr>
              <w:t>
и отдел</w:t>
            </w:r>
            <w:r>
              <w:br/>
            </w:r>
            <w:r>
              <w:rPr>
                <w:rFonts w:ascii="Times New Roman"/>
                <w:b w:val="false"/>
                <w:i w:val="false"/>
                <w:color w:val="000000"/>
                <w:sz w:val="20"/>
              </w:rPr>
              <w:t>
боевой</w:t>
            </w:r>
            <w:r>
              <w:br/>
            </w:r>
            <w:r>
              <w:rPr>
                <w:rFonts w:ascii="Times New Roman"/>
                <w:b w:val="false"/>
                <w:i w:val="false"/>
                <w:color w:val="000000"/>
                <w:sz w:val="20"/>
              </w:rPr>
              <w:t>
подготовки</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года</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Палатка армейс-</w:t>
            </w:r>
            <w:r>
              <w:br/>
            </w:r>
            <w:r>
              <w:rPr>
                <w:rFonts w:ascii="Times New Roman"/>
                <w:b w:val="false"/>
                <w:i w:val="false"/>
                <w:color w:val="000000"/>
                <w:sz w:val="20"/>
              </w:rPr>
              <w:t>
кая 40 местная</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к-та</w:t>
            </w:r>
            <w:r>
              <w:br/>
            </w:r>
            <w:r>
              <w:rPr>
                <w:rFonts w:ascii="Times New Roman"/>
                <w:b w:val="false"/>
                <w:i w:val="false"/>
                <w:color w:val="000000"/>
                <w:sz w:val="20"/>
              </w:rPr>
              <w:t>
на подраз-</w:t>
            </w:r>
            <w:r>
              <w:br/>
            </w:r>
            <w:r>
              <w:rPr>
                <w:rFonts w:ascii="Times New Roman"/>
                <w:b w:val="false"/>
                <w:i w:val="false"/>
                <w:color w:val="000000"/>
                <w:sz w:val="20"/>
              </w:rPr>
              <w:t>
деление</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лет</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rPr>
                <w:rFonts w:ascii="Times New Roman"/>
                <w:b/>
                <w:i w:val="false"/>
                <w:color w:val="000000"/>
                <w:sz w:val="20"/>
              </w:rPr>
              <w:t>Спортивное имущество</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Ковер борцовский</w:t>
            </w:r>
            <w:r>
              <w:br/>
            </w:r>
            <w:r>
              <w:rPr>
                <w:rFonts w:ascii="Times New Roman"/>
                <w:b w:val="false"/>
                <w:i w:val="false"/>
                <w:color w:val="000000"/>
                <w:sz w:val="20"/>
              </w:rPr>
              <w:t>
(татами)</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к-та на подразделе-</w:t>
            </w:r>
            <w:r>
              <w:br/>
            </w:r>
            <w:r>
              <w:rPr>
                <w:rFonts w:ascii="Times New Roman"/>
                <w:b w:val="false"/>
                <w:i w:val="false"/>
                <w:color w:val="000000"/>
                <w:sz w:val="20"/>
              </w:rPr>
              <w:t>
ние</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лет</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 гимнастический</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шт на подраз-</w:t>
            </w:r>
            <w:r>
              <w:br/>
            </w:r>
            <w:r>
              <w:rPr>
                <w:rFonts w:ascii="Times New Roman"/>
                <w:b w:val="false"/>
                <w:i w:val="false"/>
                <w:color w:val="000000"/>
                <w:sz w:val="20"/>
              </w:rPr>
              <w:t>
деление</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лет</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Футболки спортивные</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шт</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год</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Трусы спортивные</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шт</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год</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Гетры футбольные</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года</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Мешок боксерский</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шт. на</w:t>
            </w:r>
            <w:r>
              <w:br/>
            </w:r>
            <w:r>
              <w:rPr>
                <w:rFonts w:ascii="Times New Roman"/>
                <w:b w:val="false"/>
                <w:i w:val="false"/>
                <w:color w:val="000000"/>
                <w:sz w:val="20"/>
              </w:rPr>
              <w:t>
подраз-</w:t>
            </w:r>
            <w:r>
              <w:br/>
            </w:r>
            <w:r>
              <w:rPr>
                <w:rFonts w:ascii="Times New Roman"/>
                <w:b w:val="false"/>
                <w:i w:val="false"/>
                <w:color w:val="000000"/>
                <w:sz w:val="20"/>
              </w:rPr>
              <w:t>
деление</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года</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Лапа боксерская</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пар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года</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Подушка</w:t>
            </w:r>
            <w:r>
              <w:br/>
            </w:r>
            <w:r>
              <w:rPr>
                <w:rFonts w:ascii="Times New Roman"/>
                <w:b w:val="false"/>
                <w:i w:val="false"/>
                <w:color w:val="000000"/>
                <w:sz w:val="20"/>
              </w:rPr>
              <w:t>
боксерская</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шт. на</w:t>
            </w:r>
            <w:r>
              <w:br/>
            </w:r>
            <w:r>
              <w:rPr>
                <w:rFonts w:ascii="Times New Roman"/>
                <w:b w:val="false"/>
                <w:i w:val="false"/>
                <w:color w:val="000000"/>
                <w:sz w:val="20"/>
              </w:rPr>
              <w:t>
подраз-</w:t>
            </w:r>
            <w:r>
              <w:br/>
            </w:r>
            <w:r>
              <w:rPr>
                <w:rFonts w:ascii="Times New Roman"/>
                <w:b w:val="false"/>
                <w:i w:val="false"/>
                <w:color w:val="000000"/>
                <w:sz w:val="20"/>
              </w:rPr>
              <w:t>
деление</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лет</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w:t>
            </w:r>
            <w:r>
              <w:br/>
            </w:r>
            <w:r>
              <w:rPr>
                <w:rFonts w:ascii="Times New Roman"/>
                <w:b w:val="false"/>
                <w:i w:val="false"/>
                <w:color w:val="000000"/>
                <w:sz w:val="20"/>
              </w:rPr>
              <w:t>
снарядные</w:t>
            </w:r>
            <w:r>
              <w:br/>
            </w:r>
            <w:r>
              <w:rPr>
                <w:rFonts w:ascii="Times New Roman"/>
                <w:b w:val="false"/>
                <w:i w:val="false"/>
                <w:color w:val="000000"/>
                <w:sz w:val="20"/>
              </w:rPr>
              <w:t>
(шингерты)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год</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Шлем боксерский</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шт.</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года</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w:t>
            </w:r>
            <w:r>
              <w:br/>
            </w:r>
            <w:r>
              <w:rPr>
                <w:rFonts w:ascii="Times New Roman"/>
                <w:b w:val="false"/>
                <w:i w:val="false"/>
                <w:color w:val="000000"/>
                <w:sz w:val="20"/>
              </w:rPr>
              <w:t>
боксерские</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год</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Чучело</w:t>
            </w:r>
            <w:r>
              <w:br/>
            </w:r>
            <w:r>
              <w:rPr>
                <w:rFonts w:ascii="Times New Roman"/>
                <w:b w:val="false"/>
                <w:i w:val="false"/>
                <w:color w:val="000000"/>
                <w:sz w:val="20"/>
              </w:rPr>
              <w:t>
борцовское</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шт. на</w:t>
            </w:r>
            <w:r>
              <w:br/>
            </w:r>
            <w:r>
              <w:rPr>
                <w:rFonts w:ascii="Times New Roman"/>
                <w:b w:val="false"/>
                <w:i w:val="false"/>
                <w:color w:val="000000"/>
                <w:sz w:val="20"/>
              </w:rPr>
              <w:t>
подраз-</w:t>
            </w:r>
            <w:r>
              <w:br/>
            </w:r>
            <w:r>
              <w:rPr>
                <w:rFonts w:ascii="Times New Roman"/>
                <w:b w:val="false"/>
                <w:i w:val="false"/>
                <w:color w:val="000000"/>
                <w:sz w:val="20"/>
              </w:rPr>
              <w:t>
деление</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года</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Мячи разные</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шт. на</w:t>
            </w:r>
            <w:r>
              <w:br/>
            </w:r>
            <w:r>
              <w:rPr>
                <w:rFonts w:ascii="Times New Roman"/>
                <w:b w:val="false"/>
                <w:i w:val="false"/>
                <w:color w:val="000000"/>
                <w:sz w:val="20"/>
              </w:rPr>
              <w:t>
подраз-</w:t>
            </w:r>
            <w:r>
              <w:br/>
            </w:r>
            <w:r>
              <w:rPr>
                <w:rFonts w:ascii="Times New Roman"/>
                <w:b w:val="false"/>
                <w:i w:val="false"/>
                <w:color w:val="000000"/>
                <w:sz w:val="20"/>
              </w:rPr>
              <w:t>
деление</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года</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Шапочка</w:t>
            </w:r>
            <w:r>
              <w:br/>
            </w:r>
            <w:r>
              <w:rPr>
                <w:rFonts w:ascii="Times New Roman"/>
                <w:b w:val="false"/>
                <w:i w:val="false"/>
                <w:color w:val="000000"/>
                <w:sz w:val="20"/>
              </w:rPr>
              <w:t>
спортивная</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шт.</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год</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w:t>
            </w:r>
            <w:r>
              <w:br/>
            </w:r>
            <w:r>
              <w:rPr>
                <w:rFonts w:ascii="Times New Roman"/>
                <w:b w:val="false"/>
                <w:i w:val="false"/>
                <w:color w:val="000000"/>
                <w:sz w:val="20"/>
              </w:rPr>
              <w:t>
спортивный</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к-т</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год</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Кимоно</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к-т</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год</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Бандаж с</w:t>
            </w:r>
            <w:r>
              <w:br/>
            </w:r>
            <w:r>
              <w:rPr>
                <w:rFonts w:ascii="Times New Roman"/>
                <w:b w:val="false"/>
                <w:i w:val="false"/>
                <w:color w:val="000000"/>
                <w:sz w:val="20"/>
              </w:rPr>
              <w:t>
раковиной</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шт.</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год</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Силовые</w:t>
            </w:r>
            <w:r>
              <w:br/>
            </w:r>
            <w:r>
              <w:rPr>
                <w:rFonts w:ascii="Times New Roman"/>
                <w:b w:val="false"/>
                <w:i w:val="false"/>
                <w:color w:val="000000"/>
                <w:sz w:val="20"/>
              </w:rPr>
              <w:t>
тренажеры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r>
              <w:br/>
            </w:r>
            <w:r>
              <w:rPr>
                <w:rFonts w:ascii="Times New Roman"/>
                <w:b w:val="false"/>
                <w:i w:val="false"/>
                <w:color w:val="000000"/>
                <w:sz w:val="20"/>
              </w:rPr>
              <w:t>
наиме-</w:t>
            </w:r>
            <w:r>
              <w:br/>
            </w:r>
            <w:r>
              <w:rPr>
                <w:rFonts w:ascii="Times New Roman"/>
                <w:b w:val="false"/>
                <w:i w:val="false"/>
                <w:color w:val="000000"/>
                <w:sz w:val="20"/>
              </w:rPr>
              <w:t>
нований</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лет</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Обувь для</w:t>
            </w:r>
            <w:r>
              <w:br/>
            </w:r>
            <w:r>
              <w:rPr>
                <w:rFonts w:ascii="Times New Roman"/>
                <w:b w:val="false"/>
                <w:i w:val="false"/>
                <w:color w:val="000000"/>
                <w:sz w:val="20"/>
              </w:rPr>
              <w:t>
спортзала</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год</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Обувь для бега</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год</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Защита для</w:t>
            </w:r>
            <w:r>
              <w:br/>
            </w:r>
            <w:r>
              <w:rPr>
                <w:rFonts w:ascii="Times New Roman"/>
                <w:b w:val="false"/>
                <w:i w:val="false"/>
                <w:color w:val="000000"/>
                <w:sz w:val="20"/>
              </w:rPr>
              <w:t>
рукопашного боя</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к-т</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год</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Очки</w:t>
            </w:r>
            <w:r>
              <w:br/>
            </w:r>
            <w:r>
              <w:rPr>
                <w:rFonts w:ascii="Times New Roman"/>
                <w:b w:val="false"/>
                <w:i w:val="false"/>
                <w:color w:val="000000"/>
                <w:sz w:val="20"/>
              </w:rPr>
              <w:t>
плавательные</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года</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Весы медицинские</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шт. на</w:t>
            </w:r>
            <w:r>
              <w:br/>
            </w:r>
            <w:r>
              <w:rPr>
                <w:rFonts w:ascii="Times New Roman"/>
                <w:b w:val="false"/>
                <w:i w:val="false"/>
                <w:color w:val="000000"/>
                <w:sz w:val="20"/>
              </w:rPr>
              <w:t>
подраз-</w:t>
            </w:r>
            <w:r>
              <w:br/>
            </w:r>
            <w:r>
              <w:rPr>
                <w:rFonts w:ascii="Times New Roman"/>
                <w:b w:val="false"/>
                <w:i w:val="false"/>
                <w:color w:val="000000"/>
                <w:sz w:val="20"/>
              </w:rPr>
              <w:t>
деление</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лет</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i w:val="false"/>
          <w:color w:val="000000"/>
          <w:sz w:val="28"/>
        </w:rPr>
        <w:t>Примечание.</w:t>
      </w:r>
      <w:r>
        <w:br/>
      </w:r>
      <w:r>
        <w:rPr>
          <w:rFonts w:ascii="Times New Roman"/>
          <w:b w:val="false"/>
          <w:i w:val="false"/>
          <w:color w:val="000000"/>
          <w:sz w:val="28"/>
        </w:rPr>
        <w:t>
      1. Выдается для боевого состава.</w:t>
      </w:r>
      <w:r>
        <w:br/>
      </w:r>
      <w:r>
        <w:rPr>
          <w:rFonts w:ascii="Times New Roman"/>
          <w:b w:val="false"/>
          <w:i w:val="false"/>
          <w:color w:val="000000"/>
          <w:sz w:val="28"/>
        </w:rPr>
        <w:t>
      2. Выдается только сотрудникам подразделения "Сункар".</w:t>
      </w:r>
    </w:p>
    <w:bookmarkStart w:name="z25" w:id="23"/>
    <w:p>
      <w:pPr>
        <w:spacing w:after="0"/>
        <w:ind w:left="0"/>
        <w:jc w:val="left"/>
      </w:pPr>
      <w:r>
        <w:rPr>
          <w:rFonts w:ascii="Times New Roman"/>
          <w:b/>
          <w:i w:val="false"/>
          <w:color w:val="000000"/>
        </w:rPr>
        <w:t xml:space="preserve"> 
Натуральная норма снабжения</w:t>
      </w:r>
      <w:r>
        <w:br/>
      </w:r>
      <w:r>
        <w:rPr>
          <w:rFonts w:ascii="Times New Roman"/>
          <w:b/>
          <w:i w:val="false"/>
          <w:color w:val="000000"/>
        </w:rPr>
        <w:t>
специальным вещевым имуществом сотрудников</w:t>
      </w:r>
      <w:r>
        <w:br/>
      </w:r>
      <w:r>
        <w:rPr>
          <w:rFonts w:ascii="Times New Roman"/>
          <w:b/>
          <w:i w:val="false"/>
          <w:color w:val="000000"/>
        </w:rPr>
        <w:t>
специальных отрядов быстрого реагирования</w:t>
      </w:r>
    </w:p>
    <w:bookmarkEnd w:id="23"/>
    <w:p>
      <w:pPr>
        <w:spacing w:after="0"/>
        <w:ind w:left="0"/>
        <w:jc w:val="both"/>
      </w:pPr>
      <w:r>
        <w:rPr>
          <w:rFonts w:ascii="Times New Roman"/>
          <w:b w:val="false"/>
          <w:i w:val="false"/>
          <w:color w:val="ff0000"/>
          <w:sz w:val="28"/>
        </w:rPr>
        <w:t xml:space="preserve">      Сноска. Раздел с изменениями, внесенными постановлением Правительства РК от 04.11.2009 </w:t>
      </w:r>
      <w:r>
        <w:rPr>
          <w:rFonts w:ascii="Times New Roman"/>
          <w:b w:val="false"/>
          <w:i w:val="false"/>
          <w:color w:val="ff0000"/>
          <w:sz w:val="28"/>
        </w:rPr>
        <w:t>№ 1756</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3"/>
        <w:gridCol w:w="3373"/>
        <w:gridCol w:w="2293"/>
        <w:gridCol w:w="1853"/>
        <w:gridCol w:w="2433"/>
      </w:tblGrid>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r>
              <w:br/>
            </w:r>
            <w:r>
              <w:rPr>
                <w:rFonts w:ascii="Times New Roman"/>
                <w:b w:val="false"/>
                <w:i w:val="false"/>
                <w:color w:val="000000"/>
                <w:sz w:val="20"/>
              </w:rPr>
              <w:t>
п/п</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предметов</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r>
              <w:br/>
            </w:r>
            <w:r>
              <w:rPr>
                <w:rFonts w:ascii="Times New Roman"/>
                <w:b w:val="false"/>
                <w:i w:val="false"/>
                <w:color w:val="000000"/>
                <w:sz w:val="20"/>
              </w:rPr>
              <w:t>
предметов</w:t>
            </w:r>
            <w:r>
              <w:br/>
            </w:r>
            <w:r>
              <w:rPr>
                <w:rFonts w:ascii="Times New Roman"/>
                <w:b w:val="false"/>
                <w:i w:val="false"/>
                <w:color w:val="000000"/>
                <w:sz w:val="20"/>
              </w:rPr>
              <w:t>
на одного</w:t>
            </w:r>
            <w:r>
              <w:br/>
            </w:r>
            <w:r>
              <w:rPr>
                <w:rFonts w:ascii="Times New Roman"/>
                <w:b w:val="false"/>
                <w:i w:val="false"/>
                <w:color w:val="000000"/>
                <w:sz w:val="20"/>
              </w:rPr>
              <w:t>
человека</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w:t>
            </w:r>
            <w:r>
              <w:br/>
            </w:r>
            <w:r>
              <w:rPr>
                <w:rFonts w:ascii="Times New Roman"/>
                <w:b w:val="false"/>
                <w:i w:val="false"/>
                <w:color w:val="000000"/>
                <w:sz w:val="20"/>
              </w:rPr>
              <w:t>
носки</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пункта</w:t>
            </w:r>
            <w:r>
              <w:br/>
            </w:r>
            <w:r>
              <w:rPr>
                <w:rFonts w:ascii="Times New Roman"/>
                <w:b w:val="false"/>
                <w:i w:val="false"/>
                <w:color w:val="000000"/>
                <w:sz w:val="20"/>
              </w:rPr>
              <w:t>
примечания,</w:t>
            </w:r>
            <w:r>
              <w:br/>
            </w:r>
            <w:r>
              <w:rPr>
                <w:rFonts w:ascii="Times New Roman"/>
                <w:b w:val="false"/>
                <w:i w:val="false"/>
                <w:color w:val="000000"/>
                <w:sz w:val="20"/>
              </w:rPr>
              <w:t>
применяемо-</w:t>
            </w:r>
            <w:r>
              <w:br/>
            </w:r>
            <w:r>
              <w:rPr>
                <w:rFonts w:ascii="Times New Roman"/>
                <w:b w:val="false"/>
                <w:i w:val="false"/>
                <w:color w:val="000000"/>
                <w:sz w:val="20"/>
              </w:rPr>
              <w:t>
го при</w:t>
            </w:r>
            <w:r>
              <w:br/>
            </w:r>
            <w:r>
              <w:rPr>
                <w:rFonts w:ascii="Times New Roman"/>
                <w:b w:val="false"/>
                <w:i w:val="false"/>
                <w:color w:val="000000"/>
                <w:sz w:val="20"/>
              </w:rPr>
              <w:t>
выдаче</w:t>
            </w:r>
            <w:r>
              <w:br/>
            </w:r>
            <w:r>
              <w:rPr>
                <w:rFonts w:ascii="Times New Roman"/>
                <w:b w:val="false"/>
                <w:i w:val="false"/>
                <w:color w:val="000000"/>
                <w:sz w:val="20"/>
              </w:rPr>
              <w:t>
данного</w:t>
            </w:r>
            <w:r>
              <w:br/>
            </w:r>
            <w:r>
              <w:rPr>
                <w:rFonts w:ascii="Times New Roman"/>
                <w:b w:val="false"/>
                <w:i w:val="false"/>
                <w:color w:val="000000"/>
                <w:sz w:val="20"/>
              </w:rPr>
              <w:t>
предмета</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Шапка вязанная</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шт.</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года</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Маска</w:t>
            </w:r>
            <w:r>
              <w:br/>
            </w:r>
            <w:r>
              <w:rPr>
                <w:rFonts w:ascii="Times New Roman"/>
                <w:b w:val="false"/>
                <w:i w:val="false"/>
                <w:color w:val="000000"/>
                <w:sz w:val="20"/>
              </w:rPr>
              <w:t>
трикотажная</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шт.</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года</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летний</w:t>
            </w:r>
            <w:r>
              <w:br/>
            </w:r>
            <w:r>
              <w:rPr>
                <w:rFonts w:ascii="Times New Roman"/>
                <w:b w:val="false"/>
                <w:i w:val="false"/>
                <w:color w:val="000000"/>
                <w:sz w:val="20"/>
              </w:rPr>
              <w:t>
камуфляжной</w:t>
            </w:r>
            <w:r>
              <w:br/>
            </w:r>
            <w:r>
              <w:rPr>
                <w:rFonts w:ascii="Times New Roman"/>
                <w:b w:val="false"/>
                <w:i w:val="false"/>
                <w:color w:val="000000"/>
                <w:sz w:val="20"/>
              </w:rPr>
              <w:t>
расцветки</w:t>
            </w:r>
            <w:r>
              <w:br/>
            </w:r>
            <w:r>
              <w:rPr>
                <w:rFonts w:ascii="Times New Roman"/>
                <w:b w:val="false"/>
                <w:i w:val="false"/>
                <w:color w:val="000000"/>
                <w:sz w:val="20"/>
              </w:rPr>
              <w:t>
4-х цветный</w:t>
            </w:r>
            <w:r>
              <w:br/>
            </w:r>
            <w:r>
              <w:rPr>
                <w:rFonts w:ascii="Times New Roman"/>
                <w:b w:val="false"/>
                <w:i w:val="false"/>
                <w:color w:val="000000"/>
                <w:sz w:val="20"/>
              </w:rPr>
              <w:t>
(кепи, куртка,</w:t>
            </w:r>
            <w:r>
              <w:br/>
            </w:r>
            <w:r>
              <w:rPr>
                <w:rFonts w:ascii="Times New Roman"/>
                <w:b w:val="false"/>
                <w:i w:val="false"/>
                <w:color w:val="000000"/>
                <w:sz w:val="20"/>
              </w:rPr>
              <w:t>
брюки)</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к-т</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года</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Тельняшки без-</w:t>
            </w:r>
            <w:r>
              <w:br/>
            </w:r>
            <w:r>
              <w:rPr>
                <w:rFonts w:ascii="Times New Roman"/>
                <w:b w:val="false"/>
                <w:i w:val="false"/>
                <w:color w:val="000000"/>
                <w:sz w:val="20"/>
              </w:rPr>
              <w:t>
рукавки</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шт.</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год</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утеплен-</w:t>
            </w:r>
            <w:r>
              <w:br/>
            </w:r>
            <w:r>
              <w:rPr>
                <w:rFonts w:ascii="Times New Roman"/>
                <w:b w:val="false"/>
                <w:i w:val="false"/>
                <w:color w:val="000000"/>
                <w:sz w:val="20"/>
              </w:rPr>
              <w:t>
ный камуфляжной</w:t>
            </w:r>
            <w:r>
              <w:br/>
            </w:r>
            <w:r>
              <w:rPr>
                <w:rFonts w:ascii="Times New Roman"/>
                <w:b w:val="false"/>
                <w:i w:val="false"/>
                <w:color w:val="000000"/>
                <w:sz w:val="20"/>
              </w:rPr>
              <w:t>
расцветки 4-х</w:t>
            </w:r>
            <w:r>
              <w:br/>
            </w:r>
            <w:r>
              <w:rPr>
                <w:rFonts w:ascii="Times New Roman"/>
                <w:b w:val="false"/>
                <w:i w:val="false"/>
                <w:color w:val="000000"/>
                <w:sz w:val="20"/>
              </w:rPr>
              <w:t>
цветный (куртка,</w:t>
            </w:r>
            <w:r>
              <w:br/>
            </w:r>
            <w:r>
              <w:rPr>
                <w:rFonts w:ascii="Times New Roman"/>
                <w:b w:val="false"/>
                <w:i w:val="false"/>
                <w:color w:val="000000"/>
                <w:sz w:val="20"/>
              </w:rPr>
              <w:t>
брюки)</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к-т</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года</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Пуловер</w:t>
            </w:r>
            <w:r>
              <w:br/>
            </w:r>
            <w:r>
              <w:rPr>
                <w:rFonts w:ascii="Times New Roman"/>
                <w:b w:val="false"/>
                <w:i w:val="false"/>
                <w:color w:val="000000"/>
                <w:sz w:val="20"/>
              </w:rPr>
              <w:t>
камуфляжной</w:t>
            </w:r>
            <w:r>
              <w:br/>
            </w:r>
            <w:r>
              <w:rPr>
                <w:rFonts w:ascii="Times New Roman"/>
                <w:b w:val="false"/>
                <w:i w:val="false"/>
                <w:color w:val="000000"/>
                <w:sz w:val="20"/>
              </w:rPr>
              <w:t>
расцветки</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шт.</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года</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Тельняшка утеп-</w:t>
            </w:r>
            <w:r>
              <w:br/>
            </w:r>
            <w:r>
              <w:rPr>
                <w:rFonts w:ascii="Times New Roman"/>
                <w:b w:val="false"/>
                <w:i w:val="false"/>
                <w:color w:val="000000"/>
                <w:sz w:val="20"/>
              </w:rPr>
              <w:t>
ленная с рукава-</w:t>
            </w:r>
            <w:r>
              <w:br/>
            </w:r>
            <w:r>
              <w:rPr>
                <w:rFonts w:ascii="Times New Roman"/>
                <w:b w:val="false"/>
                <w:i w:val="false"/>
                <w:color w:val="000000"/>
                <w:sz w:val="20"/>
              </w:rPr>
              <w:t>
ми</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шт.</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года</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летний</w:t>
            </w:r>
            <w:r>
              <w:br/>
            </w:r>
            <w:r>
              <w:rPr>
                <w:rFonts w:ascii="Times New Roman"/>
                <w:b w:val="false"/>
                <w:i w:val="false"/>
                <w:color w:val="000000"/>
                <w:sz w:val="20"/>
              </w:rPr>
              <w:t>
штурмовой черно-</w:t>
            </w:r>
            <w:r>
              <w:br/>
            </w:r>
            <w:r>
              <w:rPr>
                <w:rFonts w:ascii="Times New Roman"/>
                <w:b w:val="false"/>
                <w:i w:val="false"/>
                <w:color w:val="000000"/>
                <w:sz w:val="20"/>
              </w:rPr>
              <w:t>
го цвета (курт-</w:t>
            </w:r>
            <w:r>
              <w:br/>
            </w:r>
            <w:r>
              <w:rPr>
                <w:rFonts w:ascii="Times New Roman"/>
                <w:b w:val="false"/>
                <w:i w:val="false"/>
                <w:color w:val="000000"/>
                <w:sz w:val="20"/>
              </w:rPr>
              <w:t>
ка, брюки)</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к-т</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года</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утеплен-</w:t>
            </w:r>
            <w:r>
              <w:br/>
            </w:r>
            <w:r>
              <w:rPr>
                <w:rFonts w:ascii="Times New Roman"/>
                <w:b w:val="false"/>
                <w:i w:val="false"/>
                <w:color w:val="000000"/>
                <w:sz w:val="20"/>
              </w:rPr>
              <w:t>
ный штурмовой</w:t>
            </w:r>
            <w:r>
              <w:br/>
            </w:r>
            <w:r>
              <w:rPr>
                <w:rFonts w:ascii="Times New Roman"/>
                <w:b w:val="false"/>
                <w:i w:val="false"/>
                <w:color w:val="000000"/>
                <w:sz w:val="20"/>
              </w:rPr>
              <w:t>
черного цвета</w:t>
            </w:r>
            <w:r>
              <w:br/>
            </w:r>
            <w:r>
              <w:rPr>
                <w:rFonts w:ascii="Times New Roman"/>
                <w:b w:val="false"/>
                <w:i w:val="false"/>
                <w:color w:val="000000"/>
                <w:sz w:val="20"/>
              </w:rPr>
              <w:t>
(куртка, брюки)</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к-т</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года</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Разгрузочный</w:t>
            </w:r>
            <w:r>
              <w:br/>
            </w:r>
            <w:r>
              <w:rPr>
                <w:rFonts w:ascii="Times New Roman"/>
                <w:b w:val="false"/>
                <w:i w:val="false"/>
                <w:color w:val="000000"/>
                <w:sz w:val="20"/>
              </w:rPr>
              <w:t>
жилет из ткани</w:t>
            </w:r>
            <w:r>
              <w:br/>
            </w:r>
            <w:r>
              <w:rPr>
                <w:rFonts w:ascii="Times New Roman"/>
                <w:b w:val="false"/>
                <w:i w:val="false"/>
                <w:color w:val="000000"/>
                <w:sz w:val="20"/>
              </w:rPr>
              <w:t>
камуфляжной</w:t>
            </w:r>
            <w:r>
              <w:br/>
            </w:r>
            <w:r>
              <w:rPr>
                <w:rFonts w:ascii="Times New Roman"/>
                <w:b w:val="false"/>
                <w:i w:val="false"/>
                <w:color w:val="000000"/>
                <w:sz w:val="20"/>
              </w:rPr>
              <w:t>
расцветки</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шт.</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года</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Разгрузочный жи-</w:t>
            </w:r>
            <w:r>
              <w:br/>
            </w:r>
            <w:r>
              <w:rPr>
                <w:rFonts w:ascii="Times New Roman"/>
                <w:b w:val="false"/>
                <w:i w:val="false"/>
                <w:color w:val="000000"/>
                <w:sz w:val="20"/>
              </w:rPr>
              <w:t>
лет черного цве-</w:t>
            </w:r>
            <w:r>
              <w:br/>
            </w:r>
            <w:r>
              <w:rPr>
                <w:rFonts w:ascii="Times New Roman"/>
                <w:b w:val="false"/>
                <w:i w:val="false"/>
                <w:color w:val="000000"/>
                <w:sz w:val="20"/>
              </w:rPr>
              <w:t>
та</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шт.</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года</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с высо-</w:t>
            </w:r>
            <w:r>
              <w:br/>
            </w:r>
            <w:r>
              <w:rPr>
                <w:rFonts w:ascii="Times New Roman"/>
                <w:b w:val="false"/>
                <w:i w:val="false"/>
                <w:color w:val="000000"/>
                <w:sz w:val="20"/>
              </w:rPr>
              <w:t>
ким берцем утеп-</w:t>
            </w:r>
            <w:r>
              <w:br/>
            </w:r>
            <w:r>
              <w:rPr>
                <w:rFonts w:ascii="Times New Roman"/>
                <w:b w:val="false"/>
                <w:i w:val="false"/>
                <w:color w:val="000000"/>
                <w:sz w:val="20"/>
              </w:rPr>
              <w:t>
ленные</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года</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6" w:id="24"/>
    <w:p>
      <w:pPr>
        <w:spacing w:after="0"/>
        <w:ind w:left="0"/>
        <w:jc w:val="left"/>
      </w:pPr>
      <w:r>
        <w:rPr>
          <w:rFonts w:ascii="Times New Roman"/>
          <w:b/>
          <w:i w:val="false"/>
          <w:color w:val="000000"/>
        </w:rPr>
        <w:t xml:space="preserve"> 
Натуральная норма снабжения специальной одеждой,</w:t>
      </w:r>
      <w:r>
        <w:br/>
      </w:r>
      <w:r>
        <w:rPr>
          <w:rFonts w:ascii="Times New Roman"/>
          <w:b/>
          <w:i w:val="false"/>
          <w:color w:val="000000"/>
        </w:rPr>
        <w:t>
специальной обувью, инвентарным имуществом и</w:t>
      </w:r>
      <w:r>
        <w:br/>
      </w:r>
      <w:r>
        <w:rPr>
          <w:rFonts w:ascii="Times New Roman"/>
          <w:b/>
          <w:i w:val="false"/>
          <w:color w:val="000000"/>
        </w:rPr>
        <w:t>
предохранительными средствами сотрудников</w:t>
      </w:r>
      <w:r>
        <w:br/>
      </w:r>
      <w:r>
        <w:rPr>
          <w:rFonts w:ascii="Times New Roman"/>
          <w:b/>
          <w:i w:val="false"/>
          <w:color w:val="000000"/>
        </w:rPr>
        <w:t>
органов внутренних дел (по категориям)</w:t>
      </w:r>
    </w:p>
    <w:bookmarkEnd w:id="24"/>
    <w:p>
      <w:pPr>
        <w:spacing w:after="0"/>
        <w:ind w:left="0"/>
        <w:jc w:val="both"/>
      </w:pPr>
      <w:r>
        <w:rPr>
          <w:rFonts w:ascii="Times New Roman"/>
          <w:b w:val="false"/>
          <w:i w:val="false"/>
          <w:color w:val="ff0000"/>
          <w:sz w:val="28"/>
        </w:rPr>
        <w:t xml:space="preserve">      Сноска. Раздел в редакции постановления Правительства РК от 04.11.2009 </w:t>
      </w:r>
      <w:r>
        <w:rPr>
          <w:rFonts w:ascii="Times New Roman"/>
          <w:b w:val="false"/>
          <w:i w:val="false"/>
          <w:color w:val="ff0000"/>
          <w:sz w:val="28"/>
        </w:rPr>
        <w:t>№ 1756</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7"/>
        <w:gridCol w:w="5363"/>
        <w:gridCol w:w="2367"/>
        <w:gridCol w:w="2174"/>
        <w:gridCol w:w="2429"/>
      </w:tblGrid>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п/п</w:t>
            </w:r>
          </w:p>
        </w:tc>
        <w:tc>
          <w:tcPr>
            <w:tcW w:w="5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предметов</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r>
              <w:br/>
            </w:r>
            <w:r>
              <w:rPr>
                <w:rFonts w:ascii="Times New Roman"/>
                <w:b w:val="false"/>
                <w:i w:val="false"/>
                <w:color w:val="000000"/>
                <w:sz w:val="20"/>
              </w:rPr>
              <w:t>
предметов</w:t>
            </w:r>
            <w:r>
              <w:br/>
            </w:r>
            <w:r>
              <w:rPr>
                <w:rFonts w:ascii="Times New Roman"/>
                <w:b w:val="false"/>
                <w:i w:val="false"/>
                <w:color w:val="000000"/>
                <w:sz w:val="20"/>
              </w:rPr>
              <w:t>
на одного</w:t>
            </w:r>
            <w:r>
              <w:br/>
            </w:r>
            <w:r>
              <w:rPr>
                <w:rFonts w:ascii="Times New Roman"/>
                <w:b w:val="false"/>
                <w:i w:val="false"/>
                <w:color w:val="000000"/>
                <w:sz w:val="20"/>
              </w:rPr>
              <w:t>
человека</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носки</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пункта</w:t>
            </w:r>
            <w:r>
              <w:br/>
            </w:r>
            <w:r>
              <w:rPr>
                <w:rFonts w:ascii="Times New Roman"/>
                <w:b w:val="false"/>
                <w:i w:val="false"/>
                <w:color w:val="000000"/>
                <w:sz w:val="20"/>
              </w:rPr>
              <w:t>
примечания,</w:t>
            </w:r>
            <w:r>
              <w:br/>
            </w:r>
            <w:r>
              <w:rPr>
                <w:rFonts w:ascii="Times New Roman"/>
                <w:b w:val="false"/>
                <w:i w:val="false"/>
                <w:color w:val="000000"/>
                <w:sz w:val="20"/>
              </w:rPr>
              <w:t>
применяемого</w:t>
            </w:r>
            <w:r>
              <w:br/>
            </w:r>
            <w:r>
              <w:rPr>
                <w:rFonts w:ascii="Times New Roman"/>
                <w:b w:val="false"/>
                <w:i w:val="false"/>
                <w:color w:val="000000"/>
                <w:sz w:val="20"/>
              </w:rPr>
              <w:t>
при выдаче</w:t>
            </w:r>
            <w:r>
              <w:br/>
            </w:r>
            <w:r>
              <w:rPr>
                <w:rFonts w:ascii="Times New Roman"/>
                <w:b w:val="false"/>
                <w:i w:val="false"/>
                <w:color w:val="000000"/>
                <w:sz w:val="20"/>
              </w:rPr>
              <w:t>
данного</w:t>
            </w:r>
            <w:r>
              <w:br/>
            </w:r>
            <w:r>
              <w:rPr>
                <w:rFonts w:ascii="Times New Roman"/>
                <w:b w:val="false"/>
                <w:i w:val="false"/>
                <w:color w:val="000000"/>
                <w:sz w:val="20"/>
              </w:rPr>
              <w:t>
предмета</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Сотрудникам, входящим в состав почетного караула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Брюки сине-зеленого цвета</w:t>
            </w:r>
            <w:r>
              <w:br/>
            </w:r>
            <w:r>
              <w:rPr>
                <w:rFonts w:ascii="Times New Roman"/>
                <w:b w:val="false"/>
                <w:i w:val="false"/>
                <w:color w:val="000000"/>
                <w:sz w:val="20"/>
              </w:rPr>
              <w:t>
в сапоги</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шт.</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года</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хромовые</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шт.</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года</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Перевязь парадная для</w:t>
            </w:r>
            <w:r>
              <w:br/>
            </w:r>
            <w:r>
              <w:rPr>
                <w:rFonts w:ascii="Times New Roman"/>
                <w:b w:val="false"/>
                <w:i w:val="false"/>
                <w:color w:val="000000"/>
                <w:sz w:val="20"/>
              </w:rPr>
              <w:t>
знаменосца</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шт.</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лет</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Перевязь парадная для</w:t>
            </w:r>
            <w:r>
              <w:br/>
            </w:r>
            <w:r>
              <w:rPr>
                <w:rFonts w:ascii="Times New Roman"/>
                <w:b w:val="false"/>
                <w:i w:val="false"/>
                <w:color w:val="000000"/>
                <w:sz w:val="20"/>
              </w:rPr>
              <w:t>
ассистентов</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шт.</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лет</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Шашка кавалерийская</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шт.</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лет</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Сотрудникам дорожной полиции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Берет рабочий</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шт.</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года</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Комбинезон</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шт.</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года</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Фуражка церемониальная</w:t>
            </w:r>
            <w:r>
              <w:br/>
            </w:r>
            <w:r>
              <w:rPr>
                <w:rFonts w:ascii="Times New Roman"/>
                <w:b w:val="false"/>
                <w:i w:val="false"/>
                <w:color w:val="000000"/>
                <w:sz w:val="20"/>
              </w:rPr>
              <w:t>
черного цвета с белым</w:t>
            </w:r>
            <w:r>
              <w:br/>
            </w:r>
            <w:r>
              <w:rPr>
                <w:rFonts w:ascii="Times New Roman"/>
                <w:b w:val="false"/>
                <w:i w:val="false"/>
                <w:color w:val="000000"/>
                <w:sz w:val="20"/>
              </w:rPr>
              <w:t>
верхом</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шт.</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года</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Шлем мотоциклетный</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шт.</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года</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Подшлемник полушерстяной</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шт.</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года</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кожаный</w:t>
            </w:r>
            <w:r>
              <w:br/>
            </w:r>
            <w:r>
              <w:rPr>
                <w:rFonts w:ascii="Times New Roman"/>
                <w:b w:val="false"/>
                <w:i w:val="false"/>
                <w:color w:val="000000"/>
                <w:sz w:val="20"/>
              </w:rPr>
              <w:t>
черно-белого цвета с</w:t>
            </w:r>
            <w:r>
              <w:br/>
            </w:r>
            <w:r>
              <w:rPr>
                <w:rFonts w:ascii="Times New Roman"/>
                <w:b w:val="false"/>
                <w:i w:val="false"/>
                <w:color w:val="000000"/>
                <w:sz w:val="20"/>
              </w:rPr>
              <w:t>
меховой подстежкой</w:t>
            </w:r>
            <w:r>
              <w:br/>
            </w:r>
            <w:r>
              <w:rPr>
                <w:rFonts w:ascii="Times New Roman"/>
                <w:b w:val="false"/>
                <w:i w:val="false"/>
                <w:color w:val="000000"/>
                <w:sz w:val="20"/>
              </w:rPr>
              <w:t>
(куртка, брюки в сапоги)</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к-т</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года</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хромовые черного</w:t>
            </w:r>
            <w:r>
              <w:br/>
            </w:r>
            <w:r>
              <w:rPr>
                <w:rFonts w:ascii="Times New Roman"/>
                <w:b w:val="false"/>
                <w:i w:val="false"/>
                <w:color w:val="000000"/>
                <w:sz w:val="20"/>
              </w:rPr>
              <w:t>
цвета</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года</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специальные</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года</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08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нагольный из</w:t>
            </w:r>
            <w:r>
              <w:br/>
            </w:r>
            <w:r>
              <w:rPr>
                <w:rFonts w:ascii="Times New Roman"/>
                <w:b w:val="false"/>
                <w:i w:val="false"/>
                <w:color w:val="000000"/>
                <w:sz w:val="20"/>
              </w:rPr>
              <w:t>
шубной овчины черного</w:t>
            </w:r>
            <w:r>
              <w:br/>
            </w:r>
            <w:r>
              <w:rPr>
                <w:rFonts w:ascii="Times New Roman"/>
                <w:b w:val="false"/>
                <w:i w:val="false"/>
                <w:color w:val="000000"/>
                <w:sz w:val="20"/>
              </w:rPr>
              <w:t>
цвета (куртка,</w:t>
            </w:r>
            <w:r>
              <w:br/>
            </w:r>
            <w:r>
              <w:rPr>
                <w:rFonts w:ascii="Times New Roman"/>
                <w:b w:val="false"/>
                <w:i w:val="false"/>
                <w:color w:val="000000"/>
                <w:sz w:val="20"/>
              </w:rPr>
              <w:t>
полукомбинезон)</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к-т</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года</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Унты меховые</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года</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Сотрудникам подразделений водной полиции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Комбинезон</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шт.</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года</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5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брюки из</w:t>
            </w:r>
            <w:r>
              <w:br/>
            </w:r>
            <w:r>
              <w:rPr>
                <w:rFonts w:ascii="Times New Roman"/>
                <w:b w:val="false"/>
                <w:i w:val="false"/>
                <w:color w:val="000000"/>
                <w:sz w:val="20"/>
              </w:rPr>
              <w:t>
водоотталкивающей ткани</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к-т</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лет</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5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специальные</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года</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5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Очки защитные</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шт.</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года</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5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резиновые</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года</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Сотрудникам кинологической службы,</w:t>
            </w:r>
            <w:r>
              <w:br/>
            </w:r>
            <w:r>
              <w:rPr>
                <w:rFonts w:ascii="Times New Roman"/>
                <w:b/>
                <w:i w:val="false"/>
                <w:color w:val="000000"/>
                <w:sz w:val="20"/>
              </w:rPr>
              <w:t>
курсантам кинологических центров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5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дрессировочный</w:t>
            </w:r>
            <w:r>
              <w:br/>
            </w:r>
            <w:r>
              <w:rPr>
                <w:rFonts w:ascii="Times New Roman"/>
                <w:b w:val="false"/>
                <w:i w:val="false"/>
                <w:color w:val="000000"/>
                <w:sz w:val="20"/>
              </w:rPr>
              <w:t>
(куртка, полукомбинезон)</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к-т</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года</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5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 дрессировочный</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шт.</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лет</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5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Шубка для рукава</w:t>
            </w:r>
            <w:r>
              <w:br/>
            </w:r>
            <w:r>
              <w:rPr>
                <w:rFonts w:ascii="Times New Roman"/>
                <w:b w:val="false"/>
                <w:i w:val="false"/>
                <w:color w:val="000000"/>
                <w:sz w:val="20"/>
              </w:rPr>
              <w:t>
дрессировочного</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шт.</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год</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5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Плащ из водоотталкивающей</w:t>
            </w:r>
            <w:r>
              <w:br/>
            </w:r>
            <w:r>
              <w:rPr>
                <w:rFonts w:ascii="Times New Roman"/>
                <w:b w:val="false"/>
                <w:i w:val="false"/>
                <w:color w:val="000000"/>
                <w:sz w:val="20"/>
              </w:rPr>
              <w:t>
ткани</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шт.</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года</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5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утепленный</w:t>
            </w:r>
            <w:r>
              <w:br/>
            </w:r>
            <w:r>
              <w:rPr>
                <w:rFonts w:ascii="Times New Roman"/>
                <w:b w:val="false"/>
                <w:i w:val="false"/>
                <w:color w:val="000000"/>
                <w:sz w:val="20"/>
              </w:rPr>
              <w:t>
камуфляжной расцветки</w:t>
            </w:r>
            <w:r>
              <w:br/>
            </w:r>
            <w:r>
              <w:rPr>
                <w:rFonts w:ascii="Times New Roman"/>
                <w:b w:val="false"/>
                <w:i w:val="false"/>
                <w:color w:val="000000"/>
                <w:sz w:val="20"/>
              </w:rPr>
              <w:t>
(куртка, брюки)</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к-т</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года</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5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летний камуфляжной</w:t>
            </w:r>
            <w:r>
              <w:br/>
            </w:r>
            <w:r>
              <w:rPr>
                <w:rFonts w:ascii="Times New Roman"/>
                <w:b w:val="false"/>
                <w:i w:val="false"/>
                <w:color w:val="000000"/>
                <w:sz w:val="20"/>
              </w:rPr>
              <w:t>
расцветки (кепи, куртка,</w:t>
            </w:r>
            <w:r>
              <w:br/>
            </w:r>
            <w:r>
              <w:rPr>
                <w:rFonts w:ascii="Times New Roman"/>
                <w:b w:val="false"/>
                <w:i w:val="false"/>
                <w:color w:val="000000"/>
                <w:sz w:val="20"/>
              </w:rPr>
              <w:t>
брюки)</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к-т</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года</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5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Жилет разгрузочный для</w:t>
            </w:r>
            <w:r>
              <w:br/>
            </w:r>
            <w:r>
              <w:rPr>
                <w:rFonts w:ascii="Times New Roman"/>
                <w:b w:val="false"/>
                <w:i w:val="false"/>
                <w:color w:val="000000"/>
                <w:sz w:val="20"/>
              </w:rPr>
              <w:t>
кинологов</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шт.</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года</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5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Наколенники</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года</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5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брезентовые</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года</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5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Берет рабочий</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шт.</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года</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5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брюки зимние</w:t>
            </w:r>
            <w:r>
              <w:br/>
            </w:r>
            <w:r>
              <w:rPr>
                <w:rFonts w:ascii="Times New Roman"/>
                <w:b w:val="false"/>
                <w:i w:val="false"/>
                <w:color w:val="000000"/>
                <w:sz w:val="20"/>
              </w:rPr>
              <w:t>
рабочие</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к-т</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года</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5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брюки летние</w:t>
            </w:r>
            <w:r>
              <w:br/>
            </w:r>
            <w:r>
              <w:rPr>
                <w:rFonts w:ascii="Times New Roman"/>
                <w:b w:val="false"/>
                <w:i w:val="false"/>
                <w:color w:val="000000"/>
                <w:sz w:val="20"/>
              </w:rPr>
              <w:t>
рабочие</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к-т</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года</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5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хлопчатобумажные</w:t>
            </w:r>
            <w:r>
              <w:br/>
            </w:r>
            <w:r>
              <w:rPr>
                <w:rFonts w:ascii="Times New Roman"/>
                <w:b w:val="false"/>
                <w:i w:val="false"/>
                <w:color w:val="000000"/>
                <w:sz w:val="20"/>
              </w:rPr>
              <w:t>
зимние</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год</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5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резиновые</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года</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Врачам и медицинским работникам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5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Колпак хлопчатобумажный белый</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шт.</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года</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5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Халат хлопчатобумажный белый</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шт.</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года</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5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Полотенце хлопчатобумажное</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шт.</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год</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Ветеринарным врачам и ветеринарным фельдшерам
</w:t>
            </w:r>
          </w:p>
        </w:tc>
      </w:tr>
      <w:tr>
        <w:trPr>
          <w:trHeight w:val="435"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5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Халат хлопчатобумажный</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шт.</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года</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5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Маска-респиратор</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шт.</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год</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5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Полотенце</w:t>
            </w:r>
            <w:r>
              <w:br/>
            </w:r>
            <w:r>
              <w:rPr>
                <w:rFonts w:ascii="Times New Roman"/>
                <w:b w:val="false"/>
                <w:i w:val="false"/>
                <w:color w:val="000000"/>
                <w:sz w:val="20"/>
              </w:rPr>
              <w:t>
хлопчатобумажное</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шт.</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год</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5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резиновые</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года</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Сотрудникам подразделений конной полиции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5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Костюм нагольный из </w:t>
            </w:r>
            <w:r>
              <w:br/>
            </w:r>
            <w:r>
              <w:rPr>
                <w:rFonts w:ascii="Times New Roman"/>
                <w:b w:val="false"/>
                <w:i w:val="false"/>
                <w:color w:val="000000"/>
                <w:sz w:val="20"/>
              </w:rPr>
              <w:t>
шубной овчины черного цвета</w:t>
            </w:r>
            <w:r>
              <w:br/>
            </w:r>
            <w:r>
              <w:rPr>
                <w:rFonts w:ascii="Times New Roman"/>
                <w:b w:val="false"/>
                <w:i w:val="false"/>
                <w:color w:val="000000"/>
                <w:sz w:val="20"/>
              </w:rPr>
              <w:t>
(куртка, полукомбинезон)</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к-т</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года</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5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Брюки сине-зеленого цвета</w:t>
            </w:r>
            <w:r>
              <w:br/>
            </w:r>
            <w:r>
              <w:rPr>
                <w:rFonts w:ascii="Times New Roman"/>
                <w:b w:val="false"/>
                <w:i w:val="false"/>
                <w:color w:val="000000"/>
                <w:sz w:val="20"/>
              </w:rPr>
              <w:t>
в сапоги</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шт.</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года</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5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брюки рабочие</w:t>
            </w:r>
            <w:r>
              <w:br/>
            </w:r>
            <w:r>
              <w:rPr>
                <w:rFonts w:ascii="Times New Roman"/>
                <w:b w:val="false"/>
                <w:i w:val="false"/>
                <w:color w:val="000000"/>
                <w:sz w:val="20"/>
              </w:rPr>
              <w:t>
зимние</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к-т</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года</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5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Комбинезон</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шт.</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год</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5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Берет рабочий</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шт.</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года</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5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Шапка-ушанка рабочая</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шт.</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года</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5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Шлем</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шт.</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лет</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5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Подшлемник полушерстяной</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шт.</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года</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5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Халат хлопчатобумажный</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шт.</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года</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5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резиновые</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года</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5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хромовые</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шт.</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года</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5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Унты меховые</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пара</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года</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 Переменному составу организаций образования и курсантам</w:t>
            </w:r>
            <w:r>
              <w:br/>
            </w:r>
            <w:r>
              <w:rPr>
                <w:rFonts w:ascii="Times New Roman"/>
                <w:b/>
                <w:i w:val="false"/>
                <w:color w:val="000000"/>
                <w:sz w:val="20"/>
              </w:rPr>
              <w:t>
училищ по подготовке сотрудников дорожной полиции,</w:t>
            </w:r>
            <w:r>
              <w:br/>
            </w:r>
            <w:r>
              <w:rPr>
                <w:rFonts w:ascii="Times New Roman"/>
                <w:b/>
                <w:i w:val="false"/>
                <w:color w:val="000000"/>
                <w:sz w:val="20"/>
              </w:rPr>
              <w:t>
инструкторам производственного обучения и практической езды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5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Комбинезон</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шт.</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года</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5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специальные</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года</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 Лицам, работающим по монтажу, ремонту, обслуживанию</w:t>
            </w:r>
            <w:r>
              <w:br/>
            </w:r>
            <w:r>
              <w:rPr>
                <w:rFonts w:ascii="Times New Roman"/>
                <w:b/>
                <w:i w:val="false"/>
                <w:color w:val="000000"/>
                <w:sz w:val="20"/>
              </w:rPr>
              <w:t>
средств связи и в аккумуляторных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5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Халат хлопчатобумажный</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шт.</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года</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5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Галоши резиновые</w:t>
            </w:r>
            <w:r>
              <w:br/>
            </w:r>
            <w:r>
              <w:rPr>
                <w:rFonts w:ascii="Times New Roman"/>
                <w:b w:val="false"/>
                <w:i w:val="false"/>
                <w:color w:val="000000"/>
                <w:sz w:val="20"/>
              </w:rPr>
              <w:t>
диэлектрические</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года</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5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резиновые</w:t>
            </w:r>
            <w:r>
              <w:br/>
            </w:r>
            <w:r>
              <w:rPr>
                <w:rFonts w:ascii="Times New Roman"/>
                <w:b w:val="false"/>
                <w:i w:val="false"/>
                <w:color w:val="000000"/>
                <w:sz w:val="20"/>
              </w:rPr>
              <w:t>
диэлектрические</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года</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5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Очки защитные</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шт.</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года</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 Сотрудникам летного состава авиационных подразделений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5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брюки на меху</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к-т</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лет</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5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брюки</w:t>
            </w:r>
            <w:r>
              <w:br/>
            </w:r>
            <w:r>
              <w:rPr>
                <w:rFonts w:ascii="Times New Roman"/>
                <w:b w:val="false"/>
                <w:i w:val="false"/>
                <w:color w:val="000000"/>
                <w:sz w:val="20"/>
              </w:rPr>
              <w:t>
демисезонные</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к-т</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года</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5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Комбинезон или костюм</w:t>
            </w:r>
            <w:r>
              <w:br/>
            </w:r>
            <w:r>
              <w:rPr>
                <w:rFonts w:ascii="Times New Roman"/>
                <w:b w:val="false"/>
                <w:i w:val="false"/>
                <w:color w:val="000000"/>
                <w:sz w:val="20"/>
              </w:rPr>
              <w:t>
летний</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шт.</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год</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5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шевретовая</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шт.</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года</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5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Шлемофон летний</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шт.</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лет</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9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5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Шлемофон зимний</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шт.</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лет</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9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5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Подшлемник</w:t>
            </w:r>
            <w:r>
              <w:br/>
            </w:r>
            <w:r>
              <w:rPr>
                <w:rFonts w:ascii="Times New Roman"/>
                <w:b w:val="false"/>
                <w:i w:val="false"/>
                <w:color w:val="000000"/>
                <w:sz w:val="20"/>
              </w:rPr>
              <w:t>
хлопчатобумажный</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шт.</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год</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5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Очки летные</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к-т</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лет</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9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5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на меху</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года</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5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шевретовые</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год</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5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полетные</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года</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5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кожаные на меху</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лет</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5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Унты меховые</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лет</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 Сотрудникам инженерно-технического состава</w:t>
            </w:r>
            <w:r>
              <w:br/>
            </w:r>
            <w:r>
              <w:rPr>
                <w:rFonts w:ascii="Times New Roman"/>
                <w:b/>
                <w:i w:val="false"/>
                <w:color w:val="000000"/>
                <w:sz w:val="20"/>
              </w:rPr>
              <w:t>
авиационных подразделений
</w:t>
            </w:r>
          </w:p>
        </w:tc>
      </w:tr>
      <w:tr>
        <w:trPr>
          <w:trHeight w:val="39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5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комбинированная с</w:t>
            </w:r>
            <w:r>
              <w:br/>
            </w:r>
            <w:r>
              <w:rPr>
                <w:rFonts w:ascii="Times New Roman"/>
                <w:b w:val="false"/>
                <w:i w:val="false"/>
                <w:color w:val="000000"/>
                <w:sz w:val="20"/>
              </w:rPr>
              <w:t>
меховым воротником и</w:t>
            </w:r>
            <w:r>
              <w:br/>
            </w:r>
            <w:r>
              <w:rPr>
                <w:rFonts w:ascii="Times New Roman"/>
                <w:b w:val="false"/>
                <w:i w:val="false"/>
                <w:color w:val="000000"/>
                <w:sz w:val="20"/>
              </w:rPr>
              <w:t>
меховой подстежкой</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шт.</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года</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5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Полукомбинезон</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шт.</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года</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5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Шлем хлопчатобумажный</w:t>
            </w:r>
            <w:r>
              <w:br/>
            </w:r>
            <w:r>
              <w:rPr>
                <w:rFonts w:ascii="Times New Roman"/>
                <w:b w:val="false"/>
                <w:i w:val="false"/>
                <w:color w:val="000000"/>
                <w:sz w:val="20"/>
              </w:rPr>
              <w:t>
зимний</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шт.</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года</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5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Шлем хлопчатобумажный</w:t>
            </w:r>
            <w:r>
              <w:br/>
            </w:r>
            <w:r>
              <w:rPr>
                <w:rFonts w:ascii="Times New Roman"/>
                <w:b w:val="false"/>
                <w:i w:val="false"/>
                <w:color w:val="000000"/>
                <w:sz w:val="20"/>
              </w:rPr>
              <w:t>
летний</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шт.</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года</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5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Берет рабочий</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шт.</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года</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5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хлопчатобумажные</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год</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5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зимние на меху</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года</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 Лицам, обслуживающим изоляторы временного содержания</w:t>
            </w:r>
            <w:r>
              <w:br/>
            </w:r>
            <w:r>
              <w:rPr>
                <w:rFonts w:ascii="Times New Roman"/>
                <w:b/>
                <w:i w:val="false"/>
                <w:color w:val="000000"/>
                <w:sz w:val="20"/>
              </w:rPr>
              <w:t>
(из расчета лимита содержания 20 человек)
</w:t>
            </w:r>
          </w:p>
        </w:tc>
      </w:tr>
      <w:tr>
        <w:trPr>
          <w:trHeight w:val="39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5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Халат хлопчатобумажный</w:t>
            </w:r>
            <w:r>
              <w:br/>
            </w:r>
            <w:r>
              <w:rPr>
                <w:rFonts w:ascii="Times New Roman"/>
                <w:b w:val="false"/>
                <w:i w:val="false"/>
                <w:color w:val="000000"/>
                <w:sz w:val="20"/>
              </w:rPr>
              <w:t>
белый</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шт.</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года</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5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Полотенце</w:t>
            </w:r>
            <w:r>
              <w:br/>
            </w:r>
            <w:r>
              <w:rPr>
                <w:rFonts w:ascii="Times New Roman"/>
                <w:b w:val="false"/>
                <w:i w:val="false"/>
                <w:color w:val="000000"/>
                <w:sz w:val="20"/>
              </w:rPr>
              <w:t>
хлопчатобумажное</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шт.</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год</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 Личному составу экспертно-криминалистической службы,</w:t>
            </w:r>
            <w:r>
              <w:br/>
            </w:r>
            <w:r>
              <w:rPr>
                <w:rFonts w:ascii="Times New Roman"/>
                <w:b/>
                <w:i w:val="false"/>
                <w:color w:val="000000"/>
                <w:sz w:val="20"/>
              </w:rPr>
              <w:t>
за которым закреплены подвижные криминалистические</w:t>
            </w:r>
            <w:r>
              <w:br/>
            </w:r>
            <w:r>
              <w:rPr>
                <w:rFonts w:ascii="Times New Roman"/>
                <w:b/>
                <w:i w:val="false"/>
                <w:color w:val="000000"/>
                <w:sz w:val="20"/>
              </w:rPr>
              <w:t>
лаборатории, следователям оперативных групп
</w:t>
            </w:r>
          </w:p>
        </w:tc>
      </w:tr>
      <w:tr>
        <w:trPr>
          <w:trHeight w:val="39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5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Халат хлопчатобумажный (один белый и один темный)</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шт.</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года</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5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брюки зимние</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к-т</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года</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14. Теплые вещи
</w:t>
            </w:r>
          </w:p>
        </w:tc>
      </w:tr>
      <w:tr>
        <w:trPr>
          <w:trHeight w:val="39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5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Тулуп меховой или пальто</w:t>
            </w:r>
            <w:r>
              <w:br/>
            </w:r>
            <w:r>
              <w:rPr>
                <w:rFonts w:ascii="Times New Roman"/>
                <w:b w:val="false"/>
                <w:i w:val="false"/>
                <w:color w:val="000000"/>
                <w:sz w:val="20"/>
              </w:rPr>
              <w:t>
(полушубок) из нагольной</w:t>
            </w:r>
            <w:r>
              <w:br/>
            </w:r>
            <w:r>
              <w:rPr>
                <w:rFonts w:ascii="Times New Roman"/>
                <w:b w:val="false"/>
                <w:i w:val="false"/>
                <w:color w:val="000000"/>
                <w:sz w:val="20"/>
              </w:rPr>
              <w:t>
шубной овчины</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шт.</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лет</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9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5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Валенки</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года</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9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5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Галоши на валенки</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года</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9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5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Брюки утепленные</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шт.</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года</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9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5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меховые</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года</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15. Специальное обмундирование
</w:t>
            </w:r>
          </w:p>
        </w:tc>
      </w:tr>
      <w:tr>
        <w:trPr>
          <w:trHeight w:val="39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5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летний камуфляжной</w:t>
            </w:r>
            <w:r>
              <w:br/>
            </w:r>
            <w:r>
              <w:rPr>
                <w:rFonts w:ascii="Times New Roman"/>
                <w:b w:val="false"/>
                <w:i w:val="false"/>
                <w:color w:val="000000"/>
                <w:sz w:val="20"/>
              </w:rPr>
              <w:t>
расцветки (кепи, куртка,</w:t>
            </w:r>
            <w:r>
              <w:br/>
            </w:r>
            <w:r>
              <w:rPr>
                <w:rFonts w:ascii="Times New Roman"/>
                <w:b w:val="false"/>
                <w:i w:val="false"/>
                <w:color w:val="000000"/>
                <w:sz w:val="20"/>
              </w:rPr>
              <w:t>
футболка, брюки)</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к-т</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года</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9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5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утепленный</w:t>
            </w:r>
            <w:r>
              <w:br/>
            </w:r>
            <w:r>
              <w:rPr>
                <w:rFonts w:ascii="Times New Roman"/>
                <w:b w:val="false"/>
                <w:i w:val="false"/>
                <w:color w:val="000000"/>
                <w:sz w:val="20"/>
              </w:rPr>
              <w:t>
камуфляжной расцветки</w:t>
            </w:r>
            <w:r>
              <w:br/>
            </w:r>
            <w:r>
              <w:rPr>
                <w:rFonts w:ascii="Times New Roman"/>
                <w:b w:val="false"/>
                <w:i w:val="false"/>
                <w:color w:val="000000"/>
                <w:sz w:val="20"/>
              </w:rPr>
              <w:t>
(шапка зимняя, куртка,</w:t>
            </w:r>
            <w:r>
              <w:br/>
            </w:r>
            <w:r>
              <w:rPr>
                <w:rFonts w:ascii="Times New Roman"/>
                <w:b w:val="false"/>
                <w:i w:val="false"/>
                <w:color w:val="000000"/>
                <w:sz w:val="20"/>
              </w:rPr>
              <w:t>
пуловер, полукомбинезон)</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к-т</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лет</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9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5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с высоким берцем</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года</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9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5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с высоким берцем</w:t>
            </w:r>
            <w:r>
              <w:br/>
            </w:r>
            <w:r>
              <w:rPr>
                <w:rFonts w:ascii="Times New Roman"/>
                <w:b w:val="false"/>
                <w:i w:val="false"/>
                <w:color w:val="000000"/>
                <w:sz w:val="20"/>
              </w:rPr>
              <w:t>
утепленные</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лет</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16. Амуниция и предметы постовой одежды
</w:t>
            </w:r>
          </w:p>
        </w:tc>
      </w:tr>
      <w:tr>
        <w:trPr>
          <w:trHeight w:val="39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5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Сумка постовая</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шт.</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года</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39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5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Сумка-планшетка</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шт.</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года</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9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5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Свисток</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шт.</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год</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5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Портфель фельдъегерский</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шт.</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лет</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9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5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Сумка полевая</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шт.</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года</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525"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5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Спальный мешок</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шт.</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лет</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9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5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Жезл</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шт.</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года</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r>
        <w:trPr>
          <w:trHeight w:val="48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5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Кобура скрытого ношения</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шт.</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лет</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17. Постельные принадлежности
</w:t>
            </w:r>
          </w:p>
        </w:tc>
      </w:tr>
      <w:tr>
        <w:trPr>
          <w:trHeight w:val="39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5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Подушка ватная</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шт.</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лет</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5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Наволочка подушечная</w:t>
            </w:r>
            <w:r>
              <w:br/>
            </w:r>
            <w:r>
              <w:rPr>
                <w:rFonts w:ascii="Times New Roman"/>
                <w:b w:val="false"/>
                <w:i w:val="false"/>
                <w:color w:val="000000"/>
                <w:sz w:val="20"/>
              </w:rPr>
              <w:t>
верхняя</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шт.</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года</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5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Простыня</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шт.</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год</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5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Матрац ватный</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шт.</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лет</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5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Одеяло шерстяное</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шт.</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года</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5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Одеяло пикейное</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шт.</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лет</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5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Полотенце</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шт.</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года</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7" w:id="25"/>
    <w:p>
      <w:pPr>
        <w:spacing w:after="0"/>
        <w:ind w:left="0"/>
        <w:jc w:val="both"/>
      </w:pPr>
      <w:r>
        <w:rPr>
          <w:rFonts w:ascii="Times New Roman"/>
          <w:b w:val="false"/>
          <w:i w:val="false"/>
          <w:color w:val="000000"/>
          <w:sz w:val="28"/>
        </w:rPr>
        <w:t>      Постельные принадлежности отпускаются переменному составу организаций образования Министерства внутренних дел и сотрудникам органов внутренних дел, проживающих в общежитиях и палаточных лагерях на время сборов и учений, а также для комнат отдыха сотрудников.</w:t>
      </w:r>
      <w:r>
        <w:br/>
      </w:r>
      <w:r>
        <w:rPr>
          <w:rFonts w:ascii="Times New Roman"/>
          <w:b w:val="false"/>
          <w:i w:val="false"/>
          <w:color w:val="000000"/>
          <w:sz w:val="28"/>
        </w:rPr>
        <w:t>
      </w:t>
      </w:r>
      <w:r>
        <w:rPr>
          <w:rFonts w:ascii="Times New Roman"/>
          <w:b/>
          <w:i w:val="false"/>
          <w:color w:val="000000"/>
          <w:sz w:val="28"/>
        </w:rPr>
        <w:t>Примечание</w:t>
      </w:r>
      <w:r>
        <w:rPr>
          <w:rFonts w:ascii="Times New Roman"/>
          <w:b w:val="false"/>
          <w:i w:val="false"/>
          <w:color w:val="000000"/>
          <w:sz w:val="28"/>
        </w:rPr>
        <w:t>:</w:t>
      </w:r>
      <w:r>
        <w:br/>
      </w:r>
      <w:r>
        <w:rPr>
          <w:rFonts w:ascii="Times New Roman"/>
          <w:b w:val="false"/>
          <w:i w:val="false"/>
          <w:color w:val="000000"/>
          <w:sz w:val="28"/>
        </w:rPr>
        <w:t>
      1. Данное имущество носится только при выполнении церемониальных ритуалов и на торжественных мероприятиях.</w:t>
      </w:r>
      <w:r>
        <w:br/>
      </w:r>
      <w:r>
        <w:rPr>
          <w:rFonts w:ascii="Times New Roman"/>
          <w:b w:val="false"/>
          <w:i w:val="false"/>
          <w:color w:val="000000"/>
          <w:sz w:val="28"/>
        </w:rPr>
        <w:t>
      2. Выдается инспекторам дорожной полиции, за которыми закреплены транспортные средства.</w:t>
      </w:r>
      <w:r>
        <w:br/>
      </w:r>
      <w:r>
        <w:rPr>
          <w:rFonts w:ascii="Times New Roman"/>
          <w:b w:val="false"/>
          <w:i w:val="false"/>
          <w:color w:val="000000"/>
          <w:sz w:val="28"/>
        </w:rPr>
        <w:t>
      3. Выдается сотрудникам эскортного взвода дорожной полиции.</w:t>
      </w:r>
      <w:r>
        <w:br/>
      </w:r>
      <w:r>
        <w:rPr>
          <w:rFonts w:ascii="Times New Roman"/>
          <w:b w:val="false"/>
          <w:i w:val="false"/>
          <w:color w:val="000000"/>
          <w:sz w:val="28"/>
        </w:rPr>
        <w:t xml:space="preserve">
      4. Выдается сотрудникам дорожной и конной полиции, личному составу постов "Рубеж", несущим наружную службу, при понижении температуры окружающей среды ниже - 20 </w:t>
      </w:r>
      <w:r>
        <w:rPr>
          <w:rFonts w:ascii="Times New Roman"/>
          <w:b w:val="false"/>
          <w:i w:val="false"/>
          <w:color w:val="000000"/>
          <w:vertAlign w:val="superscript"/>
        </w:rPr>
        <w:t>о</w:t>
      </w:r>
      <w:r>
        <w:rPr>
          <w:rFonts w:ascii="Times New Roman"/>
          <w:b w:val="false"/>
          <w:i w:val="false"/>
          <w:color w:val="000000"/>
          <w:sz w:val="28"/>
        </w:rPr>
        <w:t>С.</w:t>
      </w:r>
      <w:r>
        <w:br/>
      </w:r>
      <w:r>
        <w:rPr>
          <w:rFonts w:ascii="Times New Roman"/>
          <w:b w:val="false"/>
          <w:i w:val="false"/>
          <w:color w:val="000000"/>
          <w:sz w:val="28"/>
        </w:rPr>
        <w:t>
      5. Выдается сотрудникам-кинологам, несущим службу с розыскными, патрульными и конвойно-сторожевыми собаками. Центрам кинологической службы отпускаются из расчета на каждые десять собак, а Кинологическому центру Министерства внутренних дел - по 1 единице на учебную подгруппу.</w:t>
      </w:r>
      <w:r>
        <w:br/>
      </w:r>
      <w:r>
        <w:rPr>
          <w:rFonts w:ascii="Times New Roman"/>
          <w:b w:val="false"/>
          <w:i w:val="false"/>
          <w:color w:val="000000"/>
          <w:sz w:val="28"/>
        </w:rPr>
        <w:t>
      6. Отпускается по одной единице на учебную подгруппу и вожатым служебных собак.</w:t>
      </w:r>
      <w:r>
        <w:br/>
      </w:r>
      <w:r>
        <w:rPr>
          <w:rFonts w:ascii="Times New Roman"/>
          <w:b w:val="false"/>
          <w:i w:val="false"/>
          <w:color w:val="000000"/>
          <w:sz w:val="28"/>
        </w:rPr>
        <w:t>
      7. Отпускаются на 25 % численности личного состава.</w:t>
      </w:r>
      <w:r>
        <w:br/>
      </w:r>
      <w:r>
        <w:rPr>
          <w:rFonts w:ascii="Times New Roman"/>
          <w:b w:val="false"/>
          <w:i w:val="false"/>
          <w:color w:val="000000"/>
          <w:sz w:val="28"/>
        </w:rPr>
        <w:t>
      8. Переменному составу отпускается на 50 % численности.</w:t>
      </w:r>
      <w:r>
        <w:br/>
      </w:r>
      <w:r>
        <w:rPr>
          <w:rFonts w:ascii="Times New Roman"/>
          <w:b w:val="false"/>
          <w:i w:val="false"/>
          <w:color w:val="000000"/>
          <w:sz w:val="28"/>
        </w:rPr>
        <w:t>
      9. Отпускается только организациям образования Министерства внутренних дел и учебным центрам по подготовке сотрудников дорожной полиции на 10 % численности курсантов, слушателей.</w:t>
      </w:r>
      <w:r>
        <w:br/>
      </w:r>
      <w:r>
        <w:rPr>
          <w:rFonts w:ascii="Times New Roman"/>
          <w:b w:val="false"/>
          <w:i w:val="false"/>
          <w:color w:val="000000"/>
          <w:sz w:val="28"/>
        </w:rPr>
        <w:t>
      10. Отпускается по 3 единицы на авиационное (вертолетное) отделение.</w:t>
      </w:r>
      <w:r>
        <w:br/>
      </w:r>
      <w:r>
        <w:rPr>
          <w:rFonts w:ascii="Times New Roman"/>
          <w:b w:val="false"/>
          <w:i w:val="false"/>
          <w:color w:val="000000"/>
          <w:sz w:val="28"/>
        </w:rPr>
        <w:t>
      11. Отпускается по одной единице на наружный неподвижный пост полиции, охраняющий объекты, и по 2 единицы на отдел, отделение полиции, обслуживающие сельскую местность и рабочие поселки, и на 20 % переменного состава организаций образования Министерства внутренних дел.</w:t>
      </w:r>
      <w:r>
        <w:br/>
      </w:r>
      <w:r>
        <w:rPr>
          <w:rFonts w:ascii="Times New Roman"/>
          <w:b w:val="false"/>
          <w:i w:val="false"/>
          <w:color w:val="000000"/>
          <w:sz w:val="28"/>
        </w:rPr>
        <w:t>
      12. Отпускается сотрудникам органов внутренних дел на время сборов и для участии в полевых учениях.</w:t>
      </w:r>
      <w:r>
        <w:br/>
      </w:r>
      <w:r>
        <w:rPr>
          <w:rFonts w:ascii="Times New Roman"/>
          <w:b w:val="false"/>
          <w:i w:val="false"/>
          <w:color w:val="000000"/>
          <w:sz w:val="28"/>
        </w:rPr>
        <w:t>
      13. Отпускается младшему начальствующему и рядовому составам полиции, несущим наружную службу.</w:t>
      </w:r>
      <w:r>
        <w:br/>
      </w:r>
      <w:r>
        <w:rPr>
          <w:rFonts w:ascii="Times New Roman"/>
          <w:b w:val="false"/>
          <w:i w:val="false"/>
          <w:color w:val="000000"/>
          <w:sz w:val="28"/>
        </w:rPr>
        <w:t>
      14. Отпускается старшему и среднему начальствующему составу полиции, несущему наружную службу.</w:t>
      </w:r>
      <w:r>
        <w:br/>
      </w:r>
      <w:r>
        <w:rPr>
          <w:rFonts w:ascii="Times New Roman"/>
          <w:b w:val="false"/>
          <w:i w:val="false"/>
          <w:color w:val="000000"/>
          <w:sz w:val="28"/>
        </w:rPr>
        <w:t>
      15. Выдается фельдъегерям.</w:t>
      </w:r>
      <w:r>
        <w:br/>
      </w:r>
      <w:r>
        <w:rPr>
          <w:rFonts w:ascii="Times New Roman"/>
          <w:b w:val="false"/>
          <w:i w:val="false"/>
          <w:color w:val="000000"/>
          <w:sz w:val="28"/>
        </w:rPr>
        <w:t>
      16. Выдается переменному составу организаций образования Министерства внутренних дел на 30 % численности.</w:t>
      </w:r>
      <w:r>
        <w:br/>
      </w:r>
      <w:r>
        <w:rPr>
          <w:rFonts w:ascii="Times New Roman"/>
          <w:b w:val="false"/>
          <w:i w:val="false"/>
          <w:color w:val="000000"/>
          <w:sz w:val="28"/>
        </w:rPr>
        <w:t>
      17. Выдается только сотрудникам дорожной полиции.</w:t>
      </w:r>
      <w:r>
        <w:br/>
      </w:r>
      <w:r>
        <w:rPr>
          <w:rFonts w:ascii="Times New Roman"/>
          <w:b w:val="false"/>
          <w:i w:val="false"/>
          <w:color w:val="000000"/>
          <w:sz w:val="28"/>
        </w:rPr>
        <w:t>
      18. Выдается сотрудникам органов внутренних дел, которым с учетом особенностей несения службы необходимо скрытое ношение кобурного оружия.</w:t>
      </w:r>
    </w:p>
    <w:bookmarkEnd w:id="2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